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BFFF" w14:textId="2435634B" w:rsidR="00F243FD" w:rsidRPr="00A528E8" w:rsidRDefault="00F243FD" w:rsidP="00076FF3">
      <w:pPr>
        <w:pStyle w:val="Documenttitle"/>
        <w:rPr>
          <w:rFonts w:asciiTheme="majorHAnsi" w:eastAsia="SimSun" w:hAnsiTheme="majorHAnsi" w:cstheme="majorHAnsi"/>
          <w:color w:val="151547" w:themeColor="text2"/>
          <w:sz w:val="70"/>
          <w:szCs w:val="70"/>
          <w:lang w:eastAsia="zh-TW"/>
        </w:rPr>
      </w:pPr>
      <w:r w:rsidRPr="00A528E8">
        <w:rPr>
          <w:rFonts w:asciiTheme="majorHAnsi" w:eastAsia="SimSun" w:hAnsiTheme="majorHAnsi" w:cstheme="majorHAnsi"/>
          <w:color w:val="151547" w:themeColor="text2"/>
          <w:sz w:val="70"/>
          <w:szCs w:val="70"/>
          <w:lang w:eastAsia="zh-TW"/>
        </w:rPr>
        <w:t>欺凌的迹象</w:t>
      </w:r>
    </w:p>
    <w:p w14:paraId="281B6E9D" w14:textId="77777777" w:rsidR="00DF47F8" w:rsidRPr="00A528E8" w:rsidRDefault="00DF47F8" w:rsidP="00F243FD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</w:p>
    <w:p w14:paraId="268DF09A" w14:textId="77777777" w:rsidR="0018452B" w:rsidRPr="00A528E8" w:rsidRDefault="0018452B" w:rsidP="00F243FD">
      <w:pPr>
        <w:pStyle w:val="BodyText"/>
        <w:rPr>
          <w:rFonts w:asciiTheme="majorHAnsi" w:eastAsia="SimSun" w:hAnsiTheme="majorHAnsi" w:cstheme="majorHAnsi"/>
          <w:sz w:val="22"/>
          <w:szCs w:val="22"/>
          <w:lang w:val="en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/>
        </w:rPr>
        <w:t>受欺凌和欺凌人的每</w:t>
      </w:r>
      <w:proofErr w:type="gramStart"/>
      <w:r w:rsidRPr="00A528E8">
        <w:rPr>
          <w:rFonts w:asciiTheme="majorHAnsi" w:eastAsia="SimSun" w:hAnsiTheme="majorHAnsi" w:cstheme="majorHAnsi"/>
          <w:sz w:val="22"/>
          <w:szCs w:val="22"/>
          <w:lang w:val="en"/>
        </w:rPr>
        <w:t>個</w:t>
      </w:r>
      <w:proofErr w:type="gramEnd"/>
      <w:r w:rsidRPr="00A528E8">
        <w:rPr>
          <w:rFonts w:asciiTheme="majorHAnsi" w:eastAsia="SimSun" w:hAnsiTheme="majorHAnsi" w:cstheme="majorHAnsi"/>
          <w:sz w:val="22"/>
          <w:szCs w:val="22"/>
          <w:lang w:val="en"/>
        </w:rPr>
        <w:t>學生都會做出不同的反應和行動。學生的行為和情緒也會受多種因素的影響而發生變化。不過，以下一些跡象可能表示學生在經歷欺凌。</w:t>
      </w:r>
    </w:p>
    <w:p w14:paraId="67503002" w14:textId="77777777" w:rsidR="0018452B" w:rsidRPr="00A528E8" w:rsidRDefault="0018452B" w:rsidP="00F243FD">
      <w:pPr>
        <w:pStyle w:val="BodyText"/>
        <w:rPr>
          <w:rFonts w:asciiTheme="majorHAnsi" w:eastAsia="PMingLiU" w:hAnsiTheme="majorHAnsi" w:cstheme="majorHAnsi"/>
          <w:sz w:val="27"/>
          <w:szCs w:val="27"/>
          <w:shd w:val="clear" w:color="auto" w:fill="D2E3FC"/>
          <w:lang w:eastAsia="zh-TW"/>
        </w:rPr>
      </w:pPr>
    </w:p>
    <w:p w14:paraId="4D001ABC" w14:textId="353D765C" w:rsidR="00F243FD" w:rsidRPr="00A528E8" w:rsidRDefault="00F243FD" w:rsidP="00F243FD">
      <w:pPr>
        <w:pStyle w:val="BodyText"/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hAnsiTheme="majorHAnsi" w:cstheme="majorHAnsi"/>
          <w:sz w:val="22"/>
          <w:szCs w:val="22"/>
          <w:lang w:val="en" w:eastAsia="zh-CN"/>
        </w:rPr>
        <w:t>教</w:t>
      </w:r>
      <w:r w:rsidR="0018452B" w:rsidRPr="00A528E8">
        <w:rPr>
          <w:rFonts w:asciiTheme="majorHAnsi" w:hAnsiTheme="majorHAnsi" w:cstheme="majorHAnsi"/>
          <w:sz w:val="22"/>
          <w:szCs w:val="22"/>
          <w:lang w:val="en" w:eastAsia="zh-CN"/>
        </w:rPr>
        <w:t>師</w:t>
      </w:r>
      <w:r w:rsidRPr="00A528E8">
        <w:rPr>
          <w:rFonts w:asciiTheme="majorHAnsi" w:hAnsiTheme="majorHAnsi" w:cstheme="majorHAnsi"/>
          <w:sz w:val="22"/>
          <w:szCs w:val="22"/>
          <w:lang w:val="en" w:eastAsia="zh-TW"/>
        </w:rPr>
        <w:t>可能注意到的迹象：</w:t>
      </w:r>
    </w:p>
    <w:p w14:paraId="61090008" w14:textId="5FB60682" w:rsidR="00F243FD" w:rsidRPr="00A528E8" w:rsidRDefault="00F243FD" w:rsidP="00F243FD">
      <w:pPr>
        <w:spacing w:line="200" w:lineRule="exact"/>
        <w:rPr>
          <w:rFonts w:asciiTheme="majorHAnsi" w:hAnsiTheme="majorHAnsi" w:cstheme="majorHAnsi"/>
          <w:sz w:val="22"/>
          <w:szCs w:val="22"/>
          <w:lang w:eastAsia="zh-TW"/>
        </w:rPr>
      </w:pPr>
    </w:p>
    <w:p w14:paraId="652480BE" w14:textId="35E13C35" w:rsidR="0018452B" w:rsidRPr="00A528E8" w:rsidRDefault="0018452B" w:rsidP="0018452B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/>
        </w:rPr>
        <w:t>變得有攻擊性且不講理</w:t>
      </w:r>
    </w:p>
    <w:p w14:paraId="1F1D4656" w14:textId="77777777" w:rsidR="0018452B" w:rsidRPr="00A528E8" w:rsidRDefault="0018452B" w:rsidP="0018452B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/>
        </w:rPr>
        <w:t>開始打架</w:t>
      </w:r>
    </w:p>
    <w:p w14:paraId="349D11BF" w14:textId="77777777" w:rsidR="0018452B" w:rsidRPr="00A528E8" w:rsidRDefault="0018452B" w:rsidP="0018452B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/>
        </w:rPr>
        <w:t>拒絕討論錯誤行為</w:t>
      </w:r>
      <w:r w:rsidRPr="00A528E8">
        <w:rPr>
          <w:rFonts w:asciiTheme="majorHAnsi" w:eastAsia="SimSun" w:hAnsiTheme="majorHAnsi" w:cstheme="majorHAnsi"/>
          <w:sz w:val="22"/>
          <w:szCs w:val="22"/>
          <w:lang w:val="en"/>
        </w:rPr>
        <w:t xml:space="preserve"> </w:t>
      </w:r>
    </w:p>
    <w:p w14:paraId="1CCF9E40" w14:textId="335C6BBE" w:rsidR="0018452B" w:rsidRPr="00A528E8" w:rsidRDefault="0018452B" w:rsidP="0018452B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/>
        </w:rPr>
      </w:pPr>
      <w:proofErr w:type="spellStart"/>
      <w:r w:rsidRPr="00A528E8">
        <w:rPr>
          <w:rFonts w:asciiTheme="majorHAnsi" w:eastAsia="SimSun" w:hAnsiTheme="majorHAnsi" w:cstheme="majorHAnsi"/>
          <w:sz w:val="22"/>
          <w:szCs w:val="22"/>
          <w:lang w:val="en"/>
        </w:rPr>
        <w:t>學習成績開始下降</w:t>
      </w:r>
      <w:proofErr w:type="spellEnd"/>
      <w:r w:rsidRPr="00A528E8">
        <w:rPr>
          <w:rFonts w:asciiTheme="majorHAnsi" w:eastAsia="SimSun" w:hAnsiTheme="majorHAnsi" w:cstheme="majorHAnsi"/>
          <w:sz w:val="22"/>
          <w:szCs w:val="22"/>
          <w:lang w:val="en"/>
        </w:rPr>
        <w:t>。</w:t>
      </w:r>
    </w:p>
    <w:p w14:paraId="7B9E31DC" w14:textId="7EEBBCF4" w:rsidR="0018452B" w:rsidRPr="00A528E8" w:rsidRDefault="0018452B" w:rsidP="0018452B">
      <w:pPr>
        <w:pStyle w:val="BodyText"/>
        <w:rPr>
          <w:rFonts w:asciiTheme="majorHAnsi" w:eastAsia="SimSun" w:hAnsiTheme="majorHAnsi" w:cstheme="majorHAnsi"/>
          <w:sz w:val="22"/>
          <w:szCs w:val="22"/>
          <w:lang w:val="en"/>
        </w:rPr>
      </w:pPr>
    </w:p>
    <w:p w14:paraId="70BB1796" w14:textId="77777777" w:rsidR="0018452B" w:rsidRPr="00A528E8" w:rsidRDefault="0018452B" w:rsidP="0018452B">
      <w:pPr>
        <w:pStyle w:val="BodyText"/>
        <w:rPr>
          <w:rFonts w:asciiTheme="majorHAnsi" w:eastAsia="SimSun" w:hAnsiTheme="majorHAnsi" w:cstheme="majorHAnsi"/>
          <w:sz w:val="22"/>
          <w:szCs w:val="22"/>
          <w:lang w:val="en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/>
        </w:rPr>
        <w:t>有時候欺凌不那麼明顯，跡象包括：</w:t>
      </w:r>
      <w:r w:rsidRPr="00A528E8">
        <w:rPr>
          <w:rFonts w:asciiTheme="majorHAnsi" w:eastAsia="SimSun" w:hAnsiTheme="majorHAnsi" w:cstheme="majorHAnsi"/>
          <w:sz w:val="22"/>
          <w:szCs w:val="22"/>
          <w:lang w:val="en"/>
        </w:rPr>
        <w:t xml:space="preserve"> </w:t>
      </w:r>
    </w:p>
    <w:p w14:paraId="029492A1" w14:textId="6D37D7E3" w:rsidR="0018452B" w:rsidRPr="00A528E8" w:rsidRDefault="0018452B" w:rsidP="0018452B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學生在學校常常獨處或被排斥在朋友圈外</w:t>
      </w: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 xml:space="preserve"> </w:t>
      </w:r>
    </w:p>
    <w:p w14:paraId="11A8D1AD" w14:textId="553864FA" w:rsidR="0018452B" w:rsidRPr="00A528E8" w:rsidRDefault="0018452B" w:rsidP="0018452B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學生在學校常常受到嘲笑、模仿或愚弄</w:t>
      </w: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 xml:space="preserve"> </w:t>
      </w:r>
    </w:p>
    <w:p w14:paraId="34BCDC8B" w14:textId="1C285067" w:rsidR="0018452B" w:rsidRPr="00A528E8" w:rsidRDefault="0018452B" w:rsidP="0018452B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學生在課堂上發言的能力或意願發生變化，有不安全感或恐懼感。</w:t>
      </w:r>
    </w:p>
    <w:p w14:paraId="5E66DBA8" w14:textId="51A15150" w:rsidR="00F243FD" w:rsidRPr="00A528E8" w:rsidRDefault="00F243FD" w:rsidP="0018452B">
      <w:pPr>
        <w:pStyle w:val="BodyText"/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</w:p>
    <w:p w14:paraId="163FA0A2" w14:textId="77777777" w:rsidR="0018452B" w:rsidRPr="00A528E8" w:rsidRDefault="0018452B" w:rsidP="0018452B">
      <w:pPr>
        <w:pStyle w:val="BodyText"/>
        <w:rPr>
          <w:rFonts w:asciiTheme="majorHAnsi" w:eastAsia="SimSun" w:hAnsiTheme="majorHAnsi" w:cstheme="majorHAnsi"/>
          <w:sz w:val="22"/>
          <w:szCs w:val="22"/>
          <w:lang w:val="en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/>
        </w:rPr>
        <w:t>家長可能注意到的跡象：</w:t>
      </w:r>
      <w:r w:rsidRPr="00A528E8">
        <w:rPr>
          <w:rFonts w:asciiTheme="majorHAnsi" w:eastAsia="SimSun" w:hAnsiTheme="majorHAnsi" w:cstheme="majorHAnsi"/>
          <w:sz w:val="22"/>
          <w:szCs w:val="22"/>
          <w:lang w:val="en"/>
        </w:rPr>
        <w:t xml:space="preserve"> </w:t>
      </w:r>
    </w:p>
    <w:p w14:paraId="4662728F" w14:textId="1302AA65" w:rsidR="0018452B" w:rsidRPr="00A528E8" w:rsidRDefault="0018452B" w:rsidP="00A528E8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不願上學</w:t>
      </w: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 xml:space="preserve"> </w:t>
      </w:r>
    </w:p>
    <w:p w14:paraId="70403211" w14:textId="5125D470" w:rsidR="00A528E8" w:rsidRPr="00A528E8" w:rsidRDefault="0018452B" w:rsidP="00A528E8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上學方式或路線改變，或怕步行去學校</w:t>
      </w:r>
    </w:p>
    <w:p w14:paraId="1444D421" w14:textId="2CDA6730" w:rsidR="00A528E8" w:rsidRPr="00A528E8" w:rsidRDefault="0018452B" w:rsidP="00A528E8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 xml:space="preserve"> </w:t>
      </w: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睡覺規律發生變化</w:t>
      </w: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 xml:space="preserve"> </w:t>
      </w:r>
    </w:p>
    <w:p w14:paraId="75A82AFE" w14:textId="08EF7EDF" w:rsidR="00A528E8" w:rsidRPr="00A528E8" w:rsidRDefault="0018452B" w:rsidP="00A528E8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飲食規律發生變化</w:t>
      </w: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 xml:space="preserve"> </w:t>
      </w:r>
    </w:p>
    <w:p w14:paraId="7072B457" w14:textId="2B896862" w:rsidR="00A528E8" w:rsidRPr="00A528E8" w:rsidRDefault="0018452B" w:rsidP="00A528E8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常常流淚、生氣、情緒波動</w:t>
      </w: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 xml:space="preserve"> </w:t>
      </w:r>
    </w:p>
    <w:p w14:paraId="46041325" w14:textId="401430C5" w:rsidR="00A528E8" w:rsidRPr="00A528E8" w:rsidRDefault="0018452B" w:rsidP="00A528E8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原因不明的</w:t>
      </w:r>
      <w:proofErr w:type="gramStart"/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瘀</w:t>
      </w:r>
      <w:proofErr w:type="gramEnd"/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青、割傷、抓傷</w:t>
      </w: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 xml:space="preserve"> </w:t>
      </w:r>
    </w:p>
    <w:p w14:paraId="15DC10AC" w14:textId="134182FA" w:rsidR="00A528E8" w:rsidRPr="00A528E8" w:rsidRDefault="0018452B" w:rsidP="00A528E8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個人物品或衣服遺失或損壞</w:t>
      </w:r>
    </w:p>
    <w:p w14:paraId="100E60CA" w14:textId="5418119E" w:rsidR="00F243FD" w:rsidRPr="00A528E8" w:rsidRDefault="0018452B" w:rsidP="00A528E8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回家時很餓。</w:t>
      </w:r>
    </w:p>
    <w:p w14:paraId="3A68BD4E" w14:textId="77777777" w:rsidR="00A528E8" w:rsidRPr="00A528E8" w:rsidRDefault="00A528E8" w:rsidP="00A528E8">
      <w:pPr>
        <w:pStyle w:val="BodyText"/>
        <w:ind w:left="720"/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</w:p>
    <w:p w14:paraId="7079CB25" w14:textId="77777777" w:rsidR="00A528E8" w:rsidRPr="00A528E8" w:rsidRDefault="00A528E8" w:rsidP="00A528E8">
      <w:pPr>
        <w:pStyle w:val="BodyText"/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最可能受到欺凌的學生也最有可能：</w:t>
      </w: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 xml:space="preserve"> </w:t>
      </w:r>
    </w:p>
    <w:p w14:paraId="5EFE04F7" w14:textId="3C204524" w:rsidR="00A528E8" w:rsidRPr="00A528E8" w:rsidRDefault="00A528E8" w:rsidP="00A528E8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感到與學校無關，不喜歡上學</w:t>
      </w: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 xml:space="preserve"> </w:t>
      </w:r>
    </w:p>
    <w:p w14:paraId="005B9E38" w14:textId="26719CE5" w:rsidR="00A528E8" w:rsidRPr="00A528E8" w:rsidRDefault="00A528E8" w:rsidP="00A528E8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在學校沒有好朋友</w:t>
      </w: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 xml:space="preserve"> </w:t>
      </w:r>
    </w:p>
    <w:p w14:paraId="5425491B" w14:textId="6AC4CFAF" w:rsidR="00A528E8" w:rsidRPr="00A528E8" w:rsidRDefault="00A528E8" w:rsidP="00A528E8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高度情緒化，顯示出脆弱，適應力低</w:t>
      </w: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 xml:space="preserve"> </w:t>
      </w:r>
    </w:p>
    <w:p w14:paraId="61C907F8" w14:textId="5CF4E324" w:rsidR="00A528E8" w:rsidRPr="00A528E8" w:rsidRDefault="00A528E8" w:rsidP="00A528E8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lastRenderedPageBreak/>
        <w:t>不被同學接受，躲避衝突，不願接觸別人</w:t>
      </w: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 xml:space="preserve"> </w:t>
      </w:r>
    </w:p>
    <w:p w14:paraId="02A2E646" w14:textId="4F2EB883" w:rsidR="00A528E8" w:rsidRPr="00A528E8" w:rsidRDefault="00A528E8" w:rsidP="00A528E8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自尊低</w:t>
      </w: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 xml:space="preserve"> </w:t>
      </w:r>
    </w:p>
    <w:p w14:paraId="51263656" w14:textId="38CF5EDA" w:rsidR="00A528E8" w:rsidRPr="00A528E8" w:rsidRDefault="00A528E8" w:rsidP="00A528E8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不果斷</w:t>
      </w: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 xml:space="preserve"> </w:t>
      </w:r>
    </w:p>
    <w:p w14:paraId="3604DC17" w14:textId="6E003759" w:rsidR="00F243FD" w:rsidRPr="00A528E8" w:rsidRDefault="00A528E8" w:rsidP="00A528E8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與別人不同。</w:t>
      </w:r>
    </w:p>
    <w:p w14:paraId="2BB0ECD2" w14:textId="77777777" w:rsidR="00A528E8" w:rsidRPr="00A528E8" w:rsidRDefault="00A528E8" w:rsidP="00A528E8">
      <w:pPr>
        <w:pStyle w:val="BodyText"/>
        <w:ind w:left="360"/>
        <w:rPr>
          <w:rFonts w:asciiTheme="majorHAnsi" w:eastAsia="PMingLiU" w:hAnsiTheme="majorHAnsi" w:cstheme="majorHAnsi"/>
          <w:sz w:val="22"/>
          <w:szCs w:val="22"/>
          <w:lang w:val="en" w:eastAsia="zh-TW"/>
        </w:rPr>
      </w:pPr>
    </w:p>
    <w:p w14:paraId="7EA1B882" w14:textId="77777777" w:rsidR="00A528E8" w:rsidRPr="00A528E8" w:rsidRDefault="00A528E8" w:rsidP="00A528E8">
      <w:pPr>
        <w:pStyle w:val="BodyText"/>
        <w:ind w:left="360"/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欺凌者可能：</w:t>
      </w:r>
    </w:p>
    <w:p w14:paraId="63286742" w14:textId="19E3AA29" w:rsidR="00A528E8" w:rsidRPr="00A528E8" w:rsidRDefault="00A528E8" w:rsidP="00A528E8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不斷嘲笑、恐嚇或捉弄同一些人</w:t>
      </w: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 xml:space="preserve"> </w:t>
      </w:r>
    </w:p>
    <w:p w14:paraId="5294AF23" w14:textId="77777777" w:rsidR="00A528E8" w:rsidRPr="00A528E8" w:rsidRDefault="00A528E8" w:rsidP="00A528E8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感到需要壓住或控制別人</w:t>
      </w:r>
    </w:p>
    <w:p w14:paraId="5A3DCBBA" w14:textId="5034B5BA" w:rsidR="00A528E8" w:rsidRPr="00A528E8" w:rsidRDefault="00A528E8" w:rsidP="00A528E8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 xml:space="preserve"> </w:t>
      </w: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對受欺凌者沒有同情心</w:t>
      </w: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 xml:space="preserve"> </w:t>
      </w:r>
    </w:p>
    <w:p w14:paraId="734DFF7A" w14:textId="7DE0E22D" w:rsidR="00A528E8" w:rsidRPr="00A528E8" w:rsidRDefault="00A528E8" w:rsidP="00A528E8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反</w:t>
      </w:r>
      <w:proofErr w:type="gramStart"/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复</w:t>
      </w:r>
      <w:proofErr w:type="gramEnd"/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排斥或忽視同一人</w:t>
      </w: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 xml:space="preserve"> </w:t>
      </w:r>
    </w:p>
    <w:p w14:paraId="1958543C" w14:textId="112C862D" w:rsidR="00A528E8" w:rsidRPr="00A528E8" w:rsidRDefault="00A528E8" w:rsidP="00A528E8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經常在別人背後說他們的壞話。</w:t>
      </w:r>
    </w:p>
    <w:p w14:paraId="74242B82" w14:textId="2AA61F27" w:rsidR="00A528E8" w:rsidRPr="00A528E8" w:rsidRDefault="00A528E8" w:rsidP="00A528E8">
      <w:pPr>
        <w:pStyle w:val="BodyText"/>
        <w:rPr>
          <w:rFonts w:asciiTheme="majorHAnsi" w:eastAsia="PMingLiU" w:hAnsiTheme="majorHAnsi" w:cstheme="majorHAnsi"/>
          <w:sz w:val="22"/>
          <w:szCs w:val="22"/>
          <w:lang w:val="en" w:eastAsia="zh-TW"/>
        </w:rPr>
      </w:pPr>
    </w:p>
    <w:p w14:paraId="75018D62" w14:textId="77777777" w:rsidR="00A528E8" w:rsidRPr="00A528E8" w:rsidRDefault="00A528E8" w:rsidP="00A528E8">
      <w:pPr>
        <w:pStyle w:val="BodyText"/>
        <w:ind w:left="360"/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經常欺凌別人的人最有可能：</w:t>
      </w: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 xml:space="preserve"> </w:t>
      </w:r>
    </w:p>
    <w:p w14:paraId="43D037D3" w14:textId="4608C034" w:rsidR="00A528E8" w:rsidRPr="00A528E8" w:rsidRDefault="00A528E8" w:rsidP="00A528E8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感到與學校無關，不喜歡上學</w:t>
      </w:r>
    </w:p>
    <w:p w14:paraId="158F0A8B" w14:textId="7BAC4F0C" w:rsidR="00A528E8" w:rsidRPr="00A528E8" w:rsidRDefault="00A528E8" w:rsidP="00A528E8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展示出良好的領導能力</w:t>
      </w: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 xml:space="preserve"> </w:t>
      </w:r>
    </w:p>
    <w:p w14:paraId="4205D7A3" w14:textId="605C8C08" w:rsidR="00A528E8" w:rsidRPr="00A528E8" w:rsidRDefault="00A528E8" w:rsidP="00A528E8">
      <w:pPr>
        <w:pStyle w:val="BodyText"/>
        <w:numPr>
          <w:ilvl w:val="0"/>
          <w:numId w:val="25"/>
        </w:numPr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  <w:r w:rsidRPr="00A528E8">
        <w:rPr>
          <w:rFonts w:asciiTheme="majorHAnsi" w:eastAsia="SimSun" w:hAnsiTheme="majorHAnsi" w:cstheme="majorHAnsi"/>
          <w:sz w:val="22"/>
          <w:szCs w:val="22"/>
          <w:lang w:val="en" w:eastAsia="zh-TW"/>
        </w:rPr>
        <w:t>說話能力強，能替自己解圍</w:t>
      </w:r>
      <w:r w:rsidRPr="00A528E8">
        <w:rPr>
          <w:rFonts w:asciiTheme="majorHAnsi" w:eastAsia="SimSun" w:hAnsiTheme="majorHAnsi" w:cstheme="majorHAnsi" w:hint="eastAsia"/>
          <w:sz w:val="22"/>
          <w:szCs w:val="22"/>
          <w:lang w:val="en" w:eastAsia="zh-TW"/>
        </w:rPr>
        <w:t>。</w:t>
      </w:r>
    </w:p>
    <w:p w14:paraId="588C7416" w14:textId="76F16025" w:rsidR="00F243FD" w:rsidRPr="00A528E8" w:rsidRDefault="00F243FD" w:rsidP="00A528E8">
      <w:pPr>
        <w:pStyle w:val="BodyText"/>
        <w:ind w:left="360"/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</w:p>
    <w:p w14:paraId="250275C3" w14:textId="6A6C794D" w:rsidR="00A528E8" w:rsidRPr="00A528E8" w:rsidRDefault="00A528E8" w:rsidP="00A528E8">
      <w:pPr>
        <w:pStyle w:val="BodyText"/>
        <w:ind w:left="360"/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</w:p>
    <w:p w14:paraId="5E767967" w14:textId="021C5CFB" w:rsidR="00A528E8" w:rsidRPr="00A528E8" w:rsidRDefault="00A528E8" w:rsidP="00A528E8">
      <w:pPr>
        <w:pStyle w:val="BodyText"/>
        <w:ind w:left="360"/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</w:p>
    <w:p w14:paraId="1527C6A1" w14:textId="31FBBFDF" w:rsidR="00A528E8" w:rsidRPr="00A528E8" w:rsidRDefault="00A528E8" w:rsidP="00A528E8">
      <w:pPr>
        <w:pStyle w:val="BodyText"/>
        <w:ind w:left="360"/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</w:p>
    <w:p w14:paraId="21FC8D07" w14:textId="77777777" w:rsidR="00A528E8" w:rsidRPr="00A528E8" w:rsidRDefault="00A528E8" w:rsidP="00A528E8">
      <w:pPr>
        <w:pStyle w:val="BodyText"/>
        <w:ind w:left="360"/>
        <w:rPr>
          <w:rFonts w:asciiTheme="majorHAnsi" w:eastAsia="SimSun" w:hAnsiTheme="majorHAnsi" w:cstheme="majorHAnsi"/>
          <w:sz w:val="22"/>
          <w:szCs w:val="22"/>
          <w:lang w:val="en" w:eastAsia="zh-TW"/>
        </w:rPr>
      </w:pPr>
    </w:p>
    <w:p w14:paraId="1F4E6003" w14:textId="660F6061" w:rsidR="00F243FD" w:rsidRPr="00A528E8" w:rsidRDefault="00F243FD" w:rsidP="00F243FD">
      <w:pPr>
        <w:kinsoku w:val="0"/>
        <w:overflowPunct w:val="0"/>
        <w:spacing w:line="240" w:lineRule="auto"/>
        <w:ind w:right="-64"/>
        <w:jc w:val="both"/>
        <w:rPr>
          <w:rFonts w:eastAsia="SimSun" w:cstheme="minorHAnsi"/>
          <w:iCs/>
          <w:spacing w:val="-1"/>
          <w:sz w:val="22"/>
          <w:szCs w:val="22"/>
          <w:lang w:eastAsia="zh-TW"/>
        </w:rPr>
      </w:pPr>
      <w:proofErr w:type="gramStart"/>
      <w:r w:rsidRPr="00A528E8">
        <w:rPr>
          <w:rFonts w:eastAsia="SimSun" w:cstheme="minorHAnsi"/>
          <w:iCs/>
          <w:spacing w:val="-1"/>
          <w:sz w:val="22"/>
          <w:szCs w:val="22"/>
          <w:lang w:val="en-US" w:eastAsia="zh-TW"/>
        </w:rPr>
        <w:t>本信</w:t>
      </w:r>
      <w:r w:rsidR="00A528E8" w:rsidRPr="00A528E8">
        <w:rPr>
          <w:rFonts w:eastAsia="SimSun" w:cstheme="minorHAnsi" w:hint="eastAsia"/>
          <w:iCs/>
          <w:spacing w:val="-1"/>
          <w:sz w:val="22"/>
          <w:szCs w:val="22"/>
          <w:lang w:val="en-US" w:eastAsia="zh-TW"/>
        </w:rPr>
        <w:t>不同</w:t>
      </w:r>
      <w:proofErr w:type="gramEnd"/>
      <w:r w:rsidR="00A528E8" w:rsidRPr="00A528E8">
        <w:rPr>
          <w:rFonts w:eastAsia="SimSun" w:cstheme="minorHAnsi" w:hint="eastAsia"/>
          <w:iCs/>
          <w:spacing w:val="-1"/>
          <w:sz w:val="22"/>
          <w:szCs w:val="22"/>
          <w:lang w:val="en-US" w:eastAsia="zh-TW"/>
        </w:rPr>
        <w:t>的資料來源</w:t>
      </w:r>
      <w:r w:rsidRPr="00A528E8">
        <w:rPr>
          <w:rFonts w:eastAsia="SimSun" w:cstheme="minorHAnsi"/>
          <w:iCs/>
          <w:spacing w:val="-1"/>
          <w:sz w:val="22"/>
          <w:szCs w:val="22"/>
          <w:lang w:val="en-US" w:eastAsia="zh-TW"/>
        </w:rPr>
        <w:t>，</w:t>
      </w:r>
      <w:r w:rsidR="00A528E8" w:rsidRPr="00A528E8">
        <w:rPr>
          <w:rFonts w:eastAsia="SimSun" w:cstheme="minorHAnsi" w:hint="eastAsia"/>
          <w:iCs/>
          <w:spacing w:val="-1"/>
          <w:sz w:val="22"/>
          <w:szCs w:val="22"/>
          <w:lang w:val="en-US" w:eastAsia="zh-TW"/>
        </w:rPr>
        <w:t>其中</w:t>
      </w:r>
      <w:r w:rsidRPr="00A528E8">
        <w:rPr>
          <w:rFonts w:eastAsia="SimSun" w:cstheme="minorHAnsi"/>
          <w:iCs/>
          <w:spacing w:val="-1"/>
          <w:sz w:val="22"/>
          <w:szCs w:val="22"/>
          <w:lang w:val="en-US" w:eastAsia="zh-TW"/>
        </w:rPr>
        <w:t>包括：</w:t>
      </w:r>
      <w:r w:rsidRPr="00A528E8">
        <w:rPr>
          <w:rFonts w:eastAsia="SimSun" w:cstheme="minorHAnsi"/>
          <w:iCs/>
          <w:spacing w:val="-1"/>
          <w:sz w:val="22"/>
          <w:szCs w:val="22"/>
          <w:lang w:val="en-US" w:eastAsia="zh-TW"/>
        </w:rPr>
        <w:t xml:space="preserve"> </w:t>
      </w:r>
    </w:p>
    <w:p w14:paraId="1CC61BC6" w14:textId="5CEBF9AC" w:rsidR="00F243FD" w:rsidRPr="00A528E8" w:rsidRDefault="00A528E8" w:rsidP="00F243FD">
      <w:pPr>
        <w:kinsoku w:val="0"/>
        <w:overflowPunct w:val="0"/>
        <w:spacing w:line="240" w:lineRule="auto"/>
        <w:ind w:right="-64"/>
        <w:rPr>
          <w:rFonts w:eastAsia="MS Mincho" w:cstheme="minorHAnsi"/>
          <w:iCs/>
          <w:spacing w:val="-1"/>
          <w:sz w:val="22"/>
          <w:szCs w:val="22"/>
          <w:lang w:eastAsia="zh-CN"/>
        </w:rPr>
      </w:pPr>
      <w:r w:rsidRPr="00A528E8">
        <w:rPr>
          <w:rFonts w:asciiTheme="majorHAnsi" w:hAnsiTheme="majorHAnsi" w:cstheme="majorHAnsi"/>
          <w:iCs/>
          <w:spacing w:val="-1"/>
          <w:sz w:val="18"/>
          <w:szCs w:val="18"/>
        </w:rPr>
        <w:t>The Australian Psychological Society Tip Sheets</w:t>
      </w:r>
      <w:r w:rsidRPr="00A528E8">
        <w:rPr>
          <w:rFonts w:ascii="Verdana" w:hAnsi="Verdana" w:cs="Verdana"/>
          <w:iCs/>
          <w:spacing w:val="-1"/>
          <w:sz w:val="18"/>
          <w:szCs w:val="18"/>
        </w:rPr>
        <w:t xml:space="preserve"> </w:t>
      </w:r>
      <w:hyperlink r:id="rId12" w:anchor="s9  " w:history="1">
        <w:r w:rsidR="00F243FD" w:rsidRPr="00A528E8">
          <w:rPr>
            <w:rStyle w:val="Hyperlink"/>
            <w:rFonts w:cstheme="minorHAnsi"/>
            <w:iCs/>
            <w:color w:val="151547" w:themeColor="text2"/>
            <w:spacing w:val="-1"/>
            <w:sz w:val="22"/>
            <w:szCs w:val="22"/>
            <w:lang w:eastAsia="zh-CN"/>
          </w:rPr>
          <w:t xml:space="preserve">http://www.psychology.org.au/publications/tip_sheets/bullying/#s9  </w:t>
        </w:r>
      </w:hyperlink>
    </w:p>
    <w:p w14:paraId="3ADB143C" w14:textId="77777777" w:rsidR="00A528E8" w:rsidRPr="00A528E8" w:rsidRDefault="00A528E8" w:rsidP="00A528E8">
      <w:pPr>
        <w:kinsoku w:val="0"/>
        <w:overflowPunct w:val="0"/>
        <w:spacing w:line="240" w:lineRule="auto"/>
        <w:ind w:right="-64"/>
        <w:rPr>
          <w:rFonts w:asciiTheme="majorHAnsi" w:hAnsiTheme="majorHAnsi" w:cstheme="majorHAnsi"/>
          <w:iCs/>
          <w:spacing w:val="-1"/>
          <w:sz w:val="18"/>
          <w:szCs w:val="18"/>
        </w:rPr>
      </w:pPr>
      <w:proofErr w:type="spellStart"/>
      <w:r w:rsidRPr="00A528E8">
        <w:rPr>
          <w:rFonts w:asciiTheme="majorHAnsi" w:eastAsia="SimSun" w:hAnsiTheme="majorHAnsi" w:cstheme="majorHAnsi"/>
          <w:iCs/>
          <w:spacing w:val="-1"/>
          <w:sz w:val="18"/>
          <w:szCs w:val="18"/>
        </w:rPr>
        <w:t>和</w:t>
      </w:r>
      <w:r w:rsidRPr="00A528E8">
        <w:rPr>
          <w:rFonts w:asciiTheme="majorHAnsi" w:hAnsiTheme="majorHAnsi" w:cstheme="majorHAnsi"/>
          <w:iCs/>
          <w:spacing w:val="-1"/>
          <w:sz w:val="18"/>
          <w:szCs w:val="18"/>
        </w:rPr>
        <w:t>Working</w:t>
      </w:r>
      <w:proofErr w:type="spellEnd"/>
      <w:r w:rsidRPr="00A528E8">
        <w:rPr>
          <w:rFonts w:asciiTheme="majorHAnsi" w:hAnsiTheme="majorHAnsi" w:cstheme="majorHAnsi"/>
          <w:iCs/>
          <w:spacing w:val="-1"/>
          <w:sz w:val="18"/>
          <w:szCs w:val="18"/>
        </w:rPr>
        <w:t xml:space="preserve"> Together: A Toolkit for parents to Address Bullying </w:t>
      </w:r>
    </w:p>
    <w:p w14:paraId="432ED0C7" w14:textId="77777777" w:rsidR="00F243FD" w:rsidRPr="00A528E8" w:rsidRDefault="00B81949" w:rsidP="00F243FD">
      <w:pPr>
        <w:kinsoku w:val="0"/>
        <w:overflowPunct w:val="0"/>
        <w:spacing w:line="240" w:lineRule="auto"/>
        <w:ind w:right="-64"/>
        <w:rPr>
          <w:rFonts w:eastAsia="MS Mincho" w:cstheme="minorHAnsi"/>
          <w:iCs/>
          <w:spacing w:val="-1"/>
          <w:sz w:val="22"/>
          <w:szCs w:val="22"/>
        </w:rPr>
      </w:pPr>
      <w:hyperlink r:id="rId13" w:anchor="toolkit" w:history="1">
        <w:r w:rsidR="00F243FD" w:rsidRPr="00A528E8">
          <w:rPr>
            <w:rStyle w:val="Hyperlink"/>
            <w:rFonts w:cstheme="minorHAnsi"/>
            <w:iCs/>
            <w:color w:val="151547" w:themeColor="text2"/>
            <w:spacing w:val="-1"/>
            <w:sz w:val="22"/>
            <w:szCs w:val="22"/>
          </w:rPr>
          <w:t>http://behaviour.education.qld.gov.au/bullying-and-violence/schools/Pages/qsaav.aspx#toolkit</w:t>
        </w:r>
      </w:hyperlink>
      <w:r w:rsidR="00F243FD" w:rsidRPr="00A528E8">
        <w:rPr>
          <w:rFonts w:cstheme="minorHAnsi"/>
          <w:iCs/>
          <w:spacing w:val="-1"/>
          <w:sz w:val="22"/>
          <w:szCs w:val="22"/>
        </w:rPr>
        <w:t xml:space="preserve"> </w:t>
      </w:r>
    </w:p>
    <w:p w14:paraId="760C4DD0" w14:textId="77777777" w:rsidR="00F243FD" w:rsidRPr="00A528E8" w:rsidRDefault="00F243FD" w:rsidP="00F243FD">
      <w:pPr>
        <w:kinsoku w:val="0"/>
        <w:overflowPunct w:val="0"/>
        <w:spacing w:line="240" w:lineRule="auto"/>
        <w:ind w:right="-64"/>
        <w:rPr>
          <w:rFonts w:cstheme="minorHAnsi"/>
          <w:iCs/>
          <w:spacing w:val="-1"/>
          <w:sz w:val="22"/>
          <w:szCs w:val="22"/>
        </w:rPr>
      </w:pPr>
    </w:p>
    <w:p w14:paraId="7771DE17" w14:textId="77777777" w:rsidR="00170582" w:rsidRPr="00A528E8" w:rsidRDefault="00170582" w:rsidP="00076FF3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rFonts w:asciiTheme="majorHAnsi" w:hAnsiTheme="majorHAnsi" w:cstheme="majorHAnsi"/>
          <w:lang w:eastAsia="zh-CN"/>
        </w:rPr>
      </w:pPr>
    </w:p>
    <w:sectPr w:rsidR="00170582" w:rsidRPr="00A528E8" w:rsidSect="001D39EA">
      <w:headerReference w:type="default" r:id="rId14"/>
      <w:footerReference w:type="default" r:id="rId15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74B3" w14:textId="77777777" w:rsidR="00B81949" w:rsidRDefault="00B81949" w:rsidP="002B7185">
      <w:r>
        <w:pict w14:anchorId="1DBB341C">
          <v:rect id="_x0000_i1027" style="width:0;height:1.5pt" o:hralign="center" o:hrstd="t" o:hr="t" fillcolor="#a0a0a0" stroked="f"/>
        </w:pict>
      </w:r>
    </w:p>
    <w:p w14:paraId="7B43F9EC" w14:textId="77777777" w:rsidR="00B81949" w:rsidRDefault="00B81949" w:rsidP="002B7185"/>
  </w:endnote>
  <w:endnote w:type="continuationSeparator" w:id="0">
    <w:p w14:paraId="69A41D69" w14:textId="77777777" w:rsidR="00B81949" w:rsidRDefault="00B81949" w:rsidP="002B7185">
      <w:r>
        <w:pict w14:anchorId="31CAD7F6">
          <v:rect id="_x0000_i1028" style="width:0;height:1.5pt" o:hralign="center" o:hrstd="t" o:hr="t" fillcolor="#a0a0a0" stroked="f"/>
        </w:pict>
      </w:r>
    </w:p>
    <w:p w14:paraId="58092EDE" w14:textId="77777777" w:rsidR="00B81949" w:rsidRDefault="00B81949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1146691611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DE08" w14:textId="77777777" w:rsidR="00B81949" w:rsidRPr="00026DC2" w:rsidRDefault="00B81949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524E85BC" w14:textId="77777777" w:rsidR="00B81949" w:rsidRDefault="00B81949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65388E6A" w14:textId="77777777" w:rsidR="00B81949" w:rsidRDefault="00B81949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3" name="Picture 3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9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0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3" w15:restartNumberingAfterBreak="0">
    <w:nsid w:val="395D52A8"/>
    <w:multiLevelType w:val="multilevel"/>
    <w:tmpl w:val="8CE81736"/>
    <w:name w:val="ListNumbering22"/>
    <w:numStyleLink w:val="Appendices"/>
  </w:abstractNum>
  <w:abstractNum w:abstractNumId="14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7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8" w15:restartNumberingAfterBreak="0">
    <w:nsid w:val="45367644"/>
    <w:multiLevelType w:val="hybridMultilevel"/>
    <w:tmpl w:val="B680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20" w15:restartNumberingAfterBreak="0">
    <w:nsid w:val="4FDA371B"/>
    <w:multiLevelType w:val="hybridMultilevel"/>
    <w:tmpl w:val="9A067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26F2A46"/>
    <w:multiLevelType w:val="hybridMultilevel"/>
    <w:tmpl w:val="07C20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4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5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6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B191833"/>
    <w:multiLevelType w:val="hybridMultilevel"/>
    <w:tmpl w:val="41C6A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9" w15:restartNumberingAfterBreak="0">
    <w:nsid w:val="5FE47694"/>
    <w:multiLevelType w:val="hybridMultilevel"/>
    <w:tmpl w:val="AA26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4150F"/>
    <w:multiLevelType w:val="hybridMultilevel"/>
    <w:tmpl w:val="291EB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32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3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34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5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7" w15:restartNumberingAfterBreak="0">
    <w:nsid w:val="7EC5111B"/>
    <w:multiLevelType w:val="hybridMultilevel"/>
    <w:tmpl w:val="EF008480"/>
    <w:lvl w:ilvl="0" w:tplc="0C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273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8"/>
  </w:num>
  <w:num w:numId="4">
    <w:abstractNumId w:val="7"/>
  </w:num>
  <w:num w:numId="5">
    <w:abstractNumId w:val="17"/>
  </w:num>
  <w:num w:numId="6">
    <w:abstractNumId w:val="1"/>
  </w:num>
  <w:num w:numId="7">
    <w:abstractNumId w:val="19"/>
  </w:num>
  <w:num w:numId="8">
    <w:abstractNumId w:val="12"/>
  </w:num>
  <w:num w:numId="9">
    <w:abstractNumId w:val="4"/>
  </w:num>
  <w:num w:numId="10">
    <w:abstractNumId w:val="33"/>
  </w:num>
  <w:num w:numId="11">
    <w:abstractNumId w:val="0"/>
  </w:num>
  <w:num w:numId="12">
    <w:abstractNumId w:val="29"/>
  </w:num>
  <w:num w:numId="13">
    <w:abstractNumId w:val="30"/>
  </w:num>
  <w:num w:numId="14">
    <w:abstractNumId w:val="37"/>
  </w:num>
  <w:num w:numId="15">
    <w:abstractNumId w:val="0"/>
  </w:num>
  <w:num w:numId="16">
    <w:abstractNumId w:val="20"/>
  </w:num>
  <w:num w:numId="17">
    <w:abstractNumId w:val="27"/>
  </w:num>
  <w:num w:numId="18">
    <w:abstractNumId w:val="18"/>
  </w:num>
  <w:num w:numId="19">
    <w:abstractNumId w:val="0"/>
  </w:num>
  <w:num w:numId="20">
    <w:abstractNumId w:val="29"/>
  </w:num>
  <w:num w:numId="21">
    <w:abstractNumId w:val="20"/>
  </w:num>
  <w:num w:numId="22">
    <w:abstractNumId w:val="27"/>
  </w:num>
  <w:num w:numId="23">
    <w:abstractNumId w:val="30"/>
  </w:num>
  <w:num w:numId="24">
    <w:abstractNumId w:val="37"/>
  </w:num>
  <w:num w:numId="25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6FF3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478D1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58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2B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2AEC"/>
    <w:rsid w:val="001E2B87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72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2FD0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76AA0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584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C710B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41B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5C93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36D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14D1"/>
    <w:rsid w:val="00712157"/>
    <w:rsid w:val="00712433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C41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17C62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05C0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0FB6"/>
    <w:rsid w:val="00A215CB"/>
    <w:rsid w:val="00A228C8"/>
    <w:rsid w:val="00A22B60"/>
    <w:rsid w:val="00A237D9"/>
    <w:rsid w:val="00A23A5B"/>
    <w:rsid w:val="00A246B1"/>
    <w:rsid w:val="00A2568B"/>
    <w:rsid w:val="00A26159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28E8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1C50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45CE"/>
    <w:rsid w:val="00AA60F4"/>
    <w:rsid w:val="00AA670E"/>
    <w:rsid w:val="00AA676A"/>
    <w:rsid w:val="00AA6955"/>
    <w:rsid w:val="00AA7BCB"/>
    <w:rsid w:val="00AB2548"/>
    <w:rsid w:val="00AB2C73"/>
    <w:rsid w:val="00AB36A1"/>
    <w:rsid w:val="00AB40B1"/>
    <w:rsid w:val="00AB7EE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14"/>
    <w:rsid w:val="00B01269"/>
    <w:rsid w:val="00B0144E"/>
    <w:rsid w:val="00B01604"/>
    <w:rsid w:val="00B0350F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6816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5CC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1949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9710D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3A57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4D36"/>
    <w:rsid w:val="00C8647A"/>
    <w:rsid w:val="00C86516"/>
    <w:rsid w:val="00C8777C"/>
    <w:rsid w:val="00C9067B"/>
    <w:rsid w:val="00C91A42"/>
    <w:rsid w:val="00C92DA5"/>
    <w:rsid w:val="00C93F94"/>
    <w:rsid w:val="00C94844"/>
    <w:rsid w:val="00C954AD"/>
    <w:rsid w:val="00C959FD"/>
    <w:rsid w:val="00C95C35"/>
    <w:rsid w:val="00C962B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7F8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E68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1E1E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3FD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120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F7749084-562B-491A-AB8B-AEB9B4E3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character" w:styleId="UnresolvedMention">
    <w:name w:val="Unresolved Mention"/>
    <w:basedOn w:val="DefaultParagraphFont"/>
    <w:uiPriority w:val="99"/>
    <w:semiHidden/>
    <w:unhideWhenUsed/>
    <w:rsid w:val="00170582"/>
    <w:rPr>
      <w:color w:val="605E5C"/>
      <w:shd w:val="clear" w:color="auto" w:fill="E1DFDD"/>
    </w:rPr>
  </w:style>
  <w:style w:type="character" w:customStyle="1" w:styleId="DocumenttitleChar">
    <w:name w:val="Document title Char"/>
    <w:link w:val="Documenttitle"/>
    <w:locked/>
    <w:rsid w:val="007114D1"/>
    <w:rPr>
      <w:rFonts w:ascii="Arial" w:hAnsi="Arial" w:cs="Arial"/>
      <w:b/>
      <w:color w:val="FFFFFF"/>
      <w:sz w:val="40"/>
      <w:szCs w:val="40"/>
      <w:lang w:val="en-US" w:eastAsia="en-US"/>
    </w:rPr>
  </w:style>
  <w:style w:type="paragraph" w:customStyle="1" w:styleId="Documenttitle">
    <w:name w:val="Document title"/>
    <w:basedOn w:val="Normal"/>
    <w:link w:val="DocumenttitleChar"/>
    <w:rsid w:val="007114D1"/>
    <w:pPr>
      <w:widowControl w:val="0"/>
      <w:suppressAutoHyphens/>
      <w:autoSpaceDE w:val="0"/>
      <w:autoSpaceDN w:val="0"/>
      <w:adjustRightInd w:val="0"/>
      <w:spacing w:before="0" w:line="460" w:lineRule="atLeast"/>
    </w:pPr>
    <w:rPr>
      <w:rFonts w:ascii="Arial" w:hAnsi="Arial" w:cs="Arial"/>
      <w:b/>
      <w:color w:val="FFFFFF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ehaviour.education.qld.gov.au/bullying-and-violence/schools/Pages/qsaav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sychology.org.au/publications/tip_sheets/bully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2023-08-03T06:34:08+00:00</PPModeratedDate>
    <PPLastReviewedDate xmlns="b70dd679-76a0-4ce0-858d-24cdf2777c25">2023-08-03T06:34:08+00:00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B969EEEFCEA41B96FAE4703E70A45" ma:contentTypeVersion="0" ma:contentTypeDescription="Create a new document." ma:contentTypeScope="" ma:versionID="077a0e1f32baed1938ae857ba5628d17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customXml/itemProps3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1A5F4-AE2D-44CB-8059-CD5F04A94242}"/>
</file>

<file path=customXml/itemProps5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欺凌的迹象 – Fact sheet: Signs of bullying</dc:title>
  <dc:subject>欺凌的迹象</dc:subject>
  <dc:creator>Australian Education Authorities / The State of Queensland</dc:creator>
  <cp:keywords/>
  <dc:description/>
  <cp:revision>3</cp:revision>
  <cp:lastPrinted>2023-05-17T13:54:00Z</cp:lastPrinted>
  <dcterms:created xsi:type="dcterms:W3CDTF">2023-07-05T23:40:00Z</dcterms:created>
  <dcterms:modified xsi:type="dcterms:W3CDTF">2023-07-06T00:00:00Z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0x010100CA0B969EEEFCEA41B96FAE4703E70A45</vt:lpwstr>
  </property>
  <property fmtid="{D5CDD505-2E9C-101B-9397-08002B2CF9AE}" pid="3" name="MediaServiceImageTags">
    <vt:lpwstr/>
  </property>
</Properties>
</file>