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D065" w14:textId="0C2AB486" w:rsidR="00C966A4" w:rsidRPr="009B4C4C" w:rsidRDefault="00C966A4" w:rsidP="00C966A4">
      <w:pPr>
        <w:pStyle w:val="Documenttitle"/>
        <w:ind w:left="-142" w:right="-205"/>
        <w:rPr>
          <w:rFonts w:asciiTheme="majorHAnsi" w:hAnsiTheme="majorHAnsi" w:cstheme="majorHAnsi"/>
          <w:color w:val="151547" w:themeColor="text2"/>
          <w:sz w:val="70"/>
          <w:szCs w:val="70"/>
          <w:lang w:eastAsia="zh-TW"/>
        </w:rPr>
      </w:pPr>
      <w:r w:rsidRPr="009B4C4C">
        <w:rPr>
          <w:rFonts w:asciiTheme="majorHAnsi" w:hAnsiTheme="majorHAnsi" w:cstheme="majorHAnsi"/>
          <w:color w:val="151547" w:themeColor="text2"/>
          <w:sz w:val="70"/>
          <w:szCs w:val="70"/>
          <w:lang w:eastAsia="zh-TW"/>
        </w:rPr>
        <w:t>欺凌的</w:t>
      </w:r>
      <w:r w:rsidR="00557E85" w:rsidRPr="00557E85">
        <w:rPr>
          <w:rFonts w:asciiTheme="majorHAnsi" w:hAnsiTheme="majorHAnsi" w:cstheme="majorHAnsi" w:hint="eastAsia"/>
          <w:color w:val="151547" w:themeColor="text2"/>
          <w:sz w:val="70"/>
          <w:szCs w:val="70"/>
          <w:lang w:eastAsia="zh-TW"/>
        </w:rPr>
        <w:t>類</w:t>
      </w:r>
      <w:r w:rsidRPr="009B4C4C">
        <w:rPr>
          <w:rFonts w:asciiTheme="majorHAnsi" w:hAnsiTheme="majorHAnsi" w:cstheme="majorHAnsi"/>
          <w:color w:val="151547" w:themeColor="text2"/>
          <w:sz w:val="70"/>
          <w:szCs w:val="70"/>
          <w:lang w:eastAsia="zh-TW"/>
        </w:rPr>
        <w:t>型</w:t>
      </w:r>
    </w:p>
    <w:p w14:paraId="6006B811" w14:textId="77777777" w:rsidR="00230FC8" w:rsidRPr="00230FC8" w:rsidRDefault="00230FC8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一般通過涉及行為的類別來描述，可分成言語欺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、社交欺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和身體欺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。</w:t>
      </w:r>
    </w:p>
    <w:p w14:paraId="7CD03ADD" w14:textId="77777777" w:rsidR="00230FC8" w:rsidRPr="00230FC8" w:rsidRDefault="00230FC8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 w:hint="eastAsia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有時又以發生地方或傷害方式劃分。這些說法可能單獨使用，也可能混合使用，因此會令人費解！欺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描述的最常見方式概述如下。</w:t>
      </w:r>
    </w:p>
    <w:p w14:paraId="78DDEC37" w14:textId="77777777" w:rsidR="00230FC8" w:rsidRPr="00230FC8" w:rsidRDefault="00230FC8" w:rsidP="00230FC8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行為類別</w:t>
      </w: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proofErr w:type="gramStart"/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–</w:t>
      </w:r>
      <w:proofErr w:type="gramEnd"/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言語、社交和身體</w:t>
      </w:r>
      <w:r w:rsidRPr="00230FC8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</w:p>
    <w:p w14:paraId="3CF6AC88" w14:textId="77777777" w:rsidR="00230FC8" w:rsidRPr="00230FC8" w:rsidRDefault="00230FC8" w:rsidP="00230FC8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 w:hint="eastAsia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行為有三種類型：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 xml:space="preserve"> </w:t>
      </w:r>
    </w:p>
    <w:p w14:paraId="5E45A197" w14:textId="77777777" w:rsidR="00230FC8" w:rsidRPr="00230FC8" w:rsidRDefault="00230FC8" w:rsidP="00230FC8">
      <w:pPr>
        <w:tabs>
          <w:tab w:val="left" w:pos="142"/>
        </w:tabs>
        <w:spacing w:before="0" w:after="0" w:line="240" w:lineRule="auto"/>
        <w:ind w:left="-142" w:right="-204"/>
        <w:rPr>
          <w:rFonts w:asciiTheme="majorHAnsi" w:hAnsiTheme="majorHAnsi" w:cstheme="majorHAnsi" w:hint="eastAsia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•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ab/>
      </w:r>
      <w:r w:rsidRPr="00C95722">
        <w:rPr>
          <w:rFonts w:asciiTheme="majorHAnsi" w:hAnsiTheme="majorHAnsi" w:cstheme="majorHAnsi" w:hint="eastAsia"/>
          <w:b/>
          <w:bCs/>
          <w:sz w:val="22"/>
          <w:szCs w:val="22"/>
          <w:lang w:eastAsia="zh-CN"/>
        </w:rPr>
        <w:t>言語欺淩，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包括罵人或侮辱人，針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對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如體重或身高等身體特征，又或針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對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種族、性取向、文化或宗教等其他方面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 xml:space="preserve"> </w:t>
      </w:r>
    </w:p>
    <w:p w14:paraId="305502EF" w14:textId="77777777" w:rsidR="00230FC8" w:rsidRPr="00230FC8" w:rsidRDefault="00230FC8" w:rsidP="00230FC8">
      <w:pPr>
        <w:tabs>
          <w:tab w:val="left" w:pos="142"/>
        </w:tabs>
        <w:spacing w:before="0" w:after="0" w:line="240" w:lineRule="auto"/>
        <w:ind w:left="-142" w:right="-204"/>
        <w:rPr>
          <w:rFonts w:asciiTheme="majorHAnsi" w:hAnsiTheme="majorHAnsi" w:cstheme="majorHAnsi" w:hint="eastAsia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•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ab/>
      </w:r>
      <w:r w:rsidRPr="00C95722">
        <w:rPr>
          <w:rFonts w:asciiTheme="majorHAnsi" w:hAnsiTheme="majorHAnsi" w:cstheme="majorHAnsi" w:hint="eastAsia"/>
          <w:b/>
          <w:bCs/>
          <w:sz w:val="22"/>
          <w:szCs w:val="22"/>
          <w:lang w:eastAsia="zh-CN"/>
        </w:rPr>
        <w:t>身體欺淩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，包括打人、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傷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人、推人或恐嚇人，或損害或偷取別人的財物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 xml:space="preserve"> </w:t>
      </w:r>
    </w:p>
    <w:p w14:paraId="485E65F0" w14:textId="336581C8" w:rsidR="00230FC8" w:rsidRDefault="00230FC8" w:rsidP="00230FC8">
      <w:pPr>
        <w:tabs>
          <w:tab w:val="left" w:pos="142"/>
        </w:tabs>
        <w:spacing w:before="0" w:after="0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•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ab/>
      </w:r>
      <w:r w:rsidRPr="00C95722">
        <w:rPr>
          <w:rFonts w:asciiTheme="majorHAnsi" w:hAnsiTheme="majorHAnsi" w:cstheme="majorHAnsi" w:hint="eastAsia"/>
          <w:b/>
          <w:bCs/>
          <w:sz w:val="22"/>
          <w:szCs w:val="22"/>
          <w:lang w:eastAsia="zh-CN"/>
        </w:rPr>
        <w:t>社交欺淩，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包括一直排斥某人，或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傳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播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會對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某人造成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傷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害的信息或圖像。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 xml:space="preserve"> </w:t>
      </w:r>
    </w:p>
    <w:p w14:paraId="58309A84" w14:textId="77777777" w:rsidR="00230FC8" w:rsidRPr="00230FC8" w:rsidRDefault="00230FC8" w:rsidP="00230FC8">
      <w:pPr>
        <w:tabs>
          <w:tab w:val="left" w:pos="142"/>
        </w:tabs>
        <w:spacing w:before="0" w:after="0" w:line="240" w:lineRule="auto"/>
        <w:ind w:left="-142" w:right="-204"/>
        <w:rPr>
          <w:rFonts w:asciiTheme="majorHAnsi" w:hAnsiTheme="majorHAnsi" w:cstheme="majorHAnsi" w:hint="eastAsia"/>
          <w:sz w:val="22"/>
          <w:szCs w:val="22"/>
          <w:lang w:eastAsia="zh-CN"/>
        </w:rPr>
      </w:pPr>
    </w:p>
    <w:p w14:paraId="68797D3B" w14:textId="77777777" w:rsidR="00230FC8" w:rsidRPr="00230FC8" w:rsidRDefault="00230FC8" w:rsidP="00230FC8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 w:hint="eastAsia"/>
          <w:sz w:val="22"/>
          <w:szCs w:val="22"/>
          <w:lang w:eastAsia="zh-TW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TW"/>
        </w:rPr>
        <w:t>如果這些行為只發生一次或是兩個同等人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TW"/>
        </w:rPr>
        <w:t>之間沖突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TW"/>
        </w:rPr>
        <w:t>的一部分</w:t>
      </w:r>
      <w:r w:rsidRPr="00230FC8">
        <w:rPr>
          <w:rFonts w:asciiTheme="majorHAnsi" w:hAnsiTheme="majorHAnsi" w:cstheme="majorHAnsi" w:hint="eastAsia"/>
          <w:sz w:val="22"/>
          <w:szCs w:val="22"/>
          <w:lang w:eastAsia="zh-TW"/>
        </w:rPr>
        <w:t>(</w:t>
      </w:r>
      <w:r w:rsidRPr="00230FC8">
        <w:rPr>
          <w:rFonts w:asciiTheme="majorHAnsi" w:hAnsiTheme="majorHAnsi" w:cstheme="majorHAnsi" w:hint="eastAsia"/>
          <w:sz w:val="22"/>
          <w:szCs w:val="22"/>
          <w:lang w:eastAsia="zh-TW"/>
        </w:rPr>
        <w:t>無論多麽不當</w:t>
      </w:r>
      <w:r w:rsidRPr="00230FC8">
        <w:rPr>
          <w:rFonts w:asciiTheme="majorHAnsi" w:hAnsiTheme="majorHAnsi" w:cstheme="majorHAnsi" w:hint="eastAsia"/>
          <w:sz w:val="22"/>
          <w:szCs w:val="22"/>
          <w:lang w:eastAsia="zh-TW"/>
        </w:rPr>
        <w:t>)</w:t>
      </w:r>
      <w:r w:rsidRPr="00230FC8">
        <w:rPr>
          <w:rFonts w:asciiTheme="majorHAnsi" w:hAnsiTheme="majorHAnsi" w:cstheme="majorHAnsi" w:hint="eastAsia"/>
          <w:sz w:val="22"/>
          <w:szCs w:val="22"/>
          <w:lang w:eastAsia="zh-TW"/>
        </w:rPr>
        <w:t>，它們都不算欺淩。</w:t>
      </w:r>
      <w:r w:rsidRPr="00230FC8">
        <w:rPr>
          <w:rFonts w:asciiTheme="majorHAnsi" w:hAnsiTheme="majorHAnsi" w:cstheme="majorHAnsi" w:hint="eastAsia"/>
          <w:sz w:val="22"/>
          <w:szCs w:val="22"/>
          <w:lang w:eastAsia="zh-TW"/>
        </w:rPr>
        <w:t xml:space="preserve"> </w:t>
      </w:r>
    </w:p>
    <w:p w14:paraId="56D0446A" w14:textId="1AFE4DB1" w:rsidR="00230FC8" w:rsidRDefault="00230FC8" w:rsidP="00230FC8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 w:hint="eastAsia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言語、身體或社交欺淩可當面發生，也可在網上發生；可直接發生，也可間接發生；可公開發生，也可隱蔽發生。</w:t>
      </w:r>
    </w:p>
    <w:p w14:paraId="32E7435A" w14:textId="77777777" w:rsidR="00230FC8" w:rsidRPr="00230FC8" w:rsidRDefault="00230FC8" w:rsidP="00230FC8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proofErr w:type="gramStart"/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場</w:t>
      </w:r>
      <w:proofErr w:type="gramEnd"/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景</w:t>
      </w: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–</w:t>
      </w: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當面和網上</w:t>
      </w:r>
    </w:p>
    <w:p w14:paraId="6D0F9D6C" w14:textId="77777777" w:rsidR="00230FC8" w:rsidRPr="00230FC8" w:rsidRDefault="00230FC8" w:rsidP="00230FC8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可當面發生，也可網上發生。網上欺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有時也稱作網絡欺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。言語、身體和社交欺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可當面發生。言語和社交欺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可網上發生，身體欺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的威脅也可網上發生。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 xml:space="preserve"> </w:t>
      </w:r>
    </w:p>
    <w:p w14:paraId="0B172E40" w14:textId="77777777" w:rsidR="00230FC8" w:rsidRPr="00230FC8" w:rsidRDefault="00230FC8" w:rsidP="00230FC8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 w:hint="eastAsia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網絡的特點引起學生、家長及照護人、以及教師的額外擔憂。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比如，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網上欺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可能會有眾多的觀眾。研究表明網上受欺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的學生在網下也常常受到欺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。這意味著如要有效地應對網上欺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，人們也需要在其他場合應對欺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淩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。</w:t>
      </w:r>
    </w:p>
    <w:p w14:paraId="702150A1" w14:textId="77777777" w:rsidR="00230FC8" w:rsidRPr="00230FC8" w:rsidRDefault="00230FC8" w:rsidP="00230FC8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方式</w:t>
      </w: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proofErr w:type="gramStart"/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–</w:t>
      </w:r>
      <w:proofErr w:type="gramEnd"/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r w:rsidRPr="00230FC8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直接和間接</w:t>
      </w:r>
    </w:p>
    <w:p w14:paraId="491F1591" w14:textId="77777777" w:rsidR="00230FC8" w:rsidRPr="00230FC8" w:rsidRDefault="00230FC8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b/>
          <w:bCs/>
          <w:sz w:val="22"/>
          <w:szCs w:val="22"/>
          <w:lang w:eastAsia="zh-CN"/>
        </w:rPr>
        <w:t>直接欺淩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發生在涉及人之間，而間接行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動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涉及他人，比如侮辱他人或散布謠言。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 xml:space="preserve"> </w:t>
      </w:r>
    </w:p>
    <w:p w14:paraId="488B36DD" w14:textId="77777777" w:rsidR="00230FC8" w:rsidRPr="00230FC8" w:rsidRDefault="00230FC8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 w:hint="eastAsia"/>
          <w:sz w:val="22"/>
          <w:szCs w:val="22"/>
          <w:lang w:eastAsia="zh-CN"/>
        </w:rPr>
      </w:pPr>
      <w:r w:rsidRPr="00230FC8">
        <w:rPr>
          <w:rFonts w:asciiTheme="majorHAnsi" w:hAnsiTheme="majorHAnsi" w:cstheme="majorHAnsi" w:hint="eastAsia"/>
          <w:b/>
          <w:bCs/>
          <w:sz w:val="22"/>
          <w:szCs w:val="22"/>
          <w:lang w:eastAsia="zh-CN"/>
        </w:rPr>
        <w:t>間接欺淩</w:t>
      </w:r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大多通過損害別人的社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會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聲譽、同齡人關系和自尊而造成</w:t>
      </w:r>
      <w:proofErr w:type="gramStart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傷</w:t>
      </w:r>
      <w:proofErr w:type="gramEnd"/>
      <w:r w:rsidRPr="00230FC8">
        <w:rPr>
          <w:rFonts w:asciiTheme="majorHAnsi" w:hAnsiTheme="majorHAnsi" w:cstheme="majorHAnsi" w:hint="eastAsia"/>
          <w:sz w:val="22"/>
          <w:szCs w:val="22"/>
          <w:lang w:eastAsia="zh-CN"/>
        </w:rPr>
        <w:t>害。</w:t>
      </w:r>
    </w:p>
    <w:p w14:paraId="5BE0D109" w14:textId="1671284F" w:rsidR="00230FC8" w:rsidRDefault="00230FC8" w:rsidP="009B4C4C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CN"/>
        </w:rPr>
      </w:pPr>
    </w:p>
    <w:p w14:paraId="0E241F11" w14:textId="1AC883C7" w:rsidR="00230FC8" w:rsidRDefault="00230FC8" w:rsidP="009B4C4C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hAnsiTheme="majorHAnsi" w:cstheme="majorHAnsi"/>
          <w:sz w:val="22"/>
          <w:szCs w:val="22"/>
          <w:lang w:eastAsia="zh-TW"/>
        </w:rPr>
      </w:pPr>
    </w:p>
    <w:p w14:paraId="6AA1D57C" w14:textId="77777777" w:rsidR="00230FC8" w:rsidRPr="005E5A30" w:rsidRDefault="00230FC8" w:rsidP="00F52845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lastRenderedPageBreak/>
        <w:t>明顯程度</w:t>
      </w:r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proofErr w:type="gramStart"/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–</w:t>
      </w:r>
      <w:proofErr w:type="gramEnd"/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公開的和隱蔽的</w:t>
      </w:r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</w:p>
    <w:p w14:paraId="5D87E4F0" w14:textId="77777777" w:rsidR="00230FC8" w:rsidRPr="005E5A30" w:rsidRDefault="00230FC8" w:rsidP="00230FC8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eastAsia="MS Mincho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可能容易看到，這叫做公開欺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；也可能難以被非直接涉及人看到，這叫做隱蔽欺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。</w:t>
      </w:r>
      <w:r w:rsidRPr="005E5A30">
        <w:rPr>
          <w:rFonts w:asciiTheme="majorHAnsi" w:hAnsiTheme="majorHAnsi" w:cstheme="majorHAnsi"/>
          <w:sz w:val="22"/>
          <w:szCs w:val="22"/>
          <w:lang w:eastAsia="zh-TW"/>
        </w:rPr>
        <w:t xml:space="preserve"> </w:t>
      </w:r>
    </w:p>
    <w:p w14:paraId="4166C4CC" w14:textId="77777777" w:rsidR="00230FC8" w:rsidRPr="005E5A30" w:rsidRDefault="00230FC8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公開欺</w:t>
      </w:r>
      <w:proofErr w:type="gramStart"/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涉及身體上的行動，比如拳打、腳踢或辱罵和侮辱等能看到的言語行動。公開、直接的身體欺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是對欺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的最常見描述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(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這有時也稱為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“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傳統的欺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”)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。</w:t>
      </w:r>
      <w:r w:rsidRPr="005E5A30">
        <w:rPr>
          <w:rFonts w:asciiTheme="majorHAnsi" w:hAnsiTheme="majorHAnsi" w:cstheme="majorHAnsi"/>
          <w:sz w:val="22"/>
          <w:szCs w:val="22"/>
          <w:lang w:eastAsia="zh-TW"/>
        </w:rPr>
        <w:t xml:space="preserve"> </w:t>
      </w:r>
    </w:p>
    <w:p w14:paraId="1E989862" w14:textId="77777777" w:rsidR="00230FC8" w:rsidRPr="005E5A30" w:rsidRDefault="00230FC8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eastAsia="SimSun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不過，公開欺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不是最常見的欺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類型。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 xml:space="preserve"> </w:t>
      </w:r>
    </w:p>
    <w:p w14:paraId="5F1AAC02" w14:textId="77777777" w:rsidR="00230FC8" w:rsidRPr="005E5A30" w:rsidRDefault="00230FC8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eastAsia="MS Mincho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隱蔽欺</w:t>
      </w:r>
      <w:proofErr w:type="gramStart"/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可能幾乎無法被涉及者之外的人看出。隱蔽欺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可包括反復使用手勢或怪異或威脅眼神，排斥或不理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某人，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限制某人可坐下的地方及與誰坐在一起。隱蔽的社交或言語欺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可能是微妙的，有時甚至被欺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者否認，欺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者會說它們只是在開玩笑或在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“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取樂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”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。</w:t>
      </w:r>
      <w:r w:rsidRPr="005E5A30">
        <w:rPr>
          <w:rFonts w:asciiTheme="majorHAnsi" w:hAnsiTheme="majorHAnsi" w:cstheme="majorHAnsi"/>
          <w:sz w:val="22"/>
          <w:szCs w:val="22"/>
          <w:lang w:eastAsia="zh-TW"/>
        </w:rPr>
        <w:t xml:space="preserve"> </w:t>
      </w:r>
    </w:p>
    <w:p w14:paraId="1D45C2B6" w14:textId="2E2021BD" w:rsidR="00230FC8" w:rsidRDefault="00230FC8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eastAsia="PMingLiU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有些欺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是</w:t>
      </w:r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隱蔽的、間接的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，其意圖一般隱藏著，很難被別人看出。這類欺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包括散布謠言、勒索、搶奪朋友、公開秘密、傳播流言、批評某人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的著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裝和性格。間接的隱蔽欺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最常見傷害人的方式有損害某人的社會聲譽、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同齡人關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系和自尊，即通過心理傷害而不是身體傷害。</w:t>
      </w:r>
    </w:p>
    <w:p w14:paraId="21BB0E3A" w14:textId="77777777" w:rsidR="005E5A30" w:rsidRPr="005E5A30" w:rsidRDefault="005E5A30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eastAsia="PMingLiU" w:hAnsiTheme="majorHAnsi" w:cstheme="majorHAnsi" w:hint="eastAsia"/>
          <w:sz w:val="22"/>
          <w:szCs w:val="22"/>
          <w:lang w:eastAsia="zh-TW"/>
        </w:rPr>
      </w:pPr>
    </w:p>
    <w:p w14:paraId="184B8EDF" w14:textId="77777777" w:rsidR="00230FC8" w:rsidRPr="005E5A30" w:rsidRDefault="00230FC8" w:rsidP="00F52845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proofErr w:type="gramStart"/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傷</w:t>
      </w:r>
      <w:proofErr w:type="gramEnd"/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害</w:t>
      </w:r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–</w:t>
      </w:r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身體和心理</w:t>
      </w:r>
      <w:r w:rsidRPr="005E5A30"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  <w:t xml:space="preserve"> </w:t>
      </w:r>
    </w:p>
    <w:p w14:paraId="25B4B0D1" w14:textId="77777777" w:rsidR="00230FC8" w:rsidRPr="005E5A30" w:rsidRDefault="00230FC8" w:rsidP="00230FC8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eastAsia="MS Mincho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可能造成傷害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(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雖然並不是所有不受歡迎的行動都必然會造成傷害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)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。有些類型的欺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所造成的</w:t>
      </w:r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身體傷害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是大家公認的。</w:t>
      </w:r>
      <w:r w:rsidRPr="005E5A30">
        <w:rPr>
          <w:rFonts w:asciiTheme="majorHAnsi" w:hAnsiTheme="majorHAnsi" w:cstheme="majorHAnsi"/>
          <w:sz w:val="22"/>
          <w:szCs w:val="22"/>
          <w:lang w:eastAsia="zh-TW"/>
        </w:rPr>
        <w:t xml:space="preserve"> </w:t>
      </w:r>
    </w:p>
    <w:p w14:paraId="1FF0176C" w14:textId="77777777" w:rsidR="00230FC8" w:rsidRPr="005E5A30" w:rsidRDefault="00230FC8" w:rsidP="00230FC8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最近，研究結果確認欺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會造成短期和長期的</w:t>
      </w:r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心理傷害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。這包括對某人社會地位的傷害或某人因受欺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(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特別是隱蔽的社交欺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)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而降低社交的意願。</w:t>
      </w:r>
      <w:r w:rsidRPr="005E5A30">
        <w:rPr>
          <w:rFonts w:asciiTheme="majorHAnsi" w:hAnsiTheme="majorHAnsi" w:cstheme="majorHAnsi"/>
          <w:sz w:val="22"/>
          <w:szCs w:val="22"/>
          <w:lang w:eastAsia="zh-TW"/>
        </w:rPr>
        <w:t xml:space="preserve"> </w:t>
      </w:r>
    </w:p>
    <w:p w14:paraId="58BF4760" w14:textId="77777777" w:rsidR="00230FC8" w:rsidRPr="005E5A30" w:rsidRDefault="00230FC8" w:rsidP="00230FC8">
      <w:pPr>
        <w:spacing w:after="150" w:line="240" w:lineRule="auto"/>
        <w:ind w:left="-142" w:right="-205"/>
        <w:rPr>
          <w:rFonts w:asciiTheme="majorHAnsi" w:eastAsia="SimSun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事實上，單單</w:t>
      </w:r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害怕欺</w:t>
      </w:r>
      <w:proofErr w:type="gramStart"/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b/>
          <w:sz w:val="22"/>
          <w:szCs w:val="22"/>
          <w:lang w:eastAsia="zh-TW"/>
        </w:rPr>
        <w:t>的發生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就能造成苦惱和傷害。欺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的持續性可令受欺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者感到無力或不能夠阻止欺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的發生。欺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的影響，尤其是對受欺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者和旁觀者的精神健康和幸福感的影響，可能在問題解決之後還會繼續存在。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 xml:space="preserve"> </w:t>
      </w:r>
    </w:p>
    <w:p w14:paraId="3D22101B" w14:textId="50BD0D77" w:rsidR="00230FC8" w:rsidRDefault="00230FC8" w:rsidP="00230FC8">
      <w:pPr>
        <w:spacing w:after="150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有時候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“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心理欺淩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”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這個詞是指發出威脅並制造持續的恐懼，不過描述這種行為更精確的說法是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“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言語或社交欺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”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，對受欺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者的影響則是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“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心理傷害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”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。</w:t>
      </w:r>
      <w:r w:rsidRPr="005E5A30">
        <w:rPr>
          <w:rFonts w:asciiTheme="majorHAnsi" w:hAnsiTheme="majorHAnsi" w:cstheme="majorHAnsi"/>
          <w:sz w:val="22"/>
          <w:szCs w:val="22"/>
          <w:lang w:eastAsia="zh-TW"/>
        </w:rPr>
        <w:t xml:space="preserve"> </w:t>
      </w:r>
    </w:p>
    <w:p w14:paraId="7FBA6E23" w14:textId="77777777" w:rsidR="005E5A30" w:rsidRPr="005E5A30" w:rsidRDefault="005E5A30" w:rsidP="00230FC8">
      <w:pPr>
        <w:spacing w:after="150" w:line="240" w:lineRule="auto"/>
        <w:ind w:left="-142" w:right="-205"/>
        <w:rPr>
          <w:rFonts w:asciiTheme="majorHAnsi" w:eastAsia="MS Mincho" w:hAnsiTheme="majorHAnsi" w:cstheme="majorHAnsi"/>
          <w:sz w:val="24"/>
          <w:szCs w:val="24"/>
          <w:lang w:eastAsia="zh-TW"/>
        </w:rPr>
      </w:pPr>
    </w:p>
    <w:p w14:paraId="5ED0BAAB" w14:textId="77777777" w:rsidR="00230FC8" w:rsidRPr="005E5A30" w:rsidRDefault="00230FC8" w:rsidP="00F52845">
      <w:pPr>
        <w:pStyle w:val="Documenttitle"/>
        <w:ind w:left="-142" w:right="-205"/>
        <w:rPr>
          <w:rFonts w:ascii="Open Sans SemiBold" w:hAnsi="Open Sans SemiBold" w:cs="Open Sans SemiBold"/>
          <w:b w:val="0"/>
          <w:bCs/>
          <w:color w:val="151547" w:themeColor="text2"/>
          <w:sz w:val="50"/>
          <w:szCs w:val="50"/>
          <w:lang w:eastAsia="zh-CN"/>
        </w:rPr>
      </w:pPr>
      <w:r w:rsidRPr="005E5A30">
        <w:rPr>
          <w:rFonts w:ascii="Open Sans SemiBold" w:hAnsi="Open Sans SemiBold" w:cs="Open Sans SemiBold" w:hint="eastAsia"/>
          <w:b w:val="0"/>
          <w:bCs/>
          <w:color w:val="151547" w:themeColor="text2"/>
          <w:sz w:val="50"/>
          <w:szCs w:val="50"/>
          <w:lang w:eastAsia="zh-CN"/>
        </w:rPr>
        <w:t>環境–家裏、工作和學校</w:t>
      </w:r>
    </w:p>
    <w:p w14:paraId="08960A51" w14:textId="77777777" w:rsidR="00230FC8" w:rsidRPr="005E5A30" w:rsidRDefault="00230FC8" w:rsidP="00230FC8">
      <w:pPr>
        <w:tabs>
          <w:tab w:val="left" w:pos="426"/>
        </w:tabs>
        <w:spacing w:after="100" w:afterAutospacing="1" w:line="240" w:lineRule="auto"/>
        <w:ind w:left="-142" w:right="-204"/>
        <w:rPr>
          <w:rFonts w:asciiTheme="majorHAnsi" w:eastAsia="MS Mincho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可發生在任何地方。它可發生在家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裏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，發生在工作場所，或發生在學校。任何人都可能會受到欺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。</w:t>
      </w:r>
      <w:r w:rsidRPr="005E5A30">
        <w:rPr>
          <w:rFonts w:asciiTheme="majorHAnsi" w:hAnsiTheme="majorHAnsi" w:cstheme="majorHAnsi"/>
          <w:sz w:val="22"/>
          <w:szCs w:val="22"/>
          <w:lang w:eastAsia="zh-TW"/>
        </w:rPr>
        <w:t xml:space="preserve"> </w:t>
      </w:r>
    </w:p>
    <w:p w14:paraId="7771DE17" w14:textId="56F3597E" w:rsidR="00170582" w:rsidRPr="005E5A30" w:rsidRDefault="00230FC8" w:rsidP="005E5A30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ajorHAnsi" w:hAnsiTheme="majorHAnsi" w:cstheme="majorHAnsi"/>
          <w:sz w:val="22"/>
          <w:szCs w:val="22"/>
          <w:lang w:eastAsia="zh-TW"/>
        </w:rPr>
      </w:pP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可能發生在學生、教師和家長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/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照護人之間。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Bullying. No Way! (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絕不容忍欺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 xml:space="preserve">) 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關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註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於學生之間的欺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。在學校受到欺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的教師應當聯絡學校健康與安全代表、人力資源部門或工會。澳洲公平工作委員會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 xml:space="preserve">(Fair Work Commission) 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網站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 xml:space="preserve"> https://www.fwc.gov.au/  </w:t>
      </w:r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載有工作場所欺</w:t>
      </w:r>
      <w:proofErr w:type="gramStart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淩</w:t>
      </w:r>
      <w:proofErr w:type="gramEnd"/>
      <w:r w:rsidRPr="005E5A30">
        <w:rPr>
          <w:rFonts w:asciiTheme="majorHAnsi" w:eastAsia="SimSun" w:hAnsiTheme="majorHAnsi" w:cstheme="majorHAnsi"/>
          <w:sz w:val="22"/>
          <w:szCs w:val="22"/>
          <w:lang w:eastAsia="zh-TW"/>
        </w:rPr>
        <w:t>的相關資訊。</w:t>
      </w:r>
    </w:p>
    <w:sectPr w:rsidR="00170582" w:rsidRPr="005E5A30" w:rsidSect="001D39EA">
      <w:headerReference w:type="default" r:id="rId12"/>
      <w:footerReference w:type="default" r:id="rId13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47E9" w14:textId="77777777" w:rsidR="00A67BDB" w:rsidRDefault="00A67BDB" w:rsidP="002B7185">
      <w:r>
        <w:pict w14:anchorId="1DBB341C">
          <v:rect id="_x0000_i1027" style="width:0;height:1.5pt" o:hralign="center" o:hrstd="t" o:hr="t" fillcolor="#a0a0a0" stroked="f"/>
        </w:pict>
      </w:r>
    </w:p>
    <w:p w14:paraId="47577110" w14:textId="77777777" w:rsidR="00A67BDB" w:rsidRDefault="00A67BDB" w:rsidP="002B7185"/>
  </w:endnote>
  <w:endnote w:type="continuationSeparator" w:id="0">
    <w:p w14:paraId="145AD1A1" w14:textId="77777777" w:rsidR="00A67BDB" w:rsidRDefault="00A67BDB" w:rsidP="002B7185">
      <w:r>
        <w:pict w14:anchorId="31CAD7F6">
          <v:rect id="_x0000_i1028" style="width:0;height:1.5pt" o:hralign="center" o:hrstd="t" o:hr="t" fillcolor="#a0a0a0" stroked="f"/>
        </w:pict>
      </w:r>
    </w:p>
    <w:p w14:paraId="7B28B6B2" w14:textId="77777777" w:rsidR="00A67BDB" w:rsidRDefault="00A67BDB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E085" w14:textId="77777777" w:rsidR="00A67BDB" w:rsidRPr="00026DC2" w:rsidRDefault="00A67BDB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2B8ADACB" w14:textId="77777777" w:rsidR="00A67BDB" w:rsidRDefault="00A67BDB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3A1A0054" w14:textId="77777777" w:rsidR="00A67BDB" w:rsidRDefault="00A67BDB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</w:num>
  <w:num w:numId="19">
    <w:abstractNumId w:val="0"/>
  </w:num>
  <w:num w:numId="20">
    <w:abstractNumId w:val="28"/>
  </w:num>
  <w:num w:numId="21">
    <w:abstractNumId w:val="20"/>
  </w:num>
  <w:num w:numId="22">
    <w:abstractNumId w:val="26"/>
  </w:num>
  <w:num w:numId="23">
    <w:abstractNumId w:val="29"/>
  </w:num>
  <w:num w:numId="2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6FF3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AEC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0FC8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76AA0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727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57E85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5D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C710B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5A30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41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B4C4C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67BDB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26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14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4AD"/>
    <w:rsid w:val="00C95722"/>
    <w:rsid w:val="00C959FD"/>
    <w:rsid w:val="00C95C35"/>
    <w:rsid w:val="00C962B4"/>
    <w:rsid w:val="00C966A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3FD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2845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B969EEEFCEA41B96FAE4703E70A45" ma:contentTypeVersion="0" ma:contentTypeDescription="Create a new document." ma:contentTypeScope="" ma:versionID="077a0e1f32baed1938ae857ba5628d17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2023-08-03T06:34:05+00:00</PPModeratedDate>
    <PPLastReviewedDate xmlns="b70dd679-76a0-4ce0-858d-24cdf2777c25">2023-08-03T06:34:05+00:00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A10FC2-055F-4873-A219-C8DC8B7BB2D0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欺凌的類型 – Fact sheet: Types of bullying</dc:title>
  <dc:subject>欺凌的類型</dc:subject>
  <dc:creator>Australian Education Authorities / The State of Queensland</dc:creator>
  <cp:keywords/>
  <dc:description/>
  <cp:revision>5</cp:revision>
  <cp:lastPrinted>2023-05-17T13:54:00Z</cp:lastPrinted>
  <dcterms:created xsi:type="dcterms:W3CDTF">2023-07-05T07:21:00Z</dcterms:created>
  <dcterms:modified xsi:type="dcterms:W3CDTF">2023-07-05T07:31:00Z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0x010100CA0B969EEEFCEA41B96FAE4703E70A45</vt:lpwstr>
  </property>
  <property fmtid="{D5CDD505-2E9C-101B-9397-08002B2CF9AE}" pid="3" name="MediaServiceImageTags">
    <vt:lpwstr/>
  </property>
</Properties>
</file>