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B339" w14:textId="5E242AA4" w:rsidR="00C954AD" w:rsidRPr="005A3174" w:rsidRDefault="005A3174" w:rsidP="00C954AD">
      <w:pPr>
        <w:pStyle w:val="Documenttitle"/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</w:pPr>
      <w:proofErr w:type="spellStart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Qué</w:t>
      </w:r>
      <w:proofErr w:type="spellEnd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</w:t>
      </w:r>
      <w:proofErr w:type="spellStart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hacer</w:t>
      </w:r>
      <w:proofErr w:type="spellEnd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</w:t>
      </w:r>
      <w:proofErr w:type="spellStart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cuando</w:t>
      </w:r>
      <w:proofErr w:type="spellEnd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</w:t>
      </w:r>
      <w:proofErr w:type="spellStart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alguien</w:t>
      </w:r>
      <w:proofErr w:type="spellEnd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te </w:t>
      </w:r>
      <w:proofErr w:type="spellStart"/>
      <w:r w:rsidRPr="005A3174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hostiga</w:t>
      </w:r>
      <w:proofErr w:type="spellEnd"/>
    </w:p>
    <w:p w14:paraId="5A390B6D" w14:textId="77777777" w:rsidR="00AA5BFF" w:rsidRPr="005A3174" w:rsidRDefault="00AA5BFF" w:rsidP="00AA5BF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fr-FR"/>
        </w:rPr>
      </w:pPr>
      <w:proofErr w:type="spellStart"/>
      <w:r w:rsidRPr="005A3174">
        <w:rPr>
          <w:lang w:val="fr-FR"/>
        </w:rPr>
        <w:t>Tienes</w:t>
      </w:r>
      <w:proofErr w:type="spellEnd"/>
      <w:r w:rsidRPr="005A3174">
        <w:rPr>
          <w:lang w:val="fr-FR"/>
        </w:rPr>
        <w:t xml:space="preserve"> derecho a </w:t>
      </w:r>
      <w:proofErr w:type="spellStart"/>
      <w:r w:rsidRPr="005A3174">
        <w:rPr>
          <w:lang w:val="fr-FR"/>
        </w:rPr>
        <w:t>sentirte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seguro</w:t>
      </w:r>
      <w:proofErr w:type="spellEnd"/>
      <w:r w:rsidRPr="005A3174">
        <w:rPr>
          <w:lang w:val="fr-FR"/>
        </w:rPr>
        <w:t xml:space="preserve"> y a </w:t>
      </w:r>
      <w:proofErr w:type="spellStart"/>
      <w:r w:rsidRPr="005A3174">
        <w:rPr>
          <w:lang w:val="fr-FR"/>
        </w:rPr>
        <w:t>estar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seguro</w:t>
      </w:r>
      <w:proofErr w:type="spellEnd"/>
      <w:r w:rsidRPr="005A3174">
        <w:rPr>
          <w:lang w:val="fr-FR"/>
        </w:rPr>
        <w:t xml:space="preserve">. Si te </w:t>
      </w:r>
      <w:proofErr w:type="spellStart"/>
      <w:r w:rsidRPr="005A3174">
        <w:rPr>
          <w:lang w:val="fr-FR"/>
        </w:rPr>
        <w:t>hostigan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éstas</w:t>
      </w:r>
      <w:proofErr w:type="spellEnd"/>
      <w:r w:rsidRPr="005A3174">
        <w:rPr>
          <w:lang w:val="fr-FR"/>
        </w:rPr>
        <w:t xml:space="preserve"> son </w:t>
      </w:r>
      <w:proofErr w:type="spellStart"/>
      <w:r w:rsidRPr="005A3174">
        <w:rPr>
          <w:lang w:val="fr-FR"/>
        </w:rPr>
        <w:t>cosas</w:t>
      </w:r>
      <w:proofErr w:type="spellEnd"/>
      <w:r w:rsidRPr="005A3174">
        <w:rPr>
          <w:lang w:val="fr-FR"/>
        </w:rPr>
        <w:t xml:space="preserve"> que </w:t>
      </w:r>
      <w:proofErr w:type="spellStart"/>
      <w:r w:rsidRPr="005A3174">
        <w:rPr>
          <w:lang w:val="fr-FR"/>
        </w:rPr>
        <w:t>puedes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hacer</w:t>
      </w:r>
      <w:proofErr w:type="spellEnd"/>
      <w:r w:rsidRPr="005A3174">
        <w:rPr>
          <w:lang w:val="fr-FR"/>
        </w:rPr>
        <w:t>.</w:t>
      </w:r>
    </w:p>
    <w:p w14:paraId="597845D0" w14:textId="77777777" w:rsidR="00AA5BFF" w:rsidRPr="005A3174" w:rsidRDefault="00AA5BFF" w:rsidP="00AA5BF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fr-FR"/>
        </w:rPr>
      </w:pPr>
      <w:proofErr w:type="spellStart"/>
      <w:r w:rsidRPr="005A3174">
        <w:rPr>
          <w:b/>
          <w:lang w:val="fr-FR"/>
        </w:rPr>
        <w:t>Háblalo</w:t>
      </w:r>
      <w:proofErr w:type="spellEnd"/>
      <w:r w:rsidRPr="005A3174">
        <w:rPr>
          <w:b/>
          <w:lang w:val="fr-FR"/>
        </w:rPr>
        <w:t xml:space="preserve"> con </w:t>
      </w:r>
      <w:proofErr w:type="spellStart"/>
      <w:r w:rsidRPr="005A3174">
        <w:rPr>
          <w:b/>
          <w:lang w:val="fr-FR"/>
        </w:rPr>
        <w:t>alguien</w:t>
      </w:r>
      <w:proofErr w:type="spellEnd"/>
      <w:r w:rsidRPr="005A3174">
        <w:rPr>
          <w:b/>
          <w:lang w:val="fr-FR"/>
        </w:rPr>
        <w:t>.</w:t>
      </w:r>
      <w:r w:rsidRPr="005A3174">
        <w:rPr>
          <w:lang w:val="fr-FR"/>
        </w:rPr>
        <w:t xml:space="preserve">  </w:t>
      </w:r>
      <w:proofErr w:type="spellStart"/>
      <w:r w:rsidRPr="005A3174">
        <w:rPr>
          <w:lang w:val="fr-FR"/>
        </w:rPr>
        <w:t>Encuentra</w:t>
      </w:r>
      <w:proofErr w:type="spellEnd"/>
      <w:r w:rsidRPr="005A3174">
        <w:rPr>
          <w:lang w:val="fr-FR"/>
        </w:rPr>
        <w:t xml:space="preserve"> un amigo, maestro, o </w:t>
      </w:r>
      <w:proofErr w:type="spellStart"/>
      <w:r w:rsidRPr="005A3174">
        <w:rPr>
          <w:lang w:val="fr-FR"/>
        </w:rPr>
        <w:t>encargado</w:t>
      </w:r>
      <w:proofErr w:type="spellEnd"/>
      <w:r w:rsidRPr="005A3174">
        <w:rPr>
          <w:lang w:val="fr-FR"/>
        </w:rPr>
        <w:t xml:space="preserve"> de </w:t>
      </w:r>
      <w:proofErr w:type="spellStart"/>
      <w:r w:rsidRPr="005A3174">
        <w:rPr>
          <w:lang w:val="fr-FR"/>
        </w:rPr>
        <w:t>quien</w:t>
      </w:r>
      <w:proofErr w:type="spellEnd"/>
      <w:r w:rsidRPr="005A3174">
        <w:rPr>
          <w:lang w:val="fr-FR"/>
        </w:rPr>
        <w:t xml:space="preserve"> te </w:t>
      </w:r>
      <w:proofErr w:type="spellStart"/>
      <w:r w:rsidRPr="005A3174">
        <w:rPr>
          <w:lang w:val="fr-FR"/>
        </w:rPr>
        <w:t>fíes</w:t>
      </w:r>
      <w:proofErr w:type="spellEnd"/>
      <w:r w:rsidRPr="005A3174">
        <w:rPr>
          <w:lang w:val="fr-FR"/>
        </w:rPr>
        <w:t xml:space="preserve">, que </w:t>
      </w:r>
      <w:proofErr w:type="spellStart"/>
      <w:r w:rsidRPr="005A3174">
        <w:rPr>
          <w:lang w:val="fr-FR"/>
        </w:rPr>
        <w:t>escuche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cómo</w:t>
      </w:r>
      <w:proofErr w:type="spellEnd"/>
      <w:r w:rsidRPr="005A3174">
        <w:rPr>
          <w:lang w:val="fr-FR"/>
        </w:rPr>
        <w:t xml:space="preserve"> te </w:t>
      </w:r>
      <w:proofErr w:type="spellStart"/>
      <w:r w:rsidRPr="005A3174">
        <w:rPr>
          <w:lang w:val="fr-FR"/>
        </w:rPr>
        <w:t>sientes</w:t>
      </w:r>
      <w:proofErr w:type="spellEnd"/>
      <w:r w:rsidRPr="005A3174">
        <w:rPr>
          <w:lang w:val="fr-FR"/>
        </w:rPr>
        <w:t xml:space="preserve">, que te </w:t>
      </w:r>
      <w:proofErr w:type="spellStart"/>
      <w:r w:rsidRPr="005A3174">
        <w:rPr>
          <w:lang w:val="fr-FR"/>
        </w:rPr>
        <w:t>apoye</w:t>
      </w:r>
      <w:proofErr w:type="spellEnd"/>
      <w:r w:rsidRPr="005A3174">
        <w:rPr>
          <w:lang w:val="fr-FR"/>
        </w:rPr>
        <w:t xml:space="preserve">, y </w:t>
      </w:r>
      <w:proofErr w:type="spellStart"/>
      <w:r w:rsidRPr="005A3174">
        <w:rPr>
          <w:lang w:val="fr-FR"/>
        </w:rPr>
        <w:t>quizás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hasta</w:t>
      </w:r>
      <w:proofErr w:type="spellEnd"/>
      <w:r w:rsidRPr="005A3174">
        <w:rPr>
          <w:lang w:val="fr-FR"/>
        </w:rPr>
        <w:t xml:space="preserve"> te </w:t>
      </w:r>
      <w:proofErr w:type="spellStart"/>
      <w:r w:rsidRPr="005A3174">
        <w:rPr>
          <w:lang w:val="fr-FR"/>
        </w:rPr>
        <w:t>ayude</w:t>
      </w:r>
      <w:proofErr w:type="spellEnd"/>
      <w:r w:rsidRPr="005A3174">
        <w:rPr>
          <w:lang w:val="fr-FR"/>
        </w:rPr>
        <w:t xml:space="preserve"> a </w:t>
      </w:r>
      <w:proofErr w:type="spellStart"/>
      <w:r w:rsidRPr="005A3174">
        <w:rPr>
          <w:lang w:val="fr-FR"/>
        </w:rPr>
        <w:t>decidir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qué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hacer</w:t>
      </w:r>
      <w:proofErr w:type="spellEnd"/>
      <w:r w:rsidRPr="005A3174">
        <w:rPr>
          <w:lang w:val="fr-FR"/>
        </w:rPr>
        <w:t>.</w:t>
      </w:r>
    </w:p>
    <w:p w14:paraId="761B2802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/>
        <w:rPr>
          <w:lang w:val="fr-FR"/>
        </w:rPr>
      </w:pPr>
      <w:proofErr w:type="spellStart"/>
      <w:proofErr w:type="gramStart"/>
      <w:r w:rsidRPr="005A3174">
        <w:rPr>
          <w:lang w:val="fr-FR"/>
        </w:rPr>
        <w:t>habla</w:t>
      </w:r>
      <w:proofErr w:type="spellEnd"/>
      <w:proofErr w:type="gramEnd"/>
      <w:r w:rsidRPr="005A3174">
        <w:rPr>
          <w:lang w:val="fr-FR"/>
        </w:rPr>
        <w:t xml:space="preserve"> con tus amigos - </w:t>
      </w:r>
      <w:proofErr w:type="spellStart"/>
      <w:r w:rsidRPr="005A3174">
        <w:rPr>
          <w:lang w:val="fr-FR"/>
        </w:rPr>
        <w:t>ellos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pueden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ayudarte</w:t>
      </w:r>
      <w:proofErr w:type="spellEnd"/>
      <w:r w:rsidRPr="005A3174">
        <w:rPr>
          <w:lang w:val="fr-FR"/>
        </w:rPr>
        <w:t xml:space="preserve"> a </w:t>
      </w:r>
      <w:proofErr w:type="spellStart"/>
      <w:r w:rsidRPr="005A3174">
        <w:rPr>
          <w:lang w:val="fr-FR"/>
        </w:rPr>
        <w:t>decírselo</w:t>
      </w:r>
      <w:proofErr w:type="spellEnd"/>
      <w:r w:rsidRPr="005A3174">
        <w:rPr>
          <w:lang w:val="fr-FR"/>
        </w:rPr>
        <w:t xml:space="preserve"> a un maestro o tus </w:t>
      </w:r>
      <w:proofErr w:type="spellStart"/>
      <w:r w:rsidRPr="005A3174">
        <w:rPr>
          <w:lang w:val="fr-FR"/>
        </w:rPr>
        <w:t>padres</w:t>
      </w:r>
      <w:proofErr w:type="spellEnd"/>
      <w:r w:rsidRPr="005A3174">
        <w:rPr>
          <w:lang w:val="fr-FR"/>
        </w:rPr>
        <w:t xml:space="preserve">, o </w:t>
      </w:r>
      <w:proofErr w:type="spellStart"/>
      <w:r w:rsidRPr="005A3174">
        <w:rPr>
          <w:lang w:val="fr-FR"/>
        </w:rPr>
        <w:t>aunque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sea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sólo</w:t>
      </w:r>
      <w:proofErr w:type="spellEnd"/>
      <w:r w:rsidRPr="005A3174">
        <w:rPr>
          <w:lang w:val="fr-FR"/>
        </w:rPr>
        <w:t xml:space="preserve"> para </w:t>
      </w:r>
      <w:proofErr w:type="spellStart"/>
      <w:r w:rsidRPr="005A3174">
        <w:rPr>
          <w:lang w:val="fr-FR"/>
        </w:rPr>
        <w:t>sentirte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mejor</w:t>
      </w:r>
      <w:proofErr w:type="spellEnd"/>
      <w:r w:rsidRPr="005A3174">
        <w:rPr>
          <w:lang w:val="fr-FR"/>
        </w:rPr>
        <w:t>.</w:t>
      </w:r>
    </w:p>
    <w:p w14:paraId="0ADAC0B4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/>
        <w:rPr>
          <w:lang w:val="fr-FR"/>
        </w:rPr>
      </w:pPr>
      <w:proofErr w:type="spellStart"/>
      <w:proofErr w:type="gramStart"/>
      <w:r w:rsidRPr="005A3174">
        <w:rPr>
          <w:lang w:val="fr-FR"/>
        </w:rPr>
        <w:t>habla</w:t>
      </w:r>
      <w:proofErr w:type="spellEnd"/>
      <w:proofErr w:type="gramEnd"/>
      <w:r w:rsidRPr="005A3174">
        <w:rPr>
          <w:lang w:val="fr-FR"/>
        </w:rPr>
        <w:t xml:space="preserve"> con tus </w:t>
      </w:r>
      <w:proofErr w:type="spellStart"/>
      <w:r w:rsidRPr="005A3174">
        <w:rPr>
          <w:lang w:val="fr-FR"/>
        </w:rPr>
        <w:t>padres</w:t>
      </w:r>
      <w:proofErr w:type="spellEnd"/>
      <w:r w:rsidRPr="005A3174">
        <w:rPr>
          <w:lang w:val="fr-FR"/>
        </w:rPr>
        <w:t xml:space="preserve"> - </w:t>
      </w:r>
      <w:proofErr w:type="spellStart"/>
      <w:r w:rsidRPr="005A3174">
        <w:rPr>
          <w:lang w:val="fr-FR"/>
        </w:rPr>
        <w:t>diles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todo</w:t>
      </w:r>
      <w:proofErr w:type="spellEnd"/>
      <w:r w:rsidRPr="005A3174">
        <w:rPr>
          <w:lang w:val="fr-FR"/>
        </w:rPr>
        <w:t xml:space="preserve"> lo que te ha </w:t>
      </w:r>
      <w:proofErr w:type="spellStart"/>
      <w:r w:rsidRPr="005A3174">
        <w:rPr>
          <w:lang w:val="fr-FR"/>
        </w:rPr>
        <w:t>estado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pasando</w:t>
      </w:r>
      <w:proofErr w:type="spellEnd"/>
      <w:r w:rsidRPr="005A3174">
        <w:rPr>
          <w:lang w:val="fr-FR"/>
        </w:rPr>
        <w:t>.</w:t>
      </w:r>
    </w:p>
    <w:p w14:paraId="051F6321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/>
        <w:rPr>
          <w:lang w:val="fr-FR"/>
        </w:rPr>
      </w:pPr>
      <w:proofErr w:type="spellStart"/>
      <w:proofErr w:type="gramStart"/>
      <w:r w:rsidRPr="005A3174">
        <w:rPr>
          <w:lang w:val="fr-FR"/>
        </w:rPr>
        <w:t>habla</w:t>
      </w:r>
      <w:proofErr w:type="spellEnd"/>
      <w:proofErr w:type="gramEnd"/>
      <w:r w:rsidRPr="005A3174">
        <w:rPr>
          <w:lang w:val="fr-FR"/>
        </w:rPr>
        <w:t xml:space="preserve"> con tu maestro o con </w:t>
      </w:r>
      <w:proofErr w:type="spellStart"/>
      <w:r w:rsidRPr="005A3174">
        <w:rPr>
          <w:lang w:val="fr-FR"/>
        </w:rPr>
        <w:t>otro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miembro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del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personal</w:t>
      </w:r>
      <w:proofErr w:type="spellEnd"/>
      <w:r w:rsidRPr="005A3174">
        <w:rPr>
          <w:lang w:val="fr-FR"/>
        </w:rPr>
        <w:t xml:space="preserve"> - </w:t>
      </w:r>
      <w:proofErr w:type="spellStart"/>
      <w:r w:rsidRPr="005A3174">
        <w:rPr>
          <w:lang w:val="fr-FR"/>
        </w:rPr>
        <w:t>diles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todo</w:t>
      </w:r>
      <w:proofErr w:type="spellEnd"/>
      <w:r w:rsidRPr="005A3174">
        <w:rPr>
          <w:lang w:val="fr-FR"/>
        </w:rPr>
        <w:t xml:space="preserve"> lo que te ha </w:t>
      </w:r>
      <w:proofErr w:type="spellStart"/>
      <w:r w:rsidRPr="005A3174">
        <w:rPr>
          <w:lang w:val="fr-FR"/>
        </w:rPr>
        <w:t>estado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pasando</w:t>
      </w:r>
      <w:proofErr w:type="spellEnd"/>
      <w:r w:rsidRPr="005A3174">
        <w:rPr>
          <w:lang w:val="fr-FR"/>
        </w:rPr>
        <w:t xml:space="preserve">. Si no </w:t>
      </w:r>
      <w:proofErr w:type="spellStart"/>
      <w:r w:rsidRPr="005A3174">
        <w:rPr>
          <w:lang w:val="fr-FR"/>
        </w:rPr>
        <w:t>quieres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hacerlo</w:t>
      </w:r>
      <w:proofErr w:type="spellEnd"/>
      <w:r w:rsidRPr="005A3174">
        <w:rPr>
          <w:lang w:val="fr-FR"/>
        </w:rPr>
        <w:t xml:space="preserve"> en </w:t>
      </w:r>
      <w:proofErr w:type="spellStart"/>
      <w:r w:rsidRPr="005A3174">
        <w:rPr>
          <w:lang w:val="fr-FR"/>
        </w:rPr>
        <w:t>público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busca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una</w:t>
      </w:r>
      <w:proofErr w:type="spellEnd"/>
      <w:r w:rsidRPr="005A3174">
        <w:rPr>
          <w:lang w:val="fr-FR"/>
        </w:rPr>
        <w:t xml:space="preserve"> excusa para ver a tu maestro con </w:t>
      </w:r>
      <w:proofErr w:type="spellStart"/>
      <w:r w:rsidRPr="005A3174">
        <w:rPr>
          <w:lang w:val="fr-FR"/>
        </w:rPr>
        <w:t>respecto</w:t>
      </w:r>
      <w:proofErr w:type="spellEnd"/>
      <w:r w:rsidRPr="005A3174">
        <w:rPr>
          <w:lang w:val="fr-FR"/>
        </w:rPr>
        <w:t xml:space="preserve"> a </w:t>
      </w:r>
      <w:proofErr w:type="spellStart"/>
      <w:r w:rsidRPr="005A3174">
        <w:rPr>
          <w:lang w:val="fr-FR"/>
        </w:rPr>
        <w:t>otra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cosa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por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ejemplo</w:t>
      </w:r>
      <w:proofErr w:type="spellEnd"/>
      <w:r w:rsidRPr="005A3174">
        <w:rPr>
          <w:lang w:val="fr-FR"/>
        </w:rPr>
        <w:t xml:space="preserve"> tus </w:t>
      </w:r>
      <w:proofErr w:type="spellStart"/>
      <w:r w:rsidRPr="005A3174">
        <w:rPr>
          <w:lang w:val="fr-FR"/>
        </w:rPr>
        <w:t>tareas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escolares</w:t>
      </w:r>
      <w:proofErr w:type="spellEnd"/>
      <w:r w:rsidRPr="005A3174">
        <w:rPr>
          <w:lang w:val="fr-FR"/>
        </w:rPr>
        <w:t>.</w:t>
      </w:r>
    </w:p>
    <w:p w14:paraId="202AA323" w14:textId="2B960C1A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/>
        <w:rPr>
          <w:lang w:val="fr-FR"/>
        </w:rPr>
      </w:pPr>
      <w:proofErr w:type="gramStart"/>
      <w:r w:rsidRPr="005A3174">
        <w:rPr>
          <w:lang w:val="fr-FR"/>
        </w:rPr>
        <w:t>si</w:t>
      </w:r>
      <w:proofErr w:type="gramEnd"/>
      <w:r w:rsidRPr="005A3174">
        <w:rPr>
          <w:lang w:val="fr-FR"/>
        </w:rPr>
        <w:t xml:space="preserve"> no </w:t>
      </w:r>
      <w:proofErr w:type="spellStart"/>
      <w:r w:rsidRPr="005A3174">
        <w:rPr>
          <w:lang w:val="fr-FR"/>
        </w:rPr>
        <w:t>puedes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hablarlo</w:t>
      </w:r>
      <w:proofErr w:type="spellEnd"/>
      <w:r w:rsidRPr="005A3174">
        <w:rPr>
          <w:lang w:val="fr-FR"/>
        </w:rPr>
        <w:t xml:space="preserve"> con </w:t>
      </w:r>
      <w:proofErr w:type="spellStart"/>
      <w:r w:rsidRPr="005A3174">
        <w:rPr>
          <w:lang w:val="fr-FR"/>
        </w:rPr>
        <w:t>alguien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cara</w:t>
      </w:r>
      <w:proofErr w:type="spellEnd"/>
      <w:r w:rsidRPr="005A3174">
        <w:rPr>
          <w:lang w:val="fr-FR"/>
        </w:rPr>
        <w:t xml:space="preserve"> a </w:t>
      </w:r>
      <w:proofErr w:type="spellStart"/>
      <w:r w:rsidRPr="005A3174">
        <w:rPr>
          <w:lang w:val="fr-FR"/>
        </w:rPr>
        <w:t>cara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ve</w:t>
      </w:r>
      <w:proofErr w:type="spellEnd"/>
      <w:r w:rsidRPr="005A3174">
        <w:rPr>
          <w:lang w:val="fr-FR"/>
        </w:rPr>
        <w:t xml:space="preserve"> en </w:t>
      </w:r>
      <w:proofErr w:type="spellStart"/>
      <w:r w:rsidRPr="005A3174">
        <w:rPr>
          <w:lang w:val="fr-FR"/>
        </w:rPr>
        <w:t>línea</w:t>
      </w:r>
      <w:proofErr w:type="spellEnd"/>
      <w:r w:rsidRPr="005A3174">
        <w:rPr>
          <w:lang w:val="fr-FR"/>
        </w:rPr>
        <w:t xml:space="preserve"> a la Línea de Ayuda para </w:t>
      </w:r>
      <w:proofErr w:type="spellStart"/>
      <w:r w:rsidRPr="005A3174">
        <w:rPr>
          <w:lang w:val="fr-FR"/>
        </w:rPr>
        <w:t>Chicos</w:t>
      </w:r>
      <w:proofErr w:type="spellEnd"/>
      <w:r w:rsidRPr="005A3174">
        <w:rPr>
          <w:lang w:val="fr-FR"/>
        </w:rPr>
        <w:t xml:space="preserve"> (Kids </w:t>
      </w:r>
      <w:proofErr w:type="spellStart"/>
      <w:r w:rsidRPr="005A3174">
        <w:rPr>
          <w:lang w:val="fr-FR"/>
        </w:rPr>
        <w:t>Helpline</w:t>
      </w:r>
      <w:proofErr w:type="spellEnd"/>
      <w:r w:rsidRPr="005A3174">
        <w:rPr>
          <w:lang w:val="fr-FR"/>
        </w:rPr>
        <w:t xml:space="preserve">) </w:t>
      </w:r>
      <w:hyperlink r:id="rId12" w:history="1">
        <w:r w:rsidRPr="005A3174">
          <w:rPr>
            <w:rStyle w:val="Hyperlink"/>
            <w:rFonts w:eastAsiaTheme="majorEastAsia"/>
            <w:color w:val="151547" w:themeColor="text2"/>
            <w:lang w:val="fr-FR"/>
          </w:rPr>
          <w:t xml:space="preserve">http://www.kidshelp.com.au/ </w:t>
        </w:r>
      </w:hyperlink>
      <w:r w:rsidRPr="005A3174">
        <w:rPr>
          <w:lang w:val="fr-FR"/>
        </w:rPr>
        <w:t xml:space="preserve"> o </w:t>
      </w:r>
      <w:proofErr w:type="spellStart"/>
      <w:r w:rsidRPr="005A3174">
        <w:rPr>
          <w:lang w:val="fr-FR"/>
        </w:rPr>
        <w:t>llama</w:t>
      </w:r>
      <w:proofErr w:type="spellEnd"/>
      <w:r w:rsidRPr="005A3174">
        <w:rPr>
          <w:lang w:val="fr-FR"/>
        </w:rPr>
        <w:t xml:space="preserve"> al </w:t>
      </w:r>
      <w:proofErr w:type="spellStart"/>
      <w:r w:rsidRPr="005A3174">
        <w:rPr>
          <w:lang w:val="fr-FR"/>
        </w:rPr>
        <w:t>consejero</w:t>
      </w:r>
      <w:proofErr w:type="spellEnd"/>
      <w:r w:rsidRPr="005A3174">
        <w:rPr>
          <w:lang w:val="fr-FR"/>
        </w:rPr>
        <w:t xml:space="preserve"> de Kids </w:t>
      </w:r>
      <w:proofErr w:type="spellStart"/>
      <w:r w:rsidRPr="005A3174">
        <w:rPr>
          <w:lang w:val="fr-FR"/>
        </w:rPr>
        <w:t>Helpline</w:t>
      </w:r>
      <w:proofErr w:type="spellEnd"/>
      <w:r w:rsidRPr="005A3174">
        <w:rPr>
          <w:lang w:val="fr-FR"/>
        </w:rPr>
        <w:t xml:space="preserve"> al 1800 55 1800.</w:t>
      </w:r>
    </w:p>
    <w:p w14:paraId="1EC12765" w14:textId="77777777" w:rsidR="00AA5BFF" w:rsidRPr="005A3174" w:rsidRDefault="00AA5BFF" w:rsidP="00AA5BFF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fr-FR"/>
        </w:rPr>
      </w:pPr>
      <w:r w:rsidRPr="005A3174">
        <w:rPr>
          <w:b/>
          <w:lang w:val="fr-FR"/>
        </w:rPr>
        <w:t xml:space="preserve">Intenta </w:t>
      </w:r>
      <w:proofErr w:type="spellStart"/>
      <w:r w:rsidRPr="005A3174">
        <w:rPr>
          <w:b/>
          <w:lang w:val="fr-FR"/>
        </w:rPr>
        <w:t>algunas</w:t>
      </w:r>
      <w:proofErr w:type="spellEnd"/>
      <w:r w:rsidRPr="005A3174">
        <w:rPr>
          <w:b/>
          <w:lang w:val="fr-FR"/>
        </w:rPr>
        <w:t xml:space="preserve"> de las </w:t>
      </w:r>
      <w:proofErr w:type="spellStart"/>
      <w:r w:rsidRPr="005A3174">
        <w:rPr>
          <w:b/>
          <w:lang w:val="fr-FR"/>
        </w:rPr>
        <w:t>estrategias</w:t>
      </w:r>
      <w:proofErr w:type="spellEnd"/>
      <w:r w:rsidRPr="005A3174">
        <w:rPr>
          <w:b/>
          <w:lang w:val="fr-FR"/>
        </w:rPr>
        <w:t xml:space="preserve"> que les han </w:t>
      </w:r>
      <w:proofErr w:type="spellStart"/>
      <w:r w:rsidRPr="005A3174">
        <w:rPr>
          <w:b/>
          <w:lang w:val="fr-FR"/>
        </w:rPr>
        <w:t>funcionado</w:t>
      </w:r>
      <w:proofErr w:type="spellEnd"/>
      <w:r w:rsidRPr="005A3174">
        <w:rPr>
          <w:b/>
          <w:lang w:val="fr-FR"/>
        </w:rPr>
        <w:t xml:space="preserve"> a </w:t>
      </w:r>
      <w:proofErr w:type="spellStart"/>
      <w:r w:rsidRPr="005A3174">
        <w:rPr>
          <w:b/>
          <w:lang w:val="fr-FR"/>
        </w:rPr>
        <w:t>otros</w:t>
      </w:r>
      <w:proofErr w:type="spellEnd"/>
      <w:r w:rsidRPr="005A3174">
        <w:rPr>
          <w:b/>
          <w:lang w:val="fr-FR"/>
        </w:rPr>
        <w:t>.</w:t>
      </w:r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Sólo</w:t>
      </w:r>
      <w:proofErr w:type="spellEnd"/>
      <w:r w:rsidRPr="005A3174">
        <w:rPr>
          <w:lang w:val="fr-FR"/>
        </w:rPr>
        <w:t xml:space="preserve"> intenta </w:t>
      </w:r>
      <w:proofErr w:type="spellStart"/>
      <w:r w:rsidRPr="005A3174">
        <w:rPr>
          <w:lang w:val="fr-FR"/>
        </w:rPr>
        <w:t>estas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estrategias</w:t>
      </w:r>
      <w:proofErr w:type="spellEnd"/>
      <w:r w:rsidRPr="005A3174">
        <w:rPr>
          <w:lang w:val="fr-FR"/>
        </w:rPr>
        <w:t xml:space="preserve"> si no </w:t>
      </w:r>
      <w:proofErr w:type="spellStart"/>
      <w:r w:rsidRPr="005A3174">
        <w:rPr>
          <w:lang w:val="fr-FR"/>
        </w:rPr>
        <w:t>estás</w:t>
      </w:r>
      <w:proofErr w:type="spellEnd"/>
      <w:r w:rsidRPr="005A3174">
        <w:rPr>
          <w:lang w:val="fr-FR"/>
        </w:rPr>
        <w:t xml:space="preserve"> en </w:t>
      </w:r>
      <w:proofErr w:type="spellStart"/>
      <w:r w:rsidRPr="005A3174">
        <w:rPr>
          <w:lang w:val="fr-FR"/>
        </w:rPr>
        <w:t>peligro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inmediato</w:t>
      </w:r>
      <w:proofErr w:type="spellEnd"/>
      <w:r w:rsidRPr="005A3174">
        <w:rPr>
          <w:lang w:val="fr-FR"/>
        </w:rPr>
        <w:t xml:space="preserve"> de </w:t>
      </w:r>
      <w:proofErr w:type="spellStart"/>
      <w:r w:rsidRPr="005A3174">
        <w:rPr>
          <w:lang w:val="fr-FR"/>
        </w:rPr>
        <w:t>sufrir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lesiones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físicas</w:t>
      </w:r>
      <w:proofErr w:type="spellEnd"/>
      <w:r w:rsidRPr="005A3174">
        <w:rPr>
          <w:lang w:val="fr-FR"/>
        </w:rPr>
        <w:t xml:space="preserve"> y si te </w:t>
      </w:r>
      <w:proofErr w:type="spellStart"/>
      <w:r w:rsidRPr="005A3174">
        <w:rPr>
          <w:lang w:val="fr-FR"/>
        </w:rPr>
        <w:t>sientes</w:t>
      </w:r>
      <w:proofErr w:type="spellEnd"/>
      <w:r w:rsidRPr="005A3174">
        <w:rPr>
          <w:lang w:val="fr-FR"/>
        </w:rPr>
        <w:t xml:space="preserve"> con la </w:t>
      </w:r>
      <w:proofErr w:type="spellStart"/>
      <w:r w:rsidRPr="005A3174">
        <w:rPr>
          <w:lang w:val="fr-FR"/>
        </w:rPr>
        <w:t>confianza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necesaria</w:t>
      </w:r>
      <w:proofErr w:type="spellEnd"/>
      <w:r w:rsidRPr="005A3174">
        <w:rPr>
          <w:lang w:val="fr-FR"/>
        </w:rPr>
        <w:t xml:space="preserve"> para </w:t>
      </w:r>
      <w:proofErr w:type="spellStart"/>
      <w:r w:rsidRPr="005A3174">
        <w:rPr>
          <w:lang w:val="fr-FR"/>
        </w:rPr>
        <w:t>llevarlas</w:t>
      </w:r>
      <w:proofErr w:type="spellEnd"/>
      <w:r w:rsidRPr="005A3174">
        <w:rPr>
          <w:lang w:val="fr-FR"/>
        </w:rPr>
        <w:t xml:space="preserve"> a </w:t>
      </w:r>
      <w:proofErr w:type="spellStart"/>
      <w:r w:rsidRPr="005A3174">
        <w:rPr>
          <w:lang w:val="fr-FR"/>
        </w:rPr>
        <w:t>cabo</w:t>
      </w:r>
      <w:proofErr w:type="spellEnd"/>
      <w:r w:rsidRPr="005A3174">
        <w:rPr>
          <w:lang w:val="fr-FR"/>
        </w:rPr>
        <w:t>.</w:t>
      </w:r>
    </w:p>
    <w:p w14:paraId="73111193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lang w:val="en"/>
        </w:rPr>
      </w:pPr>
      <w:proofErr w:type="spellStart"/>
      <w:r w:rsidRPr="005A3174">
        <w:rPr>
          <w:lang w:val="en"/>
        </w:rPr>
        <w:t>ignora</w:t>
      </w:r>
      <w:proofErr w:type="spellEnd"/>
      <w:r w:rsidRPr="005A3174">
        <w:rPr>
          <w:lang w:val="en"/>
        </w:rPr>
        <w:t xml:space="preserve"> </w:t>
      </w:r>
      <w:proofErr w:type="spellStart"/>
      <w:r w:rsidRPr="005A3174">
        <w:rPr>
          <w:lang w:val="en"/>
        </w:rPr>
        <w:t>el</w:t>
      </w:r>
      <w:proofErr w:type="spellEnd"/>
      <w:r w:rsidRPr="005A3174">
        <w:rPr>
          <w:lang w:val="en"/>
        </w:rPr>
        <w:t xml:space="preserve"> </w:t>
      </w:r>
      <w:proofErr w:type="spellStart"/>
      <w:r w:rsidRPr="005A3174">
        <w:rPr>
          <w:lang w:val="en"/>
        </w:rPr>
        <w:t>hostigamiento</w:t>
      </w:r>
      <w:proofErr w:type="spellEnd"/>
      <w:r w:rsidRPr="005A3174">
        <w:rPr>
          <w:lang w:val="en"/>
        </w:rPr>
        <w:t xml:space="preserve"> - da media </w:t>
      </w:r>
      <w:proofErr w:type="spellStart"/>
      <w:r w:rsidRPr="005A3174">
        <w:rPr>
          <w:lang w:val="en"/>
        </w:rPr>
        <w:t>vuelta</w:t>
      </w:r>
      <w:proofErr w:type="spellEnd"/>
      <w:r w:rsidRPr="005A3174">
        <w:rPr>
          <w:lang w:val="en"/>
        </w:rPr>
        <w:t xml:space="preserve"> y </w:t>
      </w:r>
      <w:proofErr w:type="spellStart"/>
      <w:r w:rsidRPr="005A3174">
        <w:rPr>
          <w:lang w:val="en"/>
        </w:rPr>
        <w:t>aléjate</w:t>
      </w:r>
      <w:proofErr w:type="spellEnd"/>
      <w:r w:rsidRPr="005A3174">
        <w:rPr>
          <w:lang w:val="en"/>
        </w:rPr>
        <w:t>.</w:t>
      </w:r>
    </w:p>
    <w:p w14:paraId="70DC23F8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lang w:val="fr-FR"/>
        </w:rPr>
      </w:pPr>
      <w:proofErr w:type="spellStart"/>
      <w:proofErr w:type="gramStart"/>
      <w:r w:rsidRPr="005A3174">
        <w:rPr>
          <w:lang w:val="fr-FR"/>
        </w:rPr>
        <w:t>actúa</w:t>
      </w:r>
      <w:proofErr w:type="spellEnd"/>
      <w:proofErr w:type="gram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como</w:t>
      </w:r>
      <w:proofErr w:type="spellEnd"/>
      <w:r w:rsidRPr="005A3174">
        <w:rPr>
          <w:lang w:val="fr-FR"/>
        </w:rPr>
        <w:t xml:space="preserve"> si </w:t>
      </w:r>
      <w:proofErr w:type="spellStart"/>
      <w:r w:rsidRPr="005A3174">
        <w:rPr>
          <w:lang w:val="fr-FR"/>
        </w:rPr>
        <w:t>no te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impresionara</w:t>
      </w:r>
      <w:proofErr w:type="spellEnd"/>
      <w:r w:rsidRPr="005A3174">
        <w:rPr>
          <w:lang w:val="fr-FR"/>
        </w:rPr>
        <w:t xml:space="preserve"> o </w:t>
      </w:r>
      <w:proofErr w:type="spellStart"/>
      <w:r w:rsidRPr="005A3174">
        <w:rPr>
          <w:lang w:val="fr-FR"/>
        </w:rPr>
        <w:t>pretende</w:t>
      </w:r>
      <w:proofErr w:type="spellEnd"/>
      <w:r w:rsidRPr="005A3174">
        <w:rPr>
          <w:lang w:val="fr-FR"/>
        </w:rPr>
        <w:t xml:space="preserve"> que </w:t>
      </w:r>
      <w:proofErr w:type="spellStart"/>
      <w:r w:rsidRPr="005A3174">
        <w:rPr>
          <w:lang w:val="fr-FR"/>
        </w:rPr>
        <w:t>no te</w:t>
      </w:r>
      <w:proofErr w:type="spellEnd"/>
      <w:r w:rsidRPr="005A3174">
        <w:rPr>
          <w:lang w:val="fr-FR"/>
        </w:rPr>
        <w:t xml:space="preserve"> importa lo que te </w:t>
      </w:r>
      <w:proofErr w:type="spellStart"/>
      <w:r w:rsidRPr="005A3174">
        <w:rPr>
          <w:lang w:val="fr-FR"/>
        </w:rPr>
        <w:t>dicen</w:t>
      </w:r>
      <w:proofErr w:type="spellEnd"/>
      <w:r w:rsidRPr="005A3174">
        <w:rPr>
          <w:lang w:val="fr-FR"/>
        </w:rPr>
        <w:t xml:space="preserve"> o </w:t>
      </w:r>
      <w:proofErr w:type="spellStart"/>
      <w:r w:rsidRPr="005A3174">
        <w:rPr>
          <w:lang w:val="fr-FR"/>
        </w:rPr>
        <w:t>hacen</w:t>
      </w:r>
      <w:proofErr w:type="spellEnd"/>
      <w:r w:rsidRPr="005A3174">
        <w:rPr>
          <w:lang w:val="fr-FR"/>
        </w:rPr>
        <w:t xml:space="preserve">. </w:t>
      </w:r>
      <w:proofErr w:type="spellStart"/>
      <w:r w:rsidRPr="005A3174">
        <w:rPr>
          <w:lang w:val="fr-FR"/>
        </w:rPr>
        <w:t>Puedes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decirles</w:t>
      </w:r>
      <w:proofErr w:type="spellEnd"/>
      <w:r w:rsidRPr="005A3174">
        <w:rPr>
          <w:lang w:val="fr-FR"/>
        </w:rPr>
        <w:t xml:space="preserve"> '</w:t>
      </w:r>
      <w:proofErr w:type="spellStart"/>
      <w:r w:rsidRPr="005A3174">
        <w:rPr>
          <w:lang w:val="fr-FR"/>
        </w:rPr>
        <w:t>bueno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haz</w:t>
      </w:r>
      <w:proofErr w:type="spellEnd"/>
      <w:r w:rsidRPr="005A3174">
        <w:rPr>
          <w:lang w:val="fr-FR"/>
        </w:rPr>
        <w:t xml:space="preserve"> lo que </w:t>
      </w:r>
      <w:proofErr w:type="spellStart"/>
      <w:r w:rsidRPr="005A3174">
        <w:rPr>
          <w:lang w:val="fr-FR"/>
        </w:rPr>
        <w:t>quieras</w:t>
      </w:r>
      <w:proofErr w:type="spellEnd"/>
      <w:r w:rsidRPr="005A3174">
        <w:rPr>
          <w:lang w:val="fr-FR"/>
        </w:rPr>
        <w:t>' ('</w:t>
      </w:r>
      <w:proofErr w:type="spellStart"/>
      <w:r w:rsidRPr="005A3174">
        <w:rPr>
          <w:lang w:val="fr-FR"/>
        </w:rPr>
        <w:t>okay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whatever</w:t>
      </w:r>
      <w:proofErr w:type="spellEnd"/>
      <w:r w:rsidRPr="005A3174">
        <w:rPr>
          <w:lang w:val="fr-FR"/>
        </w:rPr>
        <w:t xml:space="preserve">') y </w:t>
      </w:r>
      <w:proofErr w:type="spellStart"/>
      <w:r w:rsidRPr="005A3174">
        <w:rPr>
          <w:lang w:val="fr-FR"/>
        </w:rPr>
        <w:t>alejarte</w:t>
      </w:r>
      <w:proofErr w:type="spellEnd"/>
      <w:r w:rsidRPr="005A3174">
        <w:rPr>
          <w:lang w:val="fr-FR"/>
        </w:rPr>
        <w:t>.</w:t>
      </w:r>
    </w:p>
    <w:p w14:paraId="485CCCC4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lang w:val="en"/>
        </w:rPr>
      </w:pPr>
      <w:proofErr w:type="gramStart"/>
      <w:r w:rsidRPr="005A3174">
        <w:rPr>
          <w:lang w:val="fr-FR"/>
        </w:rPr>
        <w:t>usa</w:t>
      </w:r>
      <w:proofErr w:type="gram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afirmaciones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fuertes</w:t>
      </w:r>
      <w:proofErr w:type="spellEnd"/>
      <w:r w:rsidRPr="005A3174">
        <w:rPr>
          <w:lang w:val="fr-FR"/>
        </w:rPr>
        <w:t xml:space="preserve">, firmes, que </w:t>
      </w:r>
      <w:proofErr w:type="spellStart"/>
      <w:r w:rsidRPr="005A3174">
        <w:rPr>
          <w:lang w:val="fr-FR"/>
        </w:rPr>
        <w:t>expresen</w:t>
      </w:r>
      <w:proofErr w:type="spellEnd"/>
      <w:r w:rsidRPr="005A3174">
        <w:rPr>
          <w:lang w:val="fr-FR"/>
        </w:rPr>
        <w:t xml:space="preserve"> tu </w:t>
      </w:r>
      <w:proofErr w:type="spellStart"/>
      <w:r w:rsidRPr="005A3174">
        <w:rPr>
          <w:lang w:val="fr-FR"/>
        </w:rPr>
        <w:t>opini’on</w:t>
      </w:r>
      <w:proofErr w:type="spellEnd"/>
      <w:r w:rsidRPr="005A3174">
        <w:rPr>
          <w:lang w:val="fr-FR"/>
        </w:rPr>
        <w:t xml:space="preserve">; </w:t>
      </w:r>
      <w:proofErr w:type="spellStart"/>
      <w:r w:rsidRPr="005A3174">
        <w:rPr>
          <w:lang w:val="fr-FR"/>
        </w:rPr>
        <w:t>dile</w:t>
      </w:r>
      <w:proofErr w:type="spellEnd"/>
      <w:r w:rsidRPr="005A3174">
        <w:rPr>
          <w:lang w:val="fr-FR"/>
        </w:rPr>
        <w:t xml:space="preserve"> a la </w:t>
      </w:r>
      <w:proofErr w:type="spellStart"/>
      <w:r w:rsidRPr="005A3174">
        <w:rPr>
          <w:lang w:val="fr-FR"/>
        </w:rPr>
        <w:t>otra</w:t>
      </w:r>
      <w:proofErr w:type="spellEnd"/>
      <w:r w:rsidRPr="005A3174">
        <w:rPr>
          <w:lang w:val="fr-FR"/>
        </w:rPr>
        <w:t xml:space="preserve"> persona  ‘</w:t>
      </w:r>
      <w:proofErr w:type="spellStart"/>
      <w:r w:rsidRPr="005A3174">
        <w:rPr>
          <w:lang w:val="fr-FR"/>
        </w:rPr>
        <w:t>Quiero</w:t>
      </w:r>
      <w:proofErr w:type="spellEnd"/>
      <w:r w:rsidRPr="005A3174">
        <w:rPr>
          <w:lang w:val="fr-FR"/>
        </w:rPr>
        <w:t xml:space="preserve"> que la termines’ (‘I </w:t>
      </w:r>
      <w:proofErr w:type="spellStart"/>
      <w:r w:rsidRPr="005A3174">
        <w:rPr>
          <w:lang w:val="fr-FR"/>
        </w:rPr>
        <w:t>want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you</w:t>
      </w:r>
      <w:proofErr w:type="spellEnd"/>
      <w:r w:rsidRPr="005A3174">
        <w:rPr>
          <w:lang w:val="fr-FR"/>
        </w:rPr>
        <w:t xml:space="preserve"> to stop </w:t>
      </w:r>
      <w:proofErr w:type="spellStart"/>
      <w:r w:rsidRPr="005A3174">
        <w:rPr>
          <w:lang w:val="fr-FR"/>
        </w:rPr>
        <w:t>that</w:t>
      </w:r>
      <w:proofErr w:type="spellEnd"/>
      <w:r w:rsidRPr="005A3174">
        <w:rPr>
          <w:lang w:val="fr-FR"/>
        </w:rPr>
        <w:t xml:space="preserve">’) en un </w:t>
      </w:r>
      <w:proofErr w:type="spellStart"/>
      <w:r w:rsidRPr="005A3174">
        <w:rPr>
          <w:lang w:val="fr-FR"/>
        </w:rPr>
        <w:t>tono</w:t>
      </w:r>
      <w:proofErr w:type="spellEnd"/>
      <w:r w:rsidRPr="005A3174">
        <w:rPr>
          <w:lang w:val="fr-FR"/>
        </w:rPr>
        <w:t xml:space="preserve"> firme y </w:t>
      </w:r>
      <w:proofErr w:type="spellStart"/>
      <w:r w:rsidRPr="005A3174">
        <w:rPr>
          <w:lang w:val="fr-FR"/>
        </w:rPr>
        <w:t>confiado</w:t>
      </w:r>
      <w:proofErr w:type="spellEnd"/>
      <w:r w:rsidRPr="005A3174">
        <w:rPr>
          <w:lang w:val="fr-FR"/>
        </w:rPr>
        <w:t xml:space="preserve">. </w:t>
      </w:r>
      <w:proofErr w:type="spellStart"/>
      <w:r w:rsidRPr="005A3174">
        <w:rPr>
          <w:lang w:val="en"/>
        </w:rPr>
        <w:t>Practícalo</w:t>
      </w:r>
      <w:proofErr w:type="spellEnd"/>
      <w:r w:rsidRPr="005A3174">
        <w:rPr>
          <w:lang w:val="en"/>
        </w:rPr>
        <w:t xml:space="preserve"> con </w:t>
      </w:r>
      <w:proofErr w:type="spellStart"/>
      <w:r w:rsidRPr="005A3174">
        <w:rPr>
          <w:lang w:val="en"/>
        </w:rPr>
        <w:t>tus</w:t>
      </w:r>
      <w:proofErr w:type="spellEnd"/>
      <w:r w:rsidRPr="005A3174">
        <w:rPr>
          <w:lang w:val="en"/>
        </w:rPr>
        <w:t xml:space="preserve"> amigos.</w:t>
      </w:r>
    </w:p>
    <w:p w14:paraId="2B2855CB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lang w:val="fr-FR"/>
        </w:rPr>
      </w:pPr>
      <w:proofErr w:type="spellStart"/>
      <w:proofErr w:type="gramStart"/>
      <w:r w:rsidRPr="005A3174">
        <w:rPr>
          <w:lang w:val="fr-FR"/>
        </w:rPr>
        <w:t>hazlo</w:t>
      </w:r>
      <w:proofErr w:type="spellEnd"/>
      <w:proofErr w:type="gramEnd"/>
      <w:r w:rsidRPr="005A3174">
        <w:rPr>
          <w:lang w:val="fr-FR"/>
        </w:rPr>
        <w:t xml:space="preserve"> con </w:t>
      </w:r>
      <w:proofErr w:type="spellStart"/>
      <w:r w:rsidRPr="005A3174">
        <w:rPr>
          <w:lang w:val="fr-FR"/>
        </w:rPr>
        <w:t>una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broma</w:t>
      </w:r>
      <w:proofErr w:type="spellEnd"/>
      <w:r w:rsidRPr="005A3174">
        <w:rPr>
          <w:lang w:val="fr-FR"/>
        </w:rPr>
        <w:t xml:space="preserve"> o un </w:t>
      </w:r>
      <w:proofErr w:type="spellStart"/>
      <w:r w:rsidRPr="005A3174">
        <w:rPr>
          <w:lang w:val="fr-FR"/>
        </w:rPr>
        <w:t>comentario</w:t>
      </w:r>
      <w:proofErr w:type="spellEnd"/>
      <w:r w:rsidRPr="005A3174">
        <w:rPr>
          <w:lang w:val="fr-FR"/>
        </w:rPr>
        <w:t xml:space="preserve"> gracioso para que la </w:t>
      </w:r>
      <w:proofErr w:type="spellStart"/>
      <w:r w:rsidRPr="005A3174">
        <w:rPr>
          <w:lang w:val="fr-FR"/>
        </w:rPr>
        <w:t>otra</w:t>
      </w:r>
      <w:proofErr w:type="spellEnd"/>
      <w:r w:rsidRPr="005A3174">
        <w:rPr>
          <w:lang w:val="fr-FR"/>
        </w:rPr>
        <w:t xml:space="preserve"> persona </w:t>
      </w:r>
      <w:proofErr w:type="spellStart"/>
      <w:r w:rsidRPr="005A3174">
        <w:rPr>
          <w:lang w:val="fr-FR"/>
        </w:rPr>
        <w:t>piense</w:t>
      </w:r>
      <w:proofErr w:type="spellEnd"/>
      <w:r w:rsidRPr="005A3174">
        <w:rPr>
          <w:lang w:val="fr-FR"/>
        </w:rPr>
        <w:t xml:space="preserve"> que </w:t>
      </w:r>
      <w:proofErr w:type="spellStart"/>
      <w:r w:rsidRPr="005A3174">
        <w:rPr>
          <w:lang w:val="fr-FR"/>
        </w:rPr>
        <w:t>no te</w:t>
      </w:r>
      <w:proofErr w:type="spellEnd"/>
      <w:r w:rsidRPr="005A3174">
        <w:rPr>
          <w:lang w:val="fr-FR"/>
        </w:rPr>
        <w:t xml:space="preserve"> importa lo que </w:t>
      </w:r>
      <w:proofErr w:type="spellStart"/>
      <w:r w:rsidRPr="005A3174">
        <w:rPr>
          <w:lang w:val="fr-FR"/>
        </w:rPr>
        <w:t>dice</w:t>
      </w:r>
      <w:proofErr w:type="spellEnd"/>
      <w:r w:rsidRPr="005A3174">
        <w:rPr>
          <w:lang w:val="fr-FR"/>
        </w:rPr>
        <w:t>.</w:t>
      </w:r>
    </w:p>
    <w:p w14:paraId="45701760" w14:textId="77777777" w:rsidR="00AA5BFF" w:rsidRPr="005A3174" w:rsidRDefault="00AA5BFF" w:rsidP="00AA5BF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426" w:right="78" w:hanging="426"/>
        <w:rPr>
          <w:lang w:val="fr-FR"/>
        </w:rPr>
      </w:pPr>
      <w:proofErr w:type="spellStart"/>
      <w:proofErr w:type="gramStart"/>
      <w:r w:rsidRPr="005A3174">
        <w:rPr>
          <w:lang w:val="fr-FR"/>
        </w:rPr>
        <w:t>pídeles</w:t>
      </w:r>
      <w:proofErr w:type="spellEnd"/>
      <w:proofErr w:type="gramEnd"/>
      <w:r w:rsidRPr="005A3174">
        <w:rPr>
          <w:lang w:val="fr-FR"/>
        </w:rPr>
        <w:t xml:space="preserve"> a tus amigos que </w:t>
      </w:r>
      <w:proofErr w:type="spellStart"/>
      <w:r w:rsidRPr="005A3174">
        <w:rPr>
          <w:lang w:val="fr-FR"/>
        </w:rPr>
        <w:t>hablen</w:t>
      </w:r>
      <w:proofErr w:type="spellEnd"/>
      <w:r w:rsidRPr="005A3174">
        <w:rPr>
          <w:lang w:val="fr-FR"/>
        </w:rPr>
        <w:t xml:space="preserve"> en tu nombre. ¡Y </w:t>
      </w:r>
      <w:proofErr w:type="spellStart"/>
      <w:r w:rsidRPr="005A3174">
        <w:rPr>
          <w:lang w:val="fr-FR"/>
        </w:rPr>
        <w:t>recuerda</w:t>
      </w:r>
      <w:proofErr w:type="spellEnd"/>
      <w:r w:rsidRPr="005A3174">
        <w:rPr>
          <w:lang w:val="fr-FR"/>
        </w:rPr>
        <w:t xml:space="preserve"> que </w:t>
      </w:r>
      <w:proofErr w:type="spellStart"/>
      <w:r w:rsidRPr="005A3174">
        <w:rPr>
          <w:lang w:val="fr-FR"/>
        </w:rPr>
        <w:t>debes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hacer</w:t>
      </w:r>
      <w:proofErr w:type="spellEnd"/>
      <w:r w:rsidRPr="005A3174">
        <w:rPr>
          <w:lang w:val="fr-FR"/>
        </w:rPr>
        <w:t xml:space="preserve"> lo </w:t>
      </w:r>
      <w:proofErr w:type="spellStart"/>
      <w:r w:rsidRPr="005A3174">
        <w:rPr>
          <w:lang w:val="fr-FR"/>
        </w:rPr>
        <w:t>mismo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por</w:t>
      </w:r>
      <w:proofErr w:type="spellEnd"/>
      <w:r w:rsidRPr="005A3174">
        <w:rPr>
          <w:lang w:val="fr-FR"/>
        </w:rPr>
        <w:t xml:space="preserve"> </w:t>
      </w:r>
      <w:proofErr w:type="spellStart"/>
      <w:proofErr w:type="gramStart"/>
      <w:r w:rsidRPr="005A3174">
        <w:rPr>
          <w:lang w:val="fr-FR"/>
        </w:rPr>
        <w:t>ellos</w:t>
      </w:r>
      <w:proofErr w:type="spellEnd"/>
      <w:r w:rsidRPr="005A3174">
        <w:rPr>
          <w:lang w:val="fr-FR"/>
        </w:rPr>
        <w:t>!</w:t>
      </w:r>
      <w:proofErr w:type="gramEnd"/>
    </w:p>
    <w:p w14:paraId="783D946A" w14:textId="77777777" w:rsidR="00AA5BFF" w:rsidRPr="005A3174" w:rsidRDefault="00AA5BFF" w:rsidP="00AA5BFF">
      <w:pPr>
        <w:tabs>
          <w:tab w:val="center" w:pos="4150"/>
        </w:tabs>
        <w:rPr>
          <w:lang w:val="fr-FR"/>
        </w:rPr>
      </w:pPr>
      <w:r w:rsidRPr="005A3174">
        <w:rPr>
          <w:b/>
          <w:lang w:val="fr-FR"/>
        </w:rPr>
        <w:t xml:space="preserve">Intenta </w:t>
      </w:r>
      <w:proofErr w:type="spellStart"/>
      <w:r w:rsidRPr="005A3174">
        <w:rPr>
          <w:b/>
          <w:lang w:val="fr-FR"/>
        </w:rPr>
        <w:t>mantenerte</w:t>
      </w:r>
      <w:proofErr w:type="spellEnd"/>
      <w:r w:rsidRPr="005A3174">
        <w:rPr>
          <w:b/>
          <w:lang w:val="fr-FR"/>
        </w:rPr>
        <w:t xml:space="preserve"> </w:t>
      </w:r>
      <w:proofErr w:type="spellStart"/>
      <w:r w:rsidRPr="005A3174">
        <w:rPr>
          <w:b/>
          <w:lang w:val="fr-FR"/>
        </w:rPr>
        <w:t>positivo</w:t>
      </w:r>
      <w:proofErr w:type="spellEnd"/>
      <w:r w:rsidRPr="005A3174">
        <w:rPr>
          <w:b/>
          <w:lang w:val="fr-FR"/>
        </w:rPr>
        <w:t xml:space="preserve">. </w:t>
      </w:r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Concéntrate</w:t>
      </w:r>
      <w:proofErr w:type="spellEnd"/>
      <w:r w:rsidRPr="005A3174">
        <w:rPr>
          <w:lang w:val="fr-FR"/>
        </w:rPr>
        <w:t xml:space="preserve"> en </w:t>
      </w:r>
      <w:proofErr w:type="spellStart"/>
      <w:r w:rsidRPr="005A3174">
        <w:rPr>
          <w:lang w:val="fr-FR"/>
        </w:rPr>
        <w:t>todas</w:t>
      </w:r>
      <w:proofErr w:type="spellEnd"/>
      <w:r w:rsidRPr="005A3174">
        <w:rPr>
          <w:lang w:val="fr-FR"/>
        </w:rPr>
        <w:t xml:space="preserve"> las </w:t>
      </w:r>
      <w:proofErr w:type="spellStart"/>
      <w:r w:rsidRPr="005A3174">
        <w:rPr>
          <w:lang w:val="fr-FR"/>
        </w:rPr>
        <w:t>cosas</w:t>
      </w:r>
      <w:proofErr w:type="spellEnd"/>
      <w:r w:rsidRPr="005A3174">
        <w:rPr>
          <w:lang w:val="fr-FR"/>
        </w:rPr>
        <w:t xml:space="preserve"> que </w:t>
      </w:r>
      <w:proofErr w:type="spellStart"/>
      <w:r w:rsidRPr="005A3174">
        <w:rPr>
          <w:lang w:val="fr-FR"/>
        </w:rPr>
        <w:t>haces</w:t>
      </w:r>
      <w:proofErr w:type="spellEnd"/>
      <w:r w:rsidRPr="005A3174">
        <w:rPr>
          <w:lang w:val="fr-FR"/>
        </w:rPr>
        <w:t xml:space="preserve"> bien, la gente a </w:t>
      </w:r>
      <w:proofErr w:type="spellStart"/>
      <w:r w:rsidRPr="005A3174">
        <w:rPr>
          <w:lang w:val="fr-FR"/>
        </w:rPr>
        <w:t>la</w:t>
      </w:r>
      <w:proofErr w:type="spellEnd"/>
      <w:r w:rsidRPr="005A3174">
        <w:rPr>
          <w:lang w:val="fr-FR"/>
        </w:rPr>
        <w:t xml:space="preserve"> que le </w:t>
      </w:r>
      <w:proofErr w:type="spellStart"/>
      <w:r w:rsidRPr="005A3174">
        <w:rPr>
          <w:lang w:val="fr-FR"/>
        </w:rPr>
        <w:t>gustas</w:t>
      </w:r>
      <w:proofErr w:type="spellEnd"/>
      <w:r w:rsidRPr="005A3174">
        <w:rPr>
          <w:lang w:val="fr-FR"/>
        </w:rPr>
        <w:t xml:space="preserve"> y que te </w:t>
      </w:r>
      <w:proofErr w:type="spellStart"/>
      <w:r w:rsidRPr="005A3174">
        <w:rPr>
          <w:lang w:val="fr-FR"/>
        </w:rPr>
        <w:t>quiere</w:t>
      </w:r>
      <w:proofErr w:type="spellEnd"/>
      <w:r w:rsidRPr="005A3174">
        <w:rPr>
          <w:lang w:val="fr-FR"/>
        </w:rPr>
        <w:t xml:space="preserve">. </w:t>
      </w:r>
      <w:proofErr w:type="spellStart"/>
      <w:r w:rsidRPr="005A3174">
        <w:rPr>
          <w:lang w:val="fr-FR"/>
        </w:rPr>
        <w:t>Escribe</w:t>
      </w:r>
      <w:proofErr w:type="spellEnd"/>
      <w:r w:rsidRPr="005A3174">
        <w:rPr>
          <w:lang w:val="fr-FR"/>
        </w:rPr>
        <w:t xml:space="preserve"> tus </w:t>
      </w:r>
      <w:proofErr w:type="spellStart"/>
      <w:r w:rsidRPr="005A3174">
        <w:rPr>
          <w:lang w:val="fr-FR"/>
        </w:rPr>
        <w:t>pensamientos</w:t>
      </w:r>
      <w:proofErr w:type="spellEnd"/>
      <w:r w:rsidRPr="005A3174">
        <w:rPr>
          <w:lang w:val="fr-FR"/>
        </w:rPr>
        <w:t xml:space="preserve"> y </w:t>
      </w:r>
      <w:proofErr w:type="spellStart"/>
      <w:r w:rsidRPr="005A3174">
        <w:rPr>
          <w:lang w:val="fr-FR"/>
        </w:rPr>
        <w:t>sentimientos</w:t>
      </w:r>
      <w:proofErr w:type="spellEnd"/>
      <w:r w:rsidRPr="005A3174">
        <w:rPr>
          <w:lang w:val="fr-FR"/>
        </w:rPr>
        <w:t xml:space="preserve"> con </w:t>
      </w:r>
      <w:proofErr w:type="spellStart"/>
      <w:r w:rsidRPr="005A3174">
        <w:rPr>
          <w:lang w:val="fr-FR"/>
        </w:rPr>
        <w:t>respecto</w:t>
      </w:r>
      <w:proofErr w:type="spellEnd"/>
      <w:r w:rsidRPr="005A3174">
        <w:rPr>
          <w:lang w:val="fr-FR"/>
        </w:rPr>
        <w:t xml:space="preserve"> al </w:t>
      </w:r>
      <w:proofErr w:type="spellStart"/>
      <w:r w:rsidRPr="005A3174">
        <w:rPr>
          <w:lang w:val="fr-FR"/>
        </w:rPr>
        <w:t>hostigamiento</w:t>
      </w:r>
      <w:proofErr w:type="spellEnd"/>
      <w:r w:rsidRPr="005A3174">
        <w:rPr>
          <w:lang w:val="fr-FR"/>
        </w:rPr>
        <w:t xml:space="preserve"> para </w:t>
      </w:r>
      <w:proofErr w:type="spellStart"/>
      <w:r w:rsidRPr="005A3174">
        <w:rPr>
          <w:lang w:val="fr-FR"/>
        </w:rPr>
        <w:t>ayudarte</w:t>
      </w:r>
      <w:proofErr w:type="spellEnd"/>
      <w:r w:rsidRPr="005A3174">
        <w:rPr>
          <w:lang w:val="fr-FR"/>
        </w:rPr>
        <w:t xml:space="preserve"> a </w:t>
      </w:r>
      <w:proofErr w:type="spellStart"/>
      <w:r w:rsidRPr="005A3174">
        <w:rPr>
          <w:lang w:val="fr-FR"/>
        </w:rPr>
        <w:t>pensar</w:t>
      </w:r>
      <w:proofErr w:type="spellEnd"/>
      <w:r w:rsidRPr="005A3174">
        <w:rPr>
          <w:lang w:val="fr-FR"/>
        </w:rPr>
        <w:t xml:space="preserve"> con </w:t>
      </w:r>
      <w:proofErr w:type="spellStart"/>
      <w:r w:rsidRPr="005A3174">
        <w:rPr>
          <w:lang w:val="fr-FR"/>
        </w:rPr>
        <w:t>claridad</w:t>
      </w:r>
      <w:proofErr w:type="spellEnd"/>
      <w:r w:rsidRPr="005A3174">
        <w:rPr>
          <w:lang w:val="fr-FR"/>
        </w:rPr>
        <w:t xml:space="preserve"> lo que </w:t>
      </w:r>
      <w:proofErr w:type="spellStart"/>
      <w:r w:rsidRPr="005A3174">
        <w:rPr>
          <w:lang w:val="fr-FR"/>
        </w:rPr>
        <w:t>debes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hacer</w:t>
      </w:r>
      <w:proofErr w:type="spellEnd"/>
      <w:r w:rsidRPr="005A3174">
        <w:rPr>
          <w:lang w:val="fr-FR"/>
        </w:rPr>
        <w:t>.</w:t>
      </w:r>
      <w:r w:rsidRPr="005A3174">
        <w:rPr>
          <w:lang w:val="fr-FR"/>
        </w:rPr>
        <w:br/>
      </w:r>
    </w:p>
    <w:p w14:paraId="6D739ED7" w14:textId="77777777" w:rsidR="00AA5BFF" w:rsidRPr="005A3174" w:rsidRDefault="00AA5BFF" w:rsidP="00AA5BFF">
      <w:pPr>
        <w:tabs>
          <w:tab w:val="center" w:pos="4150"/>
        </w:tabs>
        <w:rPr>
          <w:lang w:val="fr-FR"/>
        </w:rPr>
      </w:pPr>
      <w:proofErr w:type="spellStart"/>
      <w:r w:rsidRPr="005A3174">
        <w:rPr>
          <w:b/>
          <w:lang w:val="fr-FR"/>
        </w:rPr>
        <w:t>Quédate</w:t>
      </w:r>
      <w:proofErr w:type="spellEnd"/>
      <w:r w:rsidRPr="005A3174">
        <w:rPr>
          <w:b/>
          <w:lang w:val="fr-FR"/>
        </w:rPr>
        <w:t xml:space="preserve"> </w:t>
      </w:r>
      <w:proofErr w:type="spellStart"/>
      <w:r w:rsidRPr="005A3174">
        <w:rPr>
          <w:b/>
          <w:lang w:val="fr-FR"/>
        </w:rPr>
        <w:t>cerca</w:t>
      </w:r>
      <w:proofErr w:type="spellEnd"/>
      <w:r w:rsidRPr="005A3174">
        <w:rPr>
          <w:b/>
          <w:lang w:val="fr-FR"/>
        </w:rPr>
        <w:t xml:space="preserve"> de tus amigos y de las </w:t>
      </w:r>
      <w:proofErr w:type="spellStart"/>
      <w:r w:rsidRPr="005A3174">
        <w:rPr>
          <w:b/>
          <w:lang w:val="fr-FR"/>
        </w:rPr>
        <w:t>personas</w:t>
      </w:r>
      <w:proofErr w:type="spellEnd"/>
      <w:r w:rsidRPr="005A3174">
        <w:rPr>
          <w:b/>
          <w:lang w:val="fr-FR"/>
        </w:rPr>
        <w:t xml:space="preserve"> que te </w:t>
      </w:r>
      <w:proofErr w:type="spellStart"/>
      <w:r w:rsidRPr="005A3174">
        <w:rPr>
          <w:b/>
          <w:lang w:val="fr-FR"/>
        </w:rPr>
        <w:t>hacen</w:t>
      </w:r>
      <w:proofErr w:type="spellEnd"/>
      <w:r w:rsidRPr="005A3174">
        <w:rPr>
          <w:b/>
          <w:lang w:val="fr-FR"/>
        </w:rPr>
        <w:t xml:space="preserve"> sentir bien </w:t>
      </w:r>
      <w:proofErr w:type="spellStart"/>
      <w:r w:rsidRPr="005A3174">
        <w:rPr>
          <w:b/>
          <w:lang w:val="fr-FR"/>
        </w:rPr>
        <w:t>contigo</w:t>
      </w:r>
      <w:proofErr w:type="spellEnd"/>
      <w:r w:rsidRPr="005A3174">
        <w:rPr>
          <w:b/>
          <w:lang w:val="fr-FR"/>
        </w:rPr>
        <w:t xml:space="preserve"> </w:t>
      </w:r>
      <w:proofErr w:type="spellStart"/>
      <w:r w:rsidRPr="005A3174">
        <w:rPr>
          <w:b/>
          <w:lang w:val="fr-FR"/>
        </w:rPr>
        <w:t>mismo</w:t>
      </w:r>
      <w:proofErr w:type="spellEnd"/>
      <w:r w:rsidRPr="005A3174">
        <w:rPr>
          <w:b/>
          <w:lang w:val="fr-FR"/>
        </w:rPr>
        <w:t>.</w:t>
      </w:r>
      <w:r w:rsidRPr="005A3174">
        <w:rPr>
          <w:lang w:val="fr-FR"/>
        </w:rPr>
        <w:t xml:space="preserve"> Los </w:t>
      </w:r>
      <w:proofErr w:type="spellStart"/>
      <w:r w:rsidRPr="005A3174">
        <w:rPr>
          <w:lang w:val="fr-FR"/>
        </w:rPr>
        <w:t>buenos</w:t>
      </w:r>
      <w:proofErr w:type="spellEnd"/>
      <w:r w:rsidRPr="005A3174">
        <w:rPr>
          <w:lang w:val="fr-FR"/>
        </w:rPr>
        <w:t xml:space="preserve"> amigos que te </w:t>
      </w:r>
      <w:proofErr w:type="spellStart"/>
      <w:r w:rsidRPr="005A3174">
        <w:rPr>
          <w:lang w:val="fr-FR"/>
        </w:rPr>
        <w:t>respetan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alientan</w:t>
      </w:r>
      <w:proofErr w:type="spellEnd"/>
      <w:r w:rsidRPr="005A3174">
        <w:rPr>
          <w:lang w:val="fr-FR"/>
        </w:rPr>
        <w:t xml:space="preserve">, y </w:t>
      </w:r>
      <w:proofErr w:type="spellStart"/>
      <w:r w:rsidRPr="005A3174">
        <w:rPr>
          <w:lang w:val="fr-FR"/>
        </w:rPr>
        <w:t>apoyan</w:t>
      </w:r>
      <w:proofErr w:type="spellEnd"/>
      <w:r w:rsidRPr="005A3174">
        <w:rPr>
          <w:lang w:val="fr-FR"/>
        </w:rPr>
        <w:t xml:space="preserve">. A </w:t>
      </w:r>
      <w:proofErr w:type="spellStart"/>
      <w:r w:rsidRPr="005A3174">
        <w:rPr>
          <w:lang w:val="fr-FR"/>
        </w:rPr>
        <w:t>ellos</w:t>
      </w:r>
      <w:proofErr w:type="spellEnd"/>
      <w:r w:rsidRPr="005A3174">
        <w:rPr>
          <w:lang w:val="fr-FR"/>
        </w:rPr>
        <w:t xml:space="preserve"> les importa tu </w:t>
      </w:r>
      <w:proofErr w:type="spellStart"/>
      <w:r w:rsidRPr="005A3174">
        <w:rPr>
          <w:lang w:val="fr-FR"/>
        </w:rPr>
        <w:t>bienestar</w:t>
      </w:r>
      <w:proofErr w:type="spellEnd"/>
      <w:r w:rsidRPr="005A3174">
        <w:rPr>
          <w:lang w:val="fr-FR"/>
        </w:rPr>
        <w:t xml:space="preserve"> y es </w:t>
      </w:r>
      <w:proofErr w:type="spellStart"/>
      <w:r w:rsidRPr="005A3174">
        <w:rPr>
          <w:lang w:val="fr-FR"/>
        </w:rPr>
        <w:t>divertido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estar</w:t>
      </w:r>
      <w:proofErr w:type="spellEnd"/>
      <w:r w:rsidRPr="005A3174">
        <w:rPr>
          <w:lang w:val="fr-FR"/>
        </w:rPr>
        <w:t xml:space="preserve"> con </w:t>
      </w:r>
      <w:proofErr w:type="spellStart"/>
      <w:r w:rsidRPr="005A3174">
        <w:rPr>
          <w:lang w:val="fr-FR"/>
        </w:rPr>
        <w:t>ellos</w:t>
      </w:r>
      <w:proofErr w:type="spellEnd"/>
      <w:r w:rsidRPr="005A3174">
        <w:rPr>
          <w:lang w:val="fr-FR"/>
        </w:rPr>
        <w:t xml:space="preserve">. </w:t>
      </w:r>
      <w:proofErr w:type="spellStart"/>
      <w:r w:rsidRPr="005A3174">
        <w:rPr>
          <w:lang w:val="fr-FR"/>
        </w:rPr>
        <w:t>Harás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nuevos</w:t>
      </w:r>
      <w:proofErr w:type="spellEnd"/>
      <w:r w:rsidRPr="005A3174">
        <w:rPr>
          <w:lang w:val="fr-FR"/>
        </w:rPr>
        <w:t xml:space="preserve"> amigos </w:t>
      </w:r>
      <w:proofErr w:type="spellStart"/>
      <w:r w:rsidRPr="005A3174">
        <w:rPr>
          <w:lang w:val="fr-FR"/>
        </w:rPr>
        <w:t>respetándolos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alentándolos</w:t>
      </w:r>
      <w:proofErr w:type="spellEnd"/>
      <w:r w:rsidRPr="005A3174">
        <w:rPr>
          <w:lang w:val="fr-FR"/>
        </w:rPr>
        <w:t xml:space="preserve">, y </w:t>
      </w:r>
      <w:proofErr w:type="spellStart"/>
      <w:r w:rsidRPr="005A3174">
        <w:rPr>
          <w:lang w:val="fr-FR"/>
        </w:rPr>
        <w:t>apoyándolos</w:t>
      </w:r>
      <w:proofErr w:type="spellEnd"/>
      <w:r w:rsidRPr="005A3174">
        <w:rPr>
          <w:lang w:val="fr-FR"/>
        </w:rPr>
        <w:t>.</w:t>
      </w:r>
      <w:r w:rsidRPr="005A3174">
        <w:rPr>
          <w:lang w:val="fr-FR"/>
        </w:rPr>
        <w:br/>
      </w:r>
    </w:p>
    <w:p w14:paraId="07A19386" w14:textId="77777777" w:rsidR="00AA5BFF" w:rsidRPr="005A3174" w:rsidRDefault="00AA5BFF" w:rsidP="00AA5BFF">
      <w:pPr>
        <w:tabs>
          <w:tab w:val="center" w:pos="4150"/>
        </w:tabs>
        <w:rPr>
          <w:lang w:val="fr-FR"/>
        </w:rPr>
      </w:pPr>
      <w:r w:rsidRPr="005A3174">
        <w:rPr>
          <w:b/>
          <w:lang w:val="fr-FR"/>
        </w:rPr>
        <w:t xml:space="preserve">Intenta </w:t>
      </w:r>
      <w:proofErr w:type="spellStart"/>
      <w:r w:rsidRPr="005A3174">
        <w:rPr>
          <w:b/>
          <w:lang w:val="fr-FR"/>
        </w:rPr>
        <w:t>averiguar</w:t>
      </w:r>
      <w:proofErr w:type="spellEnd"/>
      <w:r w:rsidRPr="005A3174">
        <w:rPr>
          <w:b/>
          <w:lang w:val="fr-FR"/>
        </w:rPr>
        <w:t xml:space="preserve"> </w:t>
      </w:r>
      <w:proofErr w:type="spellStart"/>
      <w:r w:rsidRPr="005A3174">
        <w:rPr>
          <w:b/>
          <w:lang w:val="fr-FR"/>
        </w:rPr>
        <w:t>cuál</w:t>
      </w:r>
      <w:proofErr w:type="spellEnd"/>
      <w:r w:rsidRPr="005A3174">
        <w:rPr>
          <w:b/>
          <w:lang w:val="fr-FR"/>
        </w:rPr>
        <w:t xml:space="preserve"> es el </w:t>
      </w:r>
      <w:proofErr w:type="spellStart"/>
      <w:r w:rsidRPr="005A3174">
        <w:rPr>
          <w:b/>
          <w:lang w:val="fr-FR"/>
        </w:rPr>
        <w:t>problema</w:t>
      </w:r>
      <w:proofErr w:type="spellEnd"/>
      <w:r w:rsidRPr="005A3174">
        <w:rPr>
          <w:b/>
          <w:lang w:val="fr-FR"/>
        </w:rPr>
        <w:t xml:space="preserve"> que </w:t>
      </w:r>
      <w:proofErr w:type="spellStart"/>
      <w:r w:rsidRPr="005A3174">
        <w:rPr>
          <w:b/>
          <w:lang w:val="fr-FR"/>
        </w:rPr>
        <w:t>ocasiona</w:t>
      </w:r>
      <w:proofErr w:type="spellEnd"/>
      <w:r w:rsidRPr="005A3174">
        <w:rPr>
          <w:b/>
          <w:lang w:val="fr-FR"/>
        </w:rPr>
        <w:t xml:space="preserve"> el </w:t>
      </w:r>
      <w:proofErr w:type="spellStart"/>
      <w:r w:rsidRPr="005A3174">
        <w:rPr>
          <w:b/>
          <w:lang w:val="fr-FR"/>
        </w:rPr>
        <w:t>hostigamiento</w:t>
      </w:r>
      <w:proofErr w:type="spellEnd"/>
      <w:r w:rsidRPr="005A3174">
        <w:rPr>
          <w:b/>
          <w:lang w:val="fr-FR"/>
        </w:rPr>
        <w:t>.</w:t>
      </w:r>
      <w:r w:rsidRPr="005A3174">
        <w:rPr>
          <w:lang w:val="fr-FR"/>
        </w:rPr>
        <w:t xml:space="preserve"> Si te </w:t>
      </w:r>
      <w:proofErr w:type="spellStart"/>
      <w:r w:rsidRPr="005A3174">
        <w:rPr>
          <w:lang w:val="fr-FR"/>
        </w:rPr>
        <w:t>sientes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seguro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haciéndolo</w:t>
      </w:r>
      <w:proofErr w:type="spellEnd"/>
      <w:r w:rsidRPr="005A3174">
        <w:rPr>
          <w:lang w:val="fr-FR"/>
        </w:rPr>
        <w:t xml:space="preserve">, </w:t>
      </w:r>
      <w:proofErr w:type="spellStart"/>
      <w:r w:rsidRPr="005A3174">
        <w:rPr>
          <w:lang w:val="fr-FR"/>
        </w:rPr>
        <w:t>habla</w:t>
      </w:r>
      <w:proofErr w:type="spellEnd"/>
      <w:r w:rsidRPr="005A3174">
        <w:rPr>
          <w:lang w:val="fr-FR"/>
        </w:rPr>
        <w:t xml:space="preserve"> con la </w:t>
      </w:r>
      <w:proofErr w:type="spellStart"/>
      <w:r w:rsidRPr="005A3174">
        <w:rPr>
          <w:lang w:val="fr-FR"/>
        </w:rPr>
        <w:t>otra</w:t>
      </w:r>
      <w:proofErr w:type="spellEnd"/>
      <w:r w:rsidRPr="005A3174">
        <w:rPr>
          <w:lang w:val="fr-FR"/>
        </w:rPr>
        <w:t xml:space="preserve"> persona o </w:t>
      </w:r>
      <w:proofErr w:type="spellStart"/>
      <w:r w:rsidRPr="005A3174">
        <w:rPr>
          <w:lang w:val="fr-FR"/>
        </w:rPr>
        <w:t>personas</w:t>
      </w:r>
      <w:proofErr w:type="spellEnd"/>
      <w:r w:rsidRPr="005A3174">
        <w:rPr>
          <w:lang w:val="fr-FR"/>
        </w:rPr>
        <w:t xml:space="preserve"> y </w:t>
      </w:r>
      <w:proofErr w:type="spellStart"/>
      <w:r w:rsidRPr="005A3174">
        <w:rPr>
          <w:lang w:val="fr-FR"/>
        </w:rPr>
        <w:t>pregúntales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cómo</w:t>
      </w:r>
      <w:proofErr w:type="spellEnd"/>
      <w:r w:rsidRPr="005A3174">
        <w:rPr>
          <w:lang w:val="fr-FR"/>
        </w:rPr>
        <w:t xml:space="preserve"> se </w:t>
      </w:r>
      <w:proofErr w:type="spellStart"/>
      <w:r w:rsidRPr="005A3174">
        <w:rPr>
          <w:lang w:val="fr-FR"/>
        </w:rPr>
        <w:t>podría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solucionar</w:t>
      </w:r>
      <w:proofErr w:type="spellEnd"/>
      <w:r w:rsidRPr="005A3174">
        <w:rPr>
          <w:lang w:val="fr-FR"/>
        </w:rPr>
        <w:t xml:space="preserve"> el </w:t>
      </w:r>
      <w:proofErr w:type="spellStart"/>
      <w:r w:rsidRPr="005A3174">
        <w:rPr>
          <w:lang w:val="fr-FR"/>
        </w:rPr>
        <w:t>problema</w:t>
      </w:r>
      <w:proofErr w:type="spellEnd"/>
      <w:r w:rsidRPr="005A3174">
        <w:rPr>
          <w:lang w:val="fr-FR"/>
        </w:rPr>
        <w:t xml:space="preserve"> </w:t>
      </w:r>
      <w:proofErr w:type="spellStart"/>
      <w:r w:rsidRPr="005A3174">
        <w:rPr>
          <w:lang w:val="fr-FR"/>
        </w:rPr>
        <w:t>juntos</w:t>
      </w:r>
      <w:proofErr w:type="spellEnd"/>
      <w:r w:rsidRPr="005A3174">
        <w:rPr>
          <w:lang w:val="fr-FR"/>
        </w:rPr>
        <w:t>.</w:t>
      </w:r>
    </w:p>
    <w:p w14:paraId="7771DE17" w14:textId="77777777" w:rsidR="00170582" w:rsidRPr="005A3174" w:rsidRDefault="00170582" w:rsidP="00AA5BFF">
      <w:pPr>
        <w:tabs>
          <w:tab w:val="left" w:pos="426"/>
        </w:tabs>
        <w:spacing w:before="0" w:after="100" w:afterAutospacing="1" w:line="240" w:lineRule="auto"/>
        <w:ind w:right="78"/>
        <w:rPr>
          <w:lang w:val="fr-FR"/>
        </w:rPr>
      </w:pPr>
    </w:p>
    <w:sectPr w:rsidR="00170582" w:rsidRPr="005A3174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A2FC" w14:textId="77777777" w:rsidR="0049712D" w:rsidRDefault="0049712D" w:rsidP="002B7185">
      <w:r>
        <w:pict w14:anchorId="1DBB341C">
          <v:rect id="_x0000_i1027" style="width:0;height:1.5pt" o:hralign="center" o:hrstd="t" o:hr="t" fillcolor="#a0a0a0" stroked="f"/>
        </w:pict>
      </w:r>
    </w:p>
    <w:p w14:paraId="37D46AE0" w14:textId="77777777" w:rsidR="0049712D" w:rsidRDefault="0049712D" w:rsidP="002B7185"/>
  </w:endnote>
  <w:endnote w:type="continuationSeparator" w:id="0">
    <w:p w14:paraId="19B84CDE" w14:textId="77777777" w:rsidR="0049712D" w:rsidRDefault="0049712D" w:rsidP="002B7185">
      <w:r>
        <w:pict w14:anchorId="31CAD7F6">
          <v:rect id="_x0000_i1028" style="width:0;height:1.5pt" o:hralign="center" o:hrstd="t" o:hr="t" fillcolor="#a0a0a0" stroked="f"/>
        </w:pict>
      </w:r>
    </w:p>
    <w:p w14:paraId="4E6996D2" w14:textId="77777777" w:rsidR="0049712D" w:rsidRDefault="0049712D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1F7D" w14:textId="77777777" w:rsidR="0049712D" w:rsidRPr="00026DC2" w:rsidRDefault="0049712D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250437F2" w14:textId="77777777" w:rsidR="0049712D" w:rsidRDefault="0049712D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771AB0C1" w14:textId="77777777" w:rsidR="0049712D" w:rsidRDefault="0049712D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664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8DB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2150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9712D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174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D796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5BFF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67F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%20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B8A248915D48843F294DCA7F51C3" ma:contentTypeVersion="0" ma:contentTypeDescription="Create a new document." ma:contentTypeScope="" ma:versionID="3d7a4746383e75261be9ecea1bcc64a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2023-08-03T06:34:46+00:00</PPModeratedDate>
    <PPLastReviewedDate xmlns="b70dd679-76a0-4ce0-858d-24cdf2777c25">2023-08-03T06:34:46+00:00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8293CE-A99C-4518-975A-D6157A1E7C64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Qué hacer cuando alguien te hostiga – Fact sheet: What to do if you are being bullied</dc:title>
  <dc:subject>Qué hacer cuando alguien te hostiga</dc:subject>
  <dc:creator>Australian Education Authorities / The State of Queensland</dc:creator>
  <cp:keywords/>
  <dc:description/>
  <cp:revision>6</cp:revision>
  <cp:lastPrinted>2023-05-17T13:54:00Z</cp:lastPrinted>
  <dcterms:created xsi:type="dcterms:W3CDTF">2023-07-06T00:38:00Z</dcterms:created>
  <dcterms:modified xsi:type="dcterms:W3CDTF">2023-07-06T01:39:00Z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0x01010041F6B8A248915D48843F294DCA7F51C3</vt:lpwstr>
  </property>
  <property fmtid="{D5CDD505-2E9C-101B-9397-08002B2CF9AE}" pid="3" name="MediaServiceImageTags">
    <vt:lpwstr/>
  </property>
</Properties>
</file>