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BFFF" w14:textId="2435634B" w:rsidR="00F243FD" w:rsidRPr="00360C89" w:rsidRDefault="00F243FD" w:rsidP="00076FF3">
      <w:pPr>
        <w:pStyle w:val="Documenttitle"/>
        <w:rPr>
          <w:rFonts w:asciiTheme="majorHAnsi" w:eastAsia="SimSun" w:hAnsiTheme="majorHAnsi" w:cstheme="majorHAnsi"/>
          <w:color w:val="151547" w:themeColor="text2"/>
          <w:sz w:val="70"/>
          <w:szCs w:val="70"/>
          <w:lang w:eastAsia="zh-CN"/>
        </w:rPr>
      </w:pPr>
      <w:r w:rsidRPr="00360C89">
        <w:rPr>
          <w:rFonts w:asciiTheme="majorHAnsi" w:eastAsia="SimSun" w:hAnsiTheme="majorHAnsi" w:cstheme="majorHAnsi"/>
          <w:color w:val="151547" w:themeColor="text2"/>
          <w:sz w:val="70"/>
          <w:szCs w:val="70"/>
          <w:lang w:eastAsia="zh-CN"/>
        </w:rPr>
        <w:t>欺凌的迹象</w:t>
      </w:r>
    </w:p>
    <w:p w14:paraId="281B6E9D" w14:textId="77777777" w:rsidR="00DF47F8" w:rsidRPr="00360C89" w:rsidRDefault="00DF47F8" w:rsidP="00F243FD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rFonts w:eastAsia="SimSun" w:cstheme="minorHAnsi"/>
          <w:sz w:val="22"/>
          <w:szCs w:val="22"/>
          <w:lang w:val="en" w:eastAsia="zh-CN"/>
        </w:rPr>
      </w:pPr>
    </w:p>
    <w:p w14:paraId="44D225C7" w14:textId="6D7B23DB" w:rsidR="00F243FD" w:rsidRPr="00360C89" w:rsidRDefault="00F243FD" w:rsidP="00F243FD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rFonts w:eastAsia="SimSun" w:cstheme="minorHAnsi"/>
          <w:sz w:val="22"/>
          <w:szCs w:val="22"/>
          <w:lang w:val="en" w:eastAsia="zh-CN"/>
        </w:rPr>
      </w:pPr>
      <w:r w:rsidRPr="00360C89">
        <w:rPr>
          <w:rFonts w:eastAsia="SimSun" w:cstheme="minorHAnsi"/>
          <w:sz w:val="22"/>
          <w:szCs w:val="22"/>
          <w:lang w:val="en" w:eastAsia="zh-CN"/>
        </w:rPr>
        <w:t>每一个曾遭到欺凌或正在欺凌别人的学生都会有不同的反应和行为。学生的行为和情绪也会由于各种原因而变化。但是，以下一些迹象可能说明学生正在经历欺凌：</w:t>
      </w:r>
    </w:p>
    <w:p w14:paraId="4D001ABC" w14:textId="77777777" w:rsidR="00F243FD" w:rsidRPr="00360C89" w:rsidRDefault="00F243FD" w:rsidP="00F243FD">
      <w:pPr>
        <w:pStyle w:val="BodyText"/>
        <w:rPr>
          <w:rFonts w:eastAsia="SimSun" w:cstheme="minorHAnsi"/>
          <w:sz w:val="22"/>
          <w:szCs w:val="22"/>
          <w:lang w:val="en" w:eastAsia="zh-CN"/>
        </w:rPr>
      </w:pPr>
      <w:r w:rsidRPr="00360C89">
        <w:rPr>
          <w:rFonts w:cstheme="minorHAnsi"/>
          <w:sz w:val="22"/>
          <w:szCs w:val="22"/>
          <w:lang w:val="en" w:eastAsia="zh-CN"/>
        </w:rPr>
        <w:t>教师可能注意到的迹象：</w:t>
      </w:r>
    </w:p>
    <w:p w14:paraId="180E772A" w14:textId="77777777" w:rsidR="00F243FD" w:rsidRPr="00360C89" w:rsidRDefault="00F243FD" w:rsidP="00F243FD">
      <w:pPr>
        <w:numPr>
          <w:ilvl w:val="0"/>
          <w:numId w:val="2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eastAsia="SimSun" w:cstheme="minorHAnsi"/>
          <w:sz w:val="22"/>
          <w:szCs w:val="22"/>
          <w:lang w:val="en" w:eastAsia="en-US"/>
        </w:rPr>
      </w:pPr>
      <w:proofErr w:type="spellStart"/>
      <w:r w:rsidRPr="00360C89">
        <w:rPr>
          <w:rFonts w:eastAsia="SimSun" w:cstheme="minorHAnsi"/>
          <w:sz w:val="22"/>
          <w:szCs w:val="22"/>
          <w:lang w:val="en"/>
        </w:rPr>
        <w:t>变得好斗和不理智</w:t>
      </w:r>
      <w:proofErr w:type="spellEnd"/>
    </w:p>
    <w:p w14:paraId="7DFE4A11" w14:textId="77777777" w:rsidR="00F243FD" w:rsidRPr="00360C89" w:rsidRDefault="00F243FD" w:rsidP="00F243FD">
      <w:pPr>
        <w:numPr>
          <w:ilvl w:val="0"/>
          <w:numId w:val="2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eastAsia="SimSun" w:cstheme="minorHAnsi"/>
          <w:sz w:val="22"/>
          <w:szCs w:val="22"/>
          <w:lang w:val="en"/>
        </w:rPr>
      </w:pPr>
      <w:proofErr w:type="spellStart"/>
      <w:r w:rsidRPr="00360C89">
        <w:rPr>
          <w:rFonts w:eastAsia="SimSun" w:cstheme="minorHAnsi"/>
          <w:sz w:val="22"/>
          <w:szCs w:val="22"/>
          <w:lang w:val="en"/>
        </w:rPr>
        <w:t>开始参与争斗</w:t>
      </w:r>
      <w:proofErr w:type="spellEnd"/>
    </w:p>
    <w:p w14:paraId="1F6C56C7" w14:textId="77777777" w:rsidR="00F243FD" w:rsidRPr="00360C89" w:rsidRDefault="00F243FD" w:rsidP="00F243FD">
      <w:pPr>
        <w:numPr>
          <w:ilvl w:val="0"/>
          <w:numId w:val="2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eastAsia="SimSun" w:cstheme="minorHAnsi"/>
          <w:sz w:val="22"/>
          <w:szCs w:val="22"/>
          <w:lang w:val="en"/>
        </w:rPr>
      </w:pPr>
      <w:proofErr w:type="spellStart"/>
      <w:r w:rsidRPr="00360C89">
        <w:rPr>
          <w:rFonts w:eastAsia="SimSun" w:cstheme="minorHAnsi"/>
          <w:sz w:val="22"/>
          <w:szCs w:val="22"/>
          <w:lang w:val="en"/>
        </w:rPr>
        <w:t>拒绝谈论出了什么问题</w:t>
      </w:r>
      <w:proofErr w:type="spellEnd"/>
    </w:p>
    <w:p w14:paraId="1A49D9A7" w14:textId="77777777" w:rsidR="00F243FD" w:rsidRPr="00360C89" w:rsidRDefault="00F243FD" w:rsidP="00F243FD">
      <w:pPr>
        <w:numPr>
          <w:ilvl w:val="0"/>
          <w:numId w:val="2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eastAsia="MS Mincho" w:cstheme="minorHAnsi"/>
          <w:sz w:val="22"/>
          <w:szCs w:val="22"/>
          <w:lang w:val="en"/>
        </w:rPr>
      </w:pPr>
      <w:proofErr w:type="spellStart"/>
      <w:r w:rsidRPr="00360C89">
        <w:rPr>
          <w:rFonts w:eastAsia="SimSun" w:cstheme="minorHAnsi"/>
          <w:sz w:val="22"/>
          <w:szCs w:val="22"/>
          <w:lang w:val="en"/>
        </w:rPr>
        <w:t>学校成绩开始下降</w:t>
      </w:r>
      <w:proofErr w:type="spellEnd"/>
      <w:r w:rsidRPr="00360C89">
        <w:rPr>
          <w:rFonts w:eastAsia="SimSun" w:cstheme="minorHAnsi"/>
          <w:sz w:val="22"/>
          <w:szCs w:val="22"/>
          <w:lang w:val="en"/>
        </w:rPr>
        <w:t>。</w:t>
      </w:r>
      <w:r w:rsidRPr="00360C89">
        <w:rPr>
          <w:rFonts w:cstheme="minorHAnsi"/>
          <w:sz w:val="22"/>
          <w:szCs w:val="22"/>
          <w:lang w:val="en"/>
        </w:rPr>
        <w:br/>
      </w:r>
    </w:p>
    <w:p w14:paraId="1E2F887A" w14:textId="77777777" w:rsidR="00F243FD" w:rsidRPr="00360C89" w:rsidRDefault="00F243FD" w:rsidP="00F243FD">
      <w:pPr>
        <w:pStyle w:val="BodyText"/>
        <w:rPr>
          <w:rFonts w:cstheme="minorHAnsi"/>
          <w:sz w:val="22"/>
          <w:szCs w:val="22"/>
          <w:lang w:val="en" w:eastAsia="en-US"/>
        </w:rPr>
      </w:pPr>
      <w:r w:rsidRPr="00360C89">
        <w:rPr>
          <w:rFonts w:cstheme="minorHAnsi"/>
          <w:sz w:val="22"/>
          <w:szCs w:val="22"/>
          <w:lang w:val="en" w:eastAsia="zh-CN"/>
        </w:rPr>
        <w:t>有时候欺凌会不太明显。</w:t>
      </w:r>
      <w:proofErr w:type="spellStart"/>
      <w:r w:rsidRPr="00360C89">
        <w:rPr>
          <w:rFonts w:cstheme="minorHAnsi"/>
          <w:sz w:val="22"/>
          <w:szCs w:val="22"/>
          <w:lang w:val="en" w:eastAsia="en-US"/>
        </w:rPr>
        <w:t>相关迹象可能包括</w:t>
      </w:r>
      <w:proofErr w:type="spellEnd"/>
      <w:r w:rsidRPr="00360C89">
        <w:rPr>
          <w:rFonts w:cstheme="minorHAnsi"/>
          <w:sz w:val="22"/>
          <w:szCs w:val="22"/>
          <w:lang w:val="en" w:eastAsia="en-US"/>
        </w:rPr>
        <w:t>：</w:t>
      </w:r>
    </w:p>
    <w:p w14:paraId="20937BA0" w14:textId="77777777" w:rsidR="00F243FD" w:rsidRPr="00360C89" w:rsidRDefault="00F243FD" w:rsidP="00F243FD">
      <w:pPr>
        <w:numPr>
          <w:ilvl w:val="0"/>
          <w:numId w:val="2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eastAsia="SimSun" w:cstheme="minorHAnsi"/>
          <w:sz w:val="22"/>
          <w:szCs w:val="22"/>
          <w:lang w:val="en" w:eastAsia="zh-CN"/>
        </w:rPr>
      </w:pPr>
      <w:r w:rsidRPr="00360C89">
        <w:rPr>
          <w:rFonts w:eastAsia="SimSun" w:cstheme="minorHAnsi"/>
          <w:sz w:val="22"/>
          <w:szCs w:val="22"/>
          <w:lang w:val="en" w:eastAsia="zh-CN"/>
        </w:rPr>
        <w:t>学生在学校经常独自一人或被排除在朋友圈外</w:t>
      </w:r>
    </w:p>
    <w:p w14:paraId="54FA71A8" w14:textId="77777777" w:rsidR="00F243FD" w:rsidRPr="00360C89" w:rsidRDefault="00F243FD" w:rsidP="00F243FD">
      <w:pPr>
        <w:numPr>
          <w:ilvl w:val="0"/>
          <w:numId w:val="2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eastAsia="SimSun" w:cstheme="minorHAnsi"/>
          <w:sz w:val="22"/>
          <w:szCs w:val="22"/>
          <w:lang w:val="en" w:eastAsia="zh-CN"/>
        </w:rPr>
      </w:pPr>
      <w:r w:rsidRPr="00360C89">
        <w:rPr>
          <w:rFonts w:eastAsia="SimSun" w:cstheme="minorHAnsi"/>
          <w:sz w:val="22"/>
          <w:szCs w:val="22"/>
          <w:lang w:val="en" w:eastAsia="zh-CN"/>
        </w:rPr>
        <w:t>学生在学校频繁成为戏弄、模仿或取笑的对象</w:t>
      </w:r>
    </w:p>
    <w:p w14:paraId="26E70D47" w14:textId="77777777" w:rsidR="00F243FD" w:rsidRPr="00360C89" w:rsidRDefault="00F243FD" w:rsidP="00F243FD">
      <w:pPr>
        <w:numPr>
          <w:ilvl w:val="0"/>
          <w:numId w:val="24"/>
        </w:numPr>
        <w:tabs>
          <w:tab w:val="left" w:pos="450"/>
        </w:tabs>
        <w:autoSpaceDN w:val="0"/>
        <w:spacing w:before="100" w:beforeAutospacing="1" w:after="100" w:afterAutospacing="1" w:line="200" w:lineRule="exact"/>
        <w:ind w:left="450" w:right="78" w:hanging="450"/>
        <w:rPr>
          <w:rFonts w:eastAsia="MS Mincho" w:cstheme="minorHAnsi"/>
          <w:sz w:val="22"/>
          <w:szCs w:val="22"/>
          <w:lang w:val="en-GB" w:eastAsia="zh-CN"/>
        </w:rPr>
      </w:pPr>
      <w:r w:rsidRPr="00360C89">
        <w:rPr>
          <w:rFonts w:eastAsia="SimSun" w:cstheme="minorHAnsi"/>
          <w:sz w:val="22"/>
          <w:szCs w:val="22"/>
          <w:lang w:val="en" w:eastAsia="zh-CN"/>
        </w:rPr>
        <w:t>学生在课堂上发言的能力或自愿程度发生变化，而且看上去感到不安全或害怕。</w:t>
      </w:r>
      <w:r w:rsidRPr="00360C89">
        <w:rPr>
          <w:rFonts w:cstheme="minorHAnsi"/>
          <w:sz w:val="22"/>
          <w:szCs w:val="22"/>
          <w:lang w:val="en" w:eastAsia="zh-CN"/>
        </w:rPr>
        <w:br/>
      </w:r>
    </w:p>
    <w:p w14:paraId="08F52F11" w14:textId="77777777" w:rsidR="00F243FD" w:rsidRPr="00360C89" w:rsidRDefault="00F243FD" w:rsidP="00F243FD">
      <w:pPr>
        <w:pStyle w:val="BodyText"/>
        <w:rPr>
          <w:rFonts w:cstheme="minorHAnsi"/>
          <w:sz w:val="22"/>
          <w:szCs w:val="22"/>
          <w:lang w:val="en" w:eastAsia="en-US"/>
        </w:rPr>
      </w:pPr>
      <w:proofErr w:type="spellStart"/>
      <w:r w:rsidRPr="00360C89">
        <w:rPr>
          <w:rFonts w:cstheme="minorHAnsi"/>
          <w:sz w:val="22"/>
          <w:szCs w:val="22"/>
          <w:lang w:val="en" w:eastAsia="en-US"/>
        </w:rPr>
        <w:t>家长可能报告的迹象</w:t>
      </w:r>
      <w:proofErr w:type="spellEnd"/>
      <w:r w:rsidRPr="00360C89">
        <w:rPr>
          <w:rFonts w:cstheme="minorHAnsi"/>
          <w:sz w:val="22"/>
          <w:szCs w:val="22"/>
          <w:lang w:val="en" w:eastAsia="en-US"/>
        </w:rPr>
        <w:t>：</w:t>
      </w:r>
    </w:p>
    <w:p w14:paraId="411B6396" w14:textId="77777777" w:rsidR="00F243FD" w:rsidRPr="00360C89" w:rsidRDefault="00F243FD" w:rsidP="00F243FD">
      <w:pPr>
        <w:numPr>
          <w:ilvl w:val="0"/>
          <w:numId w:val="2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eastAsia="SimSun" w:cstheme="minorHAnsi"/>
          <w:sz w:val="22"/>
          <w:szCs w:val="22"/>
          <w:lang w:val="en" w:eastAsia="en-US"/>
        </w:rPr>
      </w:pPr>
      <w:proofErr w:type="spellStart"/>
      <w:r w:rsidRPr="00360C89">
        <w:rPr>
          <w:rFonts w:eastAsia="SimSun" w:cstheme="minorHAnsi"/>
          <w:sz w:val="22"/>
          <w:szCs w:val="22"/>
          <w:lang w:val="en"/>
        </w:rPr>
        <w:t>不愿意去学校</w:t>
      </w:r>
      <w:proofErr w:type="spellEnd"/>
    </w:p>
    <w:p w14:paraId="52C8451D" w14:textId="77777777" w:rsidR="00F243FD" w:rsidRPr="00360C89" w:rsidRDefault="00F243FD" w:rsidP="00F243FD">
      <w:pPr>
        <w:numPr>
          <w:ilvl w:val="0"/>
          <w:numId w:val="2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eastAsia="SimSun" w:cstheme="minorHAnsi"/>
          <w:sz w:val="22"/>
          <w:szCs w:val="22"/>
          <w:lang w:val="en" w:eastAsia="zh-CN"/>
        </w:rPr>
      </w:pPr>
      <w:r w:rsidRPr="00360C89">
        <w:rPr>
          <w:rFonts w:eastAsia="SimSun" w:cstheme="minorHAnsi"/>
          <w:sz w:val="22"/>
          <w:szCs w:val="22"/>
          <w:lang w:val="en" w:eastAsia="zh-CN"/>
        </w:rPr>
        <w:t>改变去学校的方法或路线，或害怕步行去学校</w:t>
      </w:r>
    </w:p>
    <w:p w14:paraId="68103848" w14:textId="77777777" w:rsidR="00F243FD" w:rsidRPr="00360C89" w:rsidRDefault="00F243FD" w:rsidP="00F243FD">
      <w:pPr>
        <w:numPr>
          <w:ilvl w:val="0"/>
          <w:numId w:val="2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eastAsia="SimSun" w:cstheme="minorHAnsi"/>
          <w:sz w:val="22"/>
          <w:szCs w:val="22"/>
          <w:lang w:val="en"/>
        </w:rPr>
      </w:pPr>
      <w:proofErr w:type="spellStart"/>
      <w:r w:rsidRPr="00360C89">
        <w:rPr>
          <w:rFonts w:eastAsia="SimSun" w:cstheme="minorHAnsi"/>
          <w:sz w:val="22"/>
          <w:szCs w:val="22"/>
          <w:lang w:val="en"/>
        </w:rPr>
        <w:t>睡眠习惯改变</w:t>
      </w:r>
      <w:proofErr w:type="spellEnd"/>
    </w:p>
    <w:p w14:paraId="514C1EB0" w14:textId="77777777" w:rsidR="00F243FD" w:rsidRPr="00360C89" w:rsidRDefault="00F243FD" w:rsidP="00F243FD">
      <w:pPr>
        <w:numPr>
          <w:ilvl w:val="0"/>
          <w:numId w:val="2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eastAsia="SimSun" w:cstheme="minorHAnsi"/>
          <w:sz w:val="22"/>
          <w:szCs w:val="22"/>
          <w:lang w:val="en"/>
        </w:rPr>
      </w:pPr>
      <w:proofErr w:type="spellStart"/>
      <w:r w:rsidRPr="00360C89">
        <w:rPr>
          <w:rFonts w:eastAsia="SimSun" w:cstheme="minorHAnsi"/>
          <w:sz w:val="22"/>
          <w:szCs w:val="22"/>
          <w:lang w:val="en"/>
        </w:rPr>
        <w:t>饮食习惯改变</w:t>
      </w:r>
      <w:proofErr w:type="spellEnd"/>
    </w:p>
    <w:p w14:paraId="70421B6E" w14:textId="77777777" w:rsidR="00F243FD" w:rsidRPr="00360C89" w:rsidRDefault="00F243FD" w:rsidP="00F243FD">
      <w:pPr>
        <w:numPr>
          <w:ilvl w:val="0"/>
          <w:numId w:val="2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eastAsia="SimSun" w:cstheme="minorHAnsi"/>
          <w:sz w:val="22"/>
          <w:szCs w:val="22"/>
          <w:lang w:val="en" w:eastAsia="zh-CN"/>
        </w:rPr>
      </w:pPr>
      <w:r w:rsidRPr="00360C89">
        <w:rPr>
          <w:rFonts w:eastAsia="SimSun" w:cstheme="minorHAnsi"/>
          <w:sz w:val="22"/>
          <w:szCs w:val="22"/>
          <w:lang w:val="en" w:eastAsia="zh-CN"/>
        </w:rPr>
        <w:t>频繁流泪、发怒和情绪多变</w:t>
      </w:r>
    </w:p>
    <w:p w14:paraId="33232E78" w14:textId="77777777" w:rsidR="00F243FD" w:rsidRPr="00360C89" w:rsidRDefault="00F243FD" w:rsidP="00F243FD">
      <w:pPr>
        <w:numPr>
          <w:ilvl w:val="0"/>
          <w:numId w:val="2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eastAsia="SimSun" w:cstheme="minorHAnsi"/>
          <w:sz w:val="22"/>
          <w:szCs w:val="22"/>
          <w:lang w:val="en" w:eastAsia="zh-CN"/>
        </w:rPr>
      </w:pPr>
      <w:r w:rsidRPr="00360C89">
        <w:rPr>
          <w:rFonts w:eastAsia="SimSun" w:cstheme="minorHAnsi"/>
          <w:sz w:val="22"/>
          <w:szCs w:val="22"/>
          <w:lang w:val="en" w:eastAsia="zh-CN"/>
        </w:rPr>
        <w:t>无法解释的</w:t>
      </w:r>
      <w:proofErr w:type="gramStart"/>
      <w:r w:rsidRPr="00360C89">
        <w:rPr>
          <w:rFonts w:eastAsia="SimSun" w:cstheme="minorHAnsi"/>
          <w:sz w:val="22"/>
          <w:szCs w:val="22"/>
          <w:lang w:val="en" w:eastAsia="zh-CN"/>
        </w:rPr>
        <w:t>瘀</w:t>
      </w:r>
      <w:proofErr w:type="gramEnd"/>
      <w:r w:rsidRPr="00360C89">
        <w:rPr>
          <w:rFonts w:eastAsia="SimSun" w:cstheme="minorHAnsi"/>
          <w:sz w:val="22"/>
          <w:szCs w:val="22"/>
          <w:lang w:val="en" w:eastAsia="zh-CN"/>
        </w:rPr>
        <w:t>伤、割伤、擦伤</w:t>
      </w:r>
    </w:p>
    <w:p w14:paraId="67BA6D76" w14:textId="77777777" w:rsidR="00F243FD" w:rsidRPr="00360C89" w:rsidRDefault="00F243FD" w:rsidP="00F243FD">
      <w:pPr>
        <w:numPr>
          <w:ilvl w:val="0"/>
          <w:numId w:val="2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eastAsia="SimSun" w:cstheme="minorHAnsi"/>
          <w:sz w:val="22"/>
          <w:szCs w:val="22"/>
          <w:lang w:val="en"/>
        </w:rPr>
      </w:pPr>
      <w:proofErr w:type="spellStart"/>
      <w:r w:rsidRPr="00360C89">
        <w:rPr>
          <w:rFonts w:eastAsia="SimSun" w:cstheme="minorHAnsi"/>
          <w:sz w:val="22"/>
          <w:szCs w:val="22"/>
          <w:lang w:val="en"/>
        </w:rPr>
        <w:t>物品或衣服遗失或损坏</w:t>
      </w:r>
      <w:proofErr w:type="spellEnd"/>
    </w:p>
    <w:p w14:paraId="760626B9" w14:textId="77777777" w:rsidR="00F243FD" w:rsidRPr="00360C89" w:rsidRDefault="00F243FD" w:rsidP="00F243FD">
      <w:pPr>
        <w:numPr>
          <w:ilvl w:val="0"/>
          <w:numId w:val="2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0" w:right="78" w:firstLine="0"/>
        <w:rPr>
          <w:rFonts w:eastAsia="SimSun" w:cstheme="minorHAnsi"/>
          <w:sz w:val="22"/>
          <w:szCs w:val="22"/>
          <w:lang w:val="en"/>
        </w:rPr>
      </w:pPr>
      <w:proofErr w:type="spellStart"/>
      <w:r w:rsidRPr="00360C89">
        <w:rPr>
          <w:rFonts w:eastAsia="SimSun" w:cstheme="minorHAnsi"/>
          <w:sz w:val="22"/>
          <w:szCs w:val="22"/>
          <w:lang w:val="en"/>
        </w:rPr>
        <w:t>回家时饥肠辘辘</w:t>
      </w:r>
      <w:proofErr w:type="spellEnd"/>
      <w:r w:rsidRPr="00360C89">
        <w:rPr>
          <w:rFonts w:eastAsia="SimSun" w:cstheme="minorHAnsi"/>
          <w:sz w:val="22"/>
          <w:szCs w:val="22"/>
          <w:lang w:val="en"/>
        </w:rPr>
        <w:t>。</w:t>
      </w:r>
      <w:r w:rsidRPr="00360C89">
        <w:rPr>
          <w:rFonts w:eastAsia="SimSun" w:cstheme="minorHAnsi"/>
          <w:sz w:val="22"/>
          <w:szCs w:val="22"/>
          <w:lang w:val="en"/>
        </w:rPr>
        <w:br/>
      </w:r>
    </w:p>
    <w:p w14:paraId="650885C2" w14:textId="77777777" w:rsidR="00F243FD" w:rsidRPr="00360C89" w:rsidRDefault="00F243FD" w:rsidP="00F243FD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rFonts w:eastAsia="SimSun" w:cstheme="minorHAnsi"/>
          <w:sz w:val="22"/>
          <w:szCs w:val="22"/>
          <w:lang w:val="en" w:eastAsia="zh-CN"/>
        </w:rPr>
      </w:pPr>
      <w:r w:rsidRPr="00360C89">
        <w:rPr>
          <w:rFonts w:eastAsia="SimSun" w:cstheme="minorHAnsi"/>
          <w:sz w:val="22"/>
          <w:szCs w:val="22"/>
          <w:lang w:val="en" w:eastAsia="zh-CN"/>
        </w:rPr>
        <w:t>遭欺凌可能性较高的学生也更可能：</w:t>
      </w:r>
    </w:p>
    <w:p w14:paraId="13005BBD" w14:textId="77777777" w:rsidR="00F243FD" w:rsidRPr="00360C89" w:rsidRDefault="00F243FD" w:rsidP="00F243FD">
      <w:pPr>
        <w:numPr>
          <w:ilvl w:val="0"/>
          <w:numId w:val="2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eastAsia="SimSun" w:cstheme="minorHAnsi"/>
          <w:sz w:val="22"/>
          <w:szCs w:val="22"/>
          <w:lang w:val="en" w:eastAsia="zh-CN"/>
        </w:rPr>
      </w:pPr>
      <w:r w:rsidRPr="00360C89">
        <w:rPr>
          <w:rFonts w:eastAsia="SimSun" w:cstheme="minorHAnsi"/>
          <w:sz w:val="22"/>
          <w:szCs w:val="22"/>
          <w:lang w:val="en" w:eastAsia="zh-CN"/>
        </w:rPr>
        <w:t>感到与学校脱节，不喜欢学校</w:t>
      </w:r>
    </w:p>
    <w:p w14:paraId="0FCC2998" w14:textId="77777777" w:rsidR="00F243FD" w:rsidRPr="00360C89" w:rsidRDefault="00F243FD" w:rsidP="00F243FD">
      <w:pPr>
        <w:numPr>
          <w:ilvl w:val="0"/>
          <w:numId w:val="2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eastAsia="SimSun" w:cstheme="minorHAnsi"/>
          <w:sz w:val="22"/>
          <w:szCs w:val="22"/>
          <w:lang w:val="en" w:eastAsia="zh-CN"/>
        </w:rPr>
      </w:pPr>
      <w:r w:rsidRPr="00360C89">
        <w:rPr>
          <w:rFonts w:eastAsia="SimSun" w:cstheme="minorHAnsi"/>
          <w:sz w:val="22"/>
          <w:szCs w:val="22"/>
          <w:lang w:val="en" w:eastAsia="zh-CN"/>
        </w:rPr>
        <w:t>在学校缺乏高质量的友谊</w:t>
      </w:r>
    </w:p>
    <w:p w14:paraId="26646E15" w14:textId="77777777" w:rsidR="00F243FD" w:rsidRPr="00360C89" w:rsidRDefault="00F243FD" w:rsidP="00F243FD">
      <w:pPr>
        <w:numPr>
          <w:ilvl w:val="0"/>
          <w:numId w:val="2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eastAsia="SimSun" w:cstheme="minorHAnsi"/>
          <w:sz w:val="22"/>
          <w:szCs w:val="22"/>
          <w:lang w:val="en" w:eastAsia="zh-CN"/>
        </w:rPr>
      </w:pPr>
      <w:r w:rsidRPr="00360C89">
        <w:rPr>
          <w:rFonts w:eastAsia="SimSun" w:cstheme="minorHAnsi"/>
          <w:sz w:val="22"/>
          <w:szCs w:val="22"/>
          <w:lang w:val="en" w:eastAsia="zh-CN"/>
        </w:rPr>
        <w:t>表现出高度情绪化，说明容易受伤和适应能力较低</w:t>
      </w:r>
    </w:p>
    <w:p w14:paraId="75DFE881" w14:textId="77777777" w:rsidR="00F243FD" w:rsidRPr="00360C89" w:rsidRDefault="00F243FD" w:rsidP="00F243FD">
      <w:pPr>
        <w:numPr>
          <w:ilvl w:val="0"/>
          <w:numId w:val="2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eastAsia="SimSun" w:cstheme="minorHAnsi"/>
          <w:sz w:val="22"/>
          <w:szCs w:val="22"/>
          <w:lang w:val="en" w:eastAsia="zh-CN"/>
        </w:rPr>
      </w:pPr>
      <w:r w:rsidRPr="00360C89">
        <w:rPr>
          <w:rFonts w:eastAsia="SimSun" w:cstheme="minorHAnsi"/>
          <w:sz w:val="22"/>
          <w:szCs w:val="22"/>
          <w:lang w:val="en" w:eastAsia="zh-CN"/>
        </w:rPr>
        <w:t>不容易被同龄人接受，避免冲突和社会孤僻</w:t>
      </w:r>
    </w:p>
    <w:p w14:paraId="29E784A4" w14:textId="77777777" w:rsidR="00F243FD" w:rsidRPr="00360C89" w:rsidRDefault="00F243FD" w:rsidP="00F243FD">
      <w:pPr>
        <w:numPr>
          <w:ilvl w:val="0"/>
          <w:numId w:val="2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eastAsia="SimSun" w:cstheme="minorHAnsi"/>
          <w:sz w:val="22"/>
          <w:szCs w:val="22"/>
          <w:lang w:val="en"/>
        </w:rPr>
      </w:pPr>
      <w:proofErr w:type="spellStart"/>
      <w:r w:rsidRPr="00360C89">
        <w:rPr>
          <w:rFonts w:eastAsia="SimSun" w:cstheme="minorHAnsi"/>
          <w:sz w:val="22"/>
          <w:szCs w:val="22"/>
          <w:lang w:val="en"/>
        </w:rPr>
        <w:t>自尊较低</w:t>
      </w:r>
      <w:proofErr w:type="spellEnd"/>
    </w:p>
    <w:p w14:paraId="31D85115" w14:textId="77777777" w:rsidR="00F243FD" w:rsidRPr="00360C89" w:rsidRDefault="00F243FD" w:rsidP="00F243FD">
      <w:pPr>
        <w:numPr>
          <w:ilvl w:val="0"/>
          <w:numId w:val="2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eastAsia="SimSun" w:cstheme="minorHAnsi"/>
          <w:sz w:val="22"/>
          <w:szCs w:val="22"/>
          <w:lang w:val="en"/>
        </w:rPr>
      </w:pPr>
      <w:proofErr w:type="spellStart"/>
      <w:r w:rsidRPr="00360C89">
        <w:rPr>
          <w:rFonts w:eastAsia="SimSun" w:cstheme="minorHAnsi"/>
          <w:sz w:val="22"/>
          <w:szCs w:val="22"/>
          <w:lang w:val="en"/>
        </w:rPr>
        <w:t>相对不坚决</w:t>
      </w:r>
      <w:proofErr w:type="spellEnd"/>
    </w:p>
    <w:p w14:paraId="52AB73BC" w14:textId="77777777" w:rsidR="00F243FD" w:rsidRPr="00360C89" w:rsidRDefault="00F243FD" w:rsidP="00F243FD">
      <w:pPr>
        <w:numPr>
          <w:ilvl w:val="0"/>
          <w:numId w:val="2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eastAsia="MS Mincho" w:cstheme="minorHAnsi"/>
          <w:sz w:val="22"/>
          <w:szCs w:val="22"/>
          <w:lang w:val="en"/>
        </w:rPr>
      </w:pPr>
      <w:proofErr w:type="spellStart"/>
      <w:r w:rsidRPr="00360C89">
        <w:rPr>
          <w:rFonts w:eastAsia="SimSun" w:cstheme="minorHAnsi"/>
          <w:sz w:val="22"/>
          <w:szCs w:val="22"/>
          <w:lang w:val="en"/>
        </w:rPr>
        <w:t>在一些方面与众不同</w:t>
      </w:r>
      <w:proofErr w:type="spellEnd"/>
      <w:r w:rsidRPr="00360C89">
        <w:rPr>
          <w:rFonts w:eastAsia="SimSun" w:cstheme="minorHAnsi"/>
          <w:sz w:val="22"/>
          <w:szCs w:val="22"/>
          <w:lang w:val="en"/>
        </w:rPr>
        <w:t>。</w:t>
      </w:r>
    </w:p>
    <w:p w14:paraId="1683DCB9" w14:textId="77777777" w:rsidR="00F243FD" w:rsidRPr="00360C89" w:rsidRDefault="00F243FD" w:rsidP="00F243FD">
      <w:pPr>
        <w:spacing w:before="12" w:line="200" w:lineRule="exact"/>
        <w:rPr>
          <w:rFonts w:cstheme="minorHAnsi"/>
          <w:sz w:val="22"/>
          <w:szCs w:val="22"/>
          <w:lang w:val="en-GB"/>
        </w:rPr>
      </w:pPr>
    </w:p>
    <w:p w14:paraId="5BB76E7C" w14:textId="77777777" w:rsidR="00F243FD" w:rsidRPr="00360C89" w:rsidRDefault="00F243FD" w:rsidP="00F243FD">
      <w:pPr>
        <w:pStyle w:val="BodyText"/>
        <w:rPr>
          <w:rFonts w:cstheme="minorHAnsi"/>
          <w:sz w:val="22"/>
          <w:szCs w:val="22"/>
          <w:lang w:val="en" w:eastAsia="en-US"/>
        </w:rPr>
      </w:pPr>
      <w:proofErr w:type="spellStart"/>
      <w:r w:rsidRPr="00360C89">
        <w:rPr>
          <w:rFonts w:cstheme="minorHAnsi"/>
          <w:sz w:val="22"/>
          <w:szCs w:val="22"/>
          <w:lang w:val="en" w:eastAsia="en-US"/>
        </w:rPr>
        <w:t>欺凌别人的学生可能</w:t>
      </w:r>
      <w:proofErr w:type="spellEnd"/>
      <w:r w:rsidRPr="00360C89">
        <w:rPr>
          <w:rFonts w:cstheme="minorHAnsi"/>
          <w:sz w:val="22"/>
          <w:szCs w:val="22"/>
          <w:lang w:val="en" w:eastAsia="en-US"/>
        </w:rPr>
        <w:t>：</w:t>
      </w:r>
    </w:p>
    <w:p w14:paraId="27167D9D" w14:textId="77777777" w:rsidR="00F243FD" w:rsidRPr="00360C89" w:rsidRDefault="00F243FD" w:rsidP="00F243FD">
      <w:pPr>
        <w:numPr>
          <w:ilvl w:val="0"/>
          <w:numId w:val="2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eastAsia="SimSun" w:cstheme="minorHAnsi"/>
          <w:sz w:val="22"/>
          <w:szCs w:val="22"/>
          <w:lang w:val="en" w:eastAsia="zh-CN"/>
        </w:rPr>
      </w:pPr>
      <w:r w:rsidRPr="00360C89">
        <w:rPr>
          <w:rFonts w:eastAsia="SimSun" w:cstheme="minorHAnsi"/>
          <w:sz w:val="22"/>
          <w:szCs w:val="22"/>
          <w:lang w:val="en" w:eastAsia="zh-CN"/>
        </w:rPr>
        <w:t>反复戏弄、模仿或取笑同一对象</w:t>
      </w:r>
    </w:p>
    <w:p w14:paraId="24DDBF76" w14:textId="77777777" w:rsidR="00F243FD" w:rsidRPr="00360C89" w:rsidRDefault="00F243FD" w:rsidP="00F243FD">
      <w:pPr>
        <w:numPr>
          <w:ilvl w:val="0"/>
          <w:numId w:val="2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eastAsia="SimSun" w:cstheme="minorHAnsi"/>
          <w:sz w:val="22"/>
          <w:szCs w:val="22"/>
          <w:lang w:val="en" w:eastAsia="zh-CN"/>
        </w:rPr>
      </w:pPr>
      <w:r w:rsidRPr="00360C89">
        <w:rPr>
          <w:rFonts w:eastAsia="SimSun" w:cstheme="minorHAnsi"/>
          <w:sz w:val="22"/>
          <w:szCs w:val="22"/>
          <w:lang w:val="en" w:eastAsia="zh-CN"/>
        </w:rPr>
        <w:t>感到需要支配或控制别人</w:t>
      </w:r>
    </w:p>
    <w:p w14:paraId="6A06DA05" w14:textId="77777777" w:rsidR="00F243FD" w:rsidRPr="00360C89" w:rsidRDefault="00F243FD" w:rsidP="00F243FD">
      <w:pPr>
        <w:numPr>
          <w:ilvl w:val="0"/>
          <w:numId w:val="2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eastAsia="SimSun" w:cstheme="minorHAnsi"/>
          <w:sz w:val="22"/>
          <w:szCs w:val="22"/>
          <w:lang w:val="en" w:eastAsia="zh-CN"/>
        </w:rPr>
      </w:pPr>
      <w:r w:rsidRPr="00360C89">
        <w:rPr>
          <w:rFonts w:eastAsia="SimSun" w:cstheme="minorHAnsi"/>
          <w:sz w:val="22"/>
          <w:szCs w:val="22"/>
          <w:lang w:val="en" w:eastAsia="zh-CN"/>
        </w:rPr>
        <w:t>对遭到欺凌的人毫无恻隐之心</w:t>
      </w:r>
    </w:p>
    <w:p w14:paraId="23E6EEF3" w14:textId="77777777" w:rsidR="00F243FD" w:rsidRPr="00360C89" w:rsidRDefault="00F243FD" w:rsidP="00F243FD">
      <w:pPr>
        <w:numPr>
          <w:ilvl w:val="0"/>
          <w:numId w:val="2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eastAsia="SimSun" w:cstheme="minorHAnsi"/>
          <w:sz w:val="22"/>
          <w:szCs w:val="22"/>
          <w:lang w:val="en" w:eastAsia="zh-CN"/>
        </w:rPr>
      </w:pPr>
      <w:r w:rsidRPr="00360C89">
        <w:rPr>
          <w:rFonts w:eastAsia="SimSun" w:cstheme="minorHAnsi"/>
          <w:sz w:val="22"/>
          <w:szCs w:val="22"/>
          <w:lang w:val="en" w:eastAsia="zh-CN"/>
        </w:rPr>
        <w:t>反复排挤或忽视同一对象</w:t>
      </w:r>
    </w:p>
    <w:p w14:paraId="6D69A0CA" w14:textId="77777777" w:rsidR="00F243FD" w:rsidRPr="00360C89" w:rsidRDefault="00F243FD" w:rsidP="00F243FD">
      <w:pPr>
        <w:numPr>
          <w:ilvl w:val="0"/>
          <w:numId w:val="2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eastAsia="SimSun" w:cstheme="minorHAnsi"/>
          <w:sz w:val="22"/>
          <w:szCs w:val="22"/>
          <w:lang w:val="en" w:eastAsia="zh-CN"/>
        </w:rPr>
      </w:pPr>
      <w:r w:rsidRPr="00360C89">
        <w:rPr>
          <w:rFonts w:eastAsia="SimSun" w:cstheme="minorHAnsi"/>
          <w:sz w:val="22"/>
          <w:szCs w:val="22"/>
          <w:lang w:val="en" w:eastAsia="zh-CN"/>
        </w:rPr>
        <w:t>频繁在他们背后窃窃私语。</w:t>
      </w:r>
    </w:p>
    <w:p w14:paraId="084A4E49" w14:textId="77777777" w:rsidR="00F243FD" w:rsidRPr="00360C89" w:rsidRDefault="00F243FD" w:rsidP="00F243FD">
      <w:pPr>
        <w:spacing w:before="11" w:line="200" w:lineRule="exact"/>
        <w:rPr>
          <w:rFonts w:eastAsia="MS Mincho" w:cstheme="minorHAnsi"/>
          <w:sz w:val="22"/>
          <w:szCs w:val="22"/>
          <w:lang w:val="en-GB" w:eastAsia="zh-CN"/>
        </w:rPr>
      </w:pPr>
    </w:p>
    <w:p w14:paraId="25AA0563" w14:textId="77777777" w:rsidR="00F243FD" w:rsidRPr="00360C89" w:rsidRDefault="00F243FD" w:rsidP="00F243FD">
      <w:pPr>
        <w:pStyle w:val="BodyText"/>
        <w:rPr>
          <w:rFonts w:cstheme="minorHAnsi"/>
          <w:sz w:val="22"/>
          <w:szCs w:val="22"/>
          <w:lang w:val="en" w:eastAsia="zh-CN"/>
        </w:rPr>
      </w:pPr>
      <w:r w:rsidRPr="00360C89">
        <w:rPr>
          <w:rFonts w:cstheme="minorHAnsi"/>
          <w:sz w:val="22"/>
          <w:szCs w:val="22"/>
          <w:lang w:val="en" w:eastAsia="zh-CN"/>
        </w:rPr>
        <w:t>频繁欺凌别人的学生更可能：</w:t>
      </w:r>
    </w:p>
    <w:p w14:paraId="069D69A8" w14:textId="77777777" w:rsidR="00F243FD" w:rsidRPr="00360C89" w:rsidRDefault="00F243FD" w:rsidP="00F243FD">
      <w:pPr>
        <w:numPr>
          <w:ilvl w:val="0"/>
          <w:numId w:val="2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eastAsia="SimSun" w:cstheme="minorHAnsi"/>
          <w:sz w:val="22"/>
          <w:szCs w:val="22"/>
          <w:lang w:val="en" w:eastAsia="zh-CN"/>
        </w:rPr>
      </w:pPr>
      <w:r w:rsidRPr="00360C89">
        <w:rPr>
          <w:rFonts w:eastAsia="SimSun" w:cstheme="minorHAnsi"/>
          <w:sz w:val="22"/>
          <w:szCs w:val="22"/>
          <w:lang w:val="en" w:eastAsia="zh-CN"/>
        </w:rPr>
        <w:t>感到与学校脱节，不喜欢学校</w:t>
      </w:r>
    </w:p>
    <w:p w14:paraId="5FEAF878" w14:textId="77777777" w:rsidR="00F243FD" w:rsidRPr="00360C89" w:rsidRDefault="00F243FD" w:rsidP="00F243FD">
      <w:pPr>
        <w:numPr>
          <w:ilvl w:val="0"/>
          <w:numId w:val="2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eastAsia="SimSun" w:cstheme="minorHAnsi"/>
          <w:sz w:val="22"/>
          <w:szCs w:val="22"/>
          <w:lang w:val="en"/>
        </w:rPr>
      </w:pPr>
      <w:proofErr w:type="spellStart"/>
      <w:r w:rsidRPr="00360C89">
        <w:rPr>
          <w:rFonts w:eastAsia="SimSun" w:cstheme="minorHAnsi"/>
          <w:sz w:val="22"/>
          <w:szCs w:val="22"/>
          <w:lang w:val="en"/>
        </w:rPr>
        <w:t>展示出良好的领导能力</w:t>
      </w:r>
      <w:proofErr w:type="spellEnd"/>
    </w:p>
    <w:p w14:paraId="544AF466" w14:textId="77777777" w:rsidR="00F243FD" w:rsidRPr="00360C89" w:rsidRDefault="00F243FD" w:rsidP="00F243FD">
      <w:pPr>
        <w:numPr>
          <w:ilvl w:val="0"/>
          <w:numId w:val="2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eastAsia="SimSun" w:cstheme="minorHAnsi"/>
          <w:sz w:val="22"/>
          <w:szCs w:val="22"/>
          <w:lang w:val="en" w:eastAsia="zh-CN"/>
        </w:rPr>
      </w:pPr>
      <w:r w:rsidRPr="00360C89">
        <w:rPr>
          <w:rFonts w:eastAsia="SimSun" w:cstheme="minorHAnsi"/>
          <w:sz w:val="22"/>
          <w:szCs w:val="22"/>
          <w:lang w:val="en" w:eastAsia="zh-CN"/>
        </w:rPr>
        <w:t>展示出良好的口头沟通能力，能够在遇到麻烦时为自己开脱。</w:t>
      </w:r>
    </w:p>
    <w:p w14:paraId="5A8EE0F8" w14:textId="77777777" w:rsidR="00F243FD" w:rsidRPr="00360C89" w:rsidRDefault="00F243FD" w:rsidP="00F243FD">
      <w:pPr>
        <w:spacing w:line="200" w:lineRule="exact"/>
        <w:rPr>
          <w:rFonts w:eastAsia="MS Mincho" w:cstheme="minorHAnsi"/>
          <w:sz w:val="22"/>
          <w:szCs w:val="22"/>
          <w:lang w:val="en-GB" w:eastAsia="zh-CN"/>
        </w:rPr>
      </w:pPr>
    </w:p>
    <w:p w14:paraId="365963DC" w14:textId="77777777" w:rsidR="00F243FD" w:rsidRPr="00360C89" w:rsidRDefault="00F243FD" w:rsidP="00F243FD">
      <w:pPr>
        <w:spacing w:line="200" w:lineRule="exact"/>
        <w:rPr>
          <w:rFonts w:cstheme="minorHAnsi"/>
          <w:sz w:val="22"/>
          <w:szCs w:val="22"/>
          <w:lang w:eastAsia="zh-CN"/>
        </w:rPr>
      </w:pPr>
    </w:p>
    <w:p w14:paraId="1E58B9A1" w14:textId="77777777" w:rsidR="00F243FD" w:rsidRPr="00360C89" w:rsidRDefault="00F243FD" w:rsidP="00F243FD">
      <w:pPr>
        <w:spacing w:line="200" w:lineRule="exact"/>
        <w:rPr>
          <w:rFonts w:cstheme="minorHAnsi"/>
          <w:sz w:val="22"/>
          <w:szCs w:val="22"/>
          <w:lang w:eastAsia="zh-CN"/>
        </w:rPr>
      </w:pPr>
    </w:p>
    <w:p w14:paraId="4CD60CA3" w14:textId="77777777" w:rsidR="00F243FD" w:rsidRPr="00360C89" w:rsidRDefault="00F243FD" w:rsidP="00F243FD">
      <w:pPr>
        <w:spacing w:line="200" w:lineRule="exact"/>
        <w:rPr>
          <w:rFonts w:cstheme="minorHAnsi"/>
          <w:sz w:val="22"/>
          <w:szCs w:val="22"/>
          <w:lang w:eastAsia="zh-CN"/>
        </w:rPr>
      </w:pPr>
    </w:p>
    <w:p w14:paraId="4AAF9711" w14:textId="77777777" w:rsidR="00F243FD" w:rsidRPr="00360C89" w:rsidRDefault="00F243FD" w:rsidP="00F243FD">
      <w:pPr>
        <w:spacing w:line="200" w:lineRule="exact"/>
        <w:rPr>
          <w:rFonts w:cstheme="minorHAnsi"/>
          <w:sz w:val="22"/>
          <w:szCs w:val="22"/>
          <w:lang w:eastAsia="zh-CN"/>
        </w:rPr>
      </w:pPr>
    </w:p>
    <w:p w14:paraId="4D433673" w14:textId="77777777" w:rsidR="00F243FD" w:rsidRPr="00360C89" w:rsidRDefault="00F243FD" w:rsidP="00F243FD">
      <w:pPr>
        <w:spacing w:line="200" w:lineRule="exact"/>
        <w:rPr>
          <w:rFonts w:cstheme="minorHAnsi"/>
          <w:sz w:val="22"/>
          <w:szCs w:val="22"/>
          <w:lang w:eastAsia="zh-CN"/>
        </w:rPr>
      </w:pPr>
    </w:p>
    <w:p w14:paraId="268CBA5D" w14:textId="77777777" w:rsidR="00F243FD" w:rsidRPr="00360C89" w:rsidRDefault="00F243FD" w:rsidP="00F243FD">
      <w:pPr>
        <w:spacing w:line="200" w:lineRule="exact"/>
        <w:rPr>
          <w:rFonts w:cstheme="minorHAnsi"/>
          <w:sz w:val="22"/>
          <w:szCs w:val="22"/>
          <w:lang w:eastAsia="zh-CN"/>
        </w:rPr>
      </w:pPr>
    </w:p>
    <w:p w14:paraId="7FD63A6D" w14:textId="15BF89DD" w:rsidR="00F243FD" w:rsidRPr="00360C89" w:rsidRDefault="00F243FD" w:rsidP="00F243FD">
      <w:pPr>
        <w:spacing w:line="200" w:lineRule="exact"/>
        <w:rPr>
          <w:rFonts w:cstheme="minorHAnsi"/>
          <w:sz w:val="22"/>
          <w:szCs w:val="22"/>
          <w:lang w:eastAsia="zh-CN"/>
        </w:rPr>
      </w:pPr>
    </w:p>
    <w:p w14:paraId="70189E8D" w14:textId="7B877B0F" w:rsidR="00F243FD" w:rsidRPr="00360C89" w:rsidRDefault="00F243FD" w:rsidP="00F243FD">
      <w:pPr>
        <w:spacing w:line="200" w:lineRule="exact"/>
        <w:rPr>
          <w:rFonts w:cstheme="minorHAnsi"/>
          <w:sz w:val="22"/>
          <w:szCs w:val="22"/>
          <w:lang w:eastAsia="zh-CN"/>
        </w:rPr>
      </w:pPr>
    </w:p>
    <w:p w14:paraId="1788E7C3" w14:textId="7A2FDA4F" w:rsidR="00F243FD" w:rsidRPr="00360C89" w:rsidRDefault="00F243FD" w:rsidP="00F243FD">
      <w:pPr>
        <w:spacing w:line="200" w:lineRule="exact"/>
        <w:rPr>
          <w:rFonts w:cstheme="minorHAnsi"/>
          <w:sz w:val="22"/>
          <w:szCs w:val="22"/>
          <w:lang w:eastAsia="zh-CN"/>
        </w:rPr>
      </w:pPr>
    </w:p>
    <w:p w14:paraId="18D70AED" w14:textId="0CCAF440" w:rsidR="00F243FD" w:rsidRPr="00360C89" w:rsidRDefault="00F243FD" w:rsidP="00F243FD">
      <w:pPr>
        <w:spacing w:line="200" w:lineRule="exact"/>
        <w:rPr>
          <w:rFonts w:cstheme="minorHAnsi"/>
          <w:sz w:val="22"/>
          <w:szCs w:val="22"/>
          <w:lang w:eastAsia="zh-CN"/>
        </w:rPr>
      </w:pPr>
    </w:p>
    <w:p w14:paraId="61090008" w14:textId="3153295E" w:rsidR="00F243FD" w:rsidRPr="00360C89" w:rsidRDefault="00F243FD" w:rsidP="00F243FD">
      <w:pPr>
        <w:spacing w:line="200" w:lineRule="exact"/>
        <w:rPr>
          <w:rFonts w:cstheme="minorHAnsi"/>
          <w:sz w:val="22"/>
          <w:szCs w:val="22"/>
          <w:lang w:eastAsia="zh-CN"/>
        </w:rPr>
      </w:pPr>
    </w:p>
    <w:p w14:paraId="5E66DBA8" w14:textId="2B059413" w:rsidR="00F243FD" w:rsidRPr="00360C89" w:rsidRDefault="00F243FD" w:rsidP="00F243FD">
      <w:pPr>
        <w:spacing w:line="200" w:lineRule="exact"/>
        <w:rPr>
          <w:rFonts w:cstheme="minorHAnsi"/>
          <w:sz w:val="22"/>
          <w:szCs w:val="22"/>
          <w:lang w:eastAsia="zh-CN"/>
        </w:rPr>
      </w:pPr>
    </w:p>
    <w:p w14:paraId="100E60CA" w14:textId="12A3EE97" w:rsidR="00F243FD" w:rsidRPr="00360C89" w:rsidRDefault="00F243FD" w:rsidP="00F243FD">
      <w:pPr>
        <w:spacing w:line="200" w:lineRule="exact"/>
        <w:rPr>
          <w:rFonts w:cstheme="minorHAnsi"/>
          <w:sz w:val="22"/>
          <w:szCs w:val="22"/>
          <w:lang w:eastAsia="zh-CN"/>
        </w:rPr>
      </w:pPr>
    </w:p>
    <w:p w14:paraId="3604DC17" w14:textId="737C31E6" w:rsidR="00F243FD" w:rsidRPr="00360C89" w:rsidRDefault="00F243FD" w:rsidP="00F243FD">
      <w:pPr>
        <w:spacing w:line="200" w:lineRule="exact"/>
        <w:rPr>
          <w:rFonts w:cstheme="minorHAnsi"/>
          <w:sz w:val="22"/>
          <w:szCs w:val="22"/>
          <w:lang w:eastAsia="zh-CN"/>
        </w:rPr>
      </w:pPr>
    </w:p>
    <w:p w14:paraId="588C7416" w14:textId="77777777" w:rsidR="00F243FD" w:rsidRPr="00360C89" w:rsidRDefault="00F243FD" w:rsidP="00F243FD">
      <w:pPr>
        <w:kinsoku w:val="0"/>
        <w:overflowPunct w:val="0"/>
        <w:spacing w:line="240" w:lineRule="auto"/>
        <w:ind w:right="-64"/>
        <w:jc w:val="both"/>
        <w:rPr>
          <w:rFonts w:cstheme="minorHAnsi"/>
          <w:i/>
          <w:iCs/>
          <w:spacing w:val="-1"/>
          <w:sz w:val="22"/>
          <w:szCs w:val="22"/>
          <w:lang w:eastAsia="zh-CN"/>
        </w:rPr>
      </w:pPr>
    </w:p>
    <w:p w14:paraId="1F4E6003" w14:textId="77777777" w:rsidR="00F243FD" w:rsidRPr="00360C89" w:rsidRDefault="00F243FD" w:rsidP="00F243FD">
      <w:pPr>
        <w:kinsoku w:val="0"/>
        <w:overflowPunct w:val="0"/>
        <w:spacing w:line="240" w:lineRule="auto"/>
        <w:ind w:right="-64"/>
        <w:jc w:val="both"/>
        <w:rPr>
          <w:rFonts w:eastAsia="SimSun" w:cstheme="minorHAnsi"/>
          <w:iCs/>
          <w:spacing w:val="-1"/>
          <w:sz w:val="22"/>
          <w:szCs w:val="22"/>
          <w:lang w:eastAsia="zh-CN"/>
        </w:rPr>
      </w:pPr>
      <w:r w:rsidRPr="00360C89">
        <w:rPr>
          <w:rFonts w:eastAsia="SimSun" w:cstheme="minorHAnsi"/>
          <w:iCs/>
          <w:spacing w:val="-1"/>
          <w:sz w:val="22"/>
          <w:szCs w:val="22"/>
          <w:lang w:val="en-US" w:eastAsia="zh-CN"/>
        </w:rPr>
        <w:t>本信息来自多个来源，包括：</w:t>
      </w:r>
      <w:r w:rsidRPr="00360C89">
        <w:rPr>
          <w:rFonts w:eastAsia="SimSun" w:cstheme="minorHAnsi"/>
          <w:iCs/>
          <w:spacing w:val="-1"/>
          <w:sz w:val="22"/>
          <w:szCs w:val="22"/>
          <w:lang w:val="en-US" w:eastAsia="zh-CN"/>
        </w:rPr>
        <w:t xml:space="preserve"> </w:t>
      </w:r>
    </w:p>
    <w:p w14:paraId="1CC61BC6" w14:textId="77777777" w:rsidR="00F243FD" w:rsidRPr="00360C89" w:rsidRDefault="00F243FD" w:rsidP="00F243FD">
      <w:pPr>
        <w:kinsoku w:val="0"/>
        <w:overflowPunct w:val="0"/>
        <w:spacing w:line="240" w:lineRule="auto"/>
        <w:ind w:right="-64"/>
        <w:rPr>
          <w:rFonts w:eastAsia="MS Mincho" w:cstheme="minorHAnsi"/>
          <w:iCs/>
          <w:spacing w:val="-1"/>
          <w:sz w:val="22"/>
          <w:szCs w:val="22"/>
          <w:lang w:eastAsia="zh-CN"/>
        </w:rPr>
      </w:pPr>
      <w:r w:rsidRPr="00360C89">
        <w:rPr>
          <w:rFonts w:eastAsia="SimSun" w:cstheme="minorHAnsi"/>
          <w:iCs/>
          <w:spacing w:val="-1"/>
          <w:sz w:val="22"/>
          <w:szCs w:val="22"/>
          <w:lang w:val="en-US" w:eastAsia="zh-CN"/>
        </w:rPr>
        <w:t>澳大利亚心理学协会信息介绍单，网址：</w:t>
      </w:r>
      <w:r w:rsidRPr="00360C89">
        <w:rPr>
          <w:rFonts w:cstheme="minorHAnsi"/>
          <w:iCs/>
          <w:spacing w:val="-1"/>
          <w:sz w:val="22"/>
          <w:szCs w:val="22"/>
          <w:lang w:val="en-US" w:eastAsia="zh-CN"/>
        </w:rPr>
        <w:t xml:space="preserve"> </w:t>
      </w:r>
      <w:hyperlink r:id="rId12" w:anchor="s9  " w:history="1">
        <w:r w:rsidRPr="00360C89">
          <w:rPr>
            <w:rStyle w:val="Hyperlink"/>
            <w:rFonts w:cstheme="minorHAnsi"/>
            <w:iCs/>
            <w:color w:val="151547" w:themeColor="text2"/>
            <w:spacing w:val="-1"/>
            <w:sz w:val="22"/>
            <w:szCs w:val="22"/>
            <w:lang w:eastAsia="zh-CN"/>
          </w:rPr>
          <w:t xml:space="preserve">http://www.psychology.org.au/publications/tip_sheets/bullying/#s9  </w:t>
        </w:r>
      </w:hyperlink>
    </w:p>
    <w:p w14:paraId="772435BF" w14:textId="77777777" w:rsidR="00F243FD" w:rsidRPr="00360C89" w:rsidRDefault="00F243FD" w:rsidP="00F243FD">
      <w:pPr>
        <w:kinsoku w:val="0"/>
        <w:overflowPunct w:val="0"/>
        <w:spacing w:line="240" w:lineRule="auto"/>
        <w:ind w:right="-64"/>
        <w:rPr>
          <w:rFonts w:eastAsia="SimSun" w:cstheme="minorHAnsi"/>
          <w:iCs/>
          <w:spacing w:val="-1"/>
          <w:sz w:val="22"/>
          <w:szCs w:val="22"/>
          <w:lang w:eastAsia="zh-CN"/>
        </w:rPr>
      </w:pPr>
      <w:r w:rsidRPr="00360C89">
        <w:rPr>
          <w:rFonts w:eastAsia="SimSun" w:cstheme="minorHAnsi"/>
          <w:iCs/>
          <w:spacing w:val="-1"/>
          <w:sz w:val="22"/>
          <w:szCs w:val="22"/>
          <w:lang w:val="en-US" w:eastAsia="zh-CN"/>
        </w:rPr>
        <w:t>以及《共同合作：帮助父母解决欺凌问题的工具包》，网址：</w:t>
      </w:r>
      <w:r w:rsidRPr="00360C89">
        <w:rPr>
          <w:rFonts w:eastAsia="SimSun" w:cstheme="minorHAnsi"/>
          <w:iCs/>
          <w:spacing w:val="-1"/>
          <w:sz w:val="22"/>
          <w:szCs w:val="22"/>
          <w:lang w:val="en-US" w:eastAsia="zh-CN"/>
        </w:rPr>
        <w:t xml:space="preserve"> </w:t>
      </w:r>
    </w:p>
    <w:p w14:paraId="432ED0C7" w14:textId="77777777" w:rsidR="00F243FD" w:rsidRPr="00360C89" w:rsidRDefault="000243E4" w:rsidP="00F243FD">
      <w:pPr>
        <w:kinsoku w:val="0"/>
        <w:overflowPunct w:val="0"/>
        <w:spacing w:line="240" w:lineRule="auto"/>
        <w:ind w:right="-64"/>
        <w:rPr>
          <w:rFonts w:eastAsia="MS Mincho" w:cstheme="minorHAnsi"/>
          <w:iCs/>
          <w:spacing w:val="-1"/>
          <w:sz w:val="22"/>
          <w:szCs w:val="22"/>
        </w:rPr>
      </w:pPr>
      <w:hyperlink r:id="rId13" w:anchor="toolkit" w:history="1">
        <w:r w:rsidR="00F243FD" w:rsidRPr="00360C89">
          <w:rPr>
            <w:rStyle w:val="Hyperlink"/>
            <w:rFonts w:cstheme="minorHAnsi"/>
            <w:iCs/>
            <w:color w:val="151547" w:themeColor="text2"/>
            <w:spacing w:val="-1"/>
            <w:sz w:val="22"/>
            <w:szCs w:val="22"/>
          </w:rPr>
          <w:t>http://behaviour.education.qld.gov.au/bullying-and-violence/schools/Pages/qsaav.aspx#toolkit</w:t>
        </w:r>
      </w:hyperlink>
      <w:r w:rsidR="00F243FD" w:rsidRPr="00360C89">
        <w:rPr>
          <w:rFonts w:cstheme="minorHAnsi"/>
          <w:iCs/>
          <w:spacing w:val="-1"/>
          <w:sz w:val="22"/>
          <w:szCs w:val="22"/>
        </w:rPr>
        <w:t xml:space="preserve"> </w:t>
      </w:r>
    </w:p>
    <w:p w14:paraId="760C4DD0" w14:textId="77777777" w:rsidR="00F243FD" w:rsidRPr="00360C89" w:rsidRDefault="00F243FD" w:rsidP="00F243FD">
      <w:pPr>
        <w:kinsoku w:val="0"/>
        <w:overflowPunct w:val="0"/>
        <w:spacing w:line="240" w:lineRule="auto"/>
        <w:ind w:right="-64"/>
        <w:rPr>
          <w:rFonts w:cstheme="minorHAnsi"/>
          <w:iCs/>
          <w:spacing w:val="-1"/>
          <w:sz w:val="22"/>
          <w:szCs w:val="22"/>
        </w:rPr>
      </w:pPr>
    </w:p>
    <w:p w14:paraId="7771DE17" w14:textId="77777777" w:rsidR="00170582" w:rsidRPr="00360C89" w:rsidRDefault="00170582" w:rsidP="00076FF3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rFonts w:asciiTheme="majorHAnsi" w:hAnsiTheme="majorHAnsi" w:cstheme="majorHAnsi"/>
          <w:lang w:eastAsia="zh-CN"/>
        </w:rPr>
      </w:pPr>
    </w:p>
    <w:sectPr w:rsidR="00170582" w:rsidRPr="00360C89" w:rsidSect="001D39EA">
      <w:headerReference w:type="default" r:id="rId14"/>
      <w:footerReference w:type="default" r:id="rId15"/>
      <w:pgSz w:w="11907" w:h="16839" w:code="9"/>
      <w:pgMar w:top="992" w:right="992" w:bottom="992" w:left="992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6E76F" w14:textId="77777777" w:rsidR="000243E4" w:rsidRDefault="000243E4" w:rsidP="002B7185">
      <w:r>
        <w:pict w14:anchorId="1DBB341C">
          <v:rect id="_x0000_i1027" style="width:0;height:1.5pt" o:hralign="center" o:hrstd="t" o:hr="t" fillcolor="#a0a0a0" stroked="f"/>
        </w:pict>
      </w:r>
    </w:p>
    <w:p w14:paraId="02894886" w14:textId="77777777" w:rsidR="000243E4" w:rsidRDefault="000243E4" w:rsidP="002B7185"/>
  </w:endnote>
  <w:endnote w:type="continuationSeparator" w:id="0">
    <w:p w14:paraId="60B76192" w14:textId="77777777" w:rsidR="000243E4" w:rsidRDefault="000243E4" w:rsidP="002B7185">
      <w:r>
        <w:pict w14:anchorId="31CAD7F6">
          <v:rect id="_x0000_i1028" style="width:0;height:1.5pt" o:hralign="center" o:hrstd="t" o:hr="t" fillcolor="#a0a0a0" stroked="f"/>
        </w:pict>
      </w:r>
    </w:p>
    <w:p w14:paraId="7627037D" w14:textId="77777777" w:rsidR="000243E4" w:rsidRDefault="000243E4" w:rsidP="002B7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Medium"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9E75" w14:textId="587F2D9B" w:rsidR="005A34FC" w:rsidRDefault="005A34FC" w:rsidP="001D39EA">
    <w:pPr>
      <w:pStyle w:val="Footer"/>
    </w:pPr>
    <w:r>
      <w:rPr>
        <w:noProof/>
      </w:rPr>
      <w:drawing>
        <wp:anchor distT="0" distB="0" distL="114300" distR="114300" simplePos="0" relativeHeight="251662336" behindDoc="0" locked="1" layoutInCell="1" allowOverlap="1" wp14:anchorId="2205855B" wp14:editId="6A823E62">
          <wp:simplePos x="628650" y="9705975"/>
          <wp:positionH relativeFrom="page">
            <wp:align>right</wp:align>
          </wp:positionH>
          <wp:positionV relativeFrom="page">
            <wp:align>bottom</wp:align>
          </wp:positionV>
          <wp:extent cx="2080800" cy="698400"/>
          <wp:effectExtent l="0" t="0" r="0" b="0"/>
          <wp:wrapNone/>
          <wp:docPr id="1146691611" name="Picture 11" descr="A picture containing font, screenshot, text, graphics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691611" name="Picture 11" descr="A picture containing font, screenshot, text, graphics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9E29" w14:textId="77777777" w:rsidR="000243E4" w:rsidRPr="00026DC2" w:rsidRDefault="000243E4" w:rsidP="007A42F5">
      <w:pPr>
        <w:ind w:right="7370"/>
      </w:pPr>
      <w:r>
        <w:pict w14:anchorId="6DBAA0B0">
          <v:rect id="_x0000_i1025" style="width:0;height:1.5pt" o:hralign="center" o:hrstd="t" o:hr="t" fillcolor="#a0a0a0" stroked="f"/>
        </w:pict>
      </w:r>
    </w:p>
  </w:footnote>
  <w:footnote w:type="continuationSeparator" w:id="0">
    <w:p w14:paraId="0E654477" w14:textId="77777777" w:rsidR="000243E4" w:rsidRDefault="000243E4" w:rsidP="007A42F5">
      <w:pPr>
        <w:ind w:right="7370"/>
      </w:pPr>
      <w:r>
        <w:pict w14:anchorId="2BB36F22">
          <v:rect id="_x0000_i1026" style="width:0;height:1.5pt" o:hralign="center" o:hrstd="t" o:hr="t" fillcolor="#a0a0a0" stroked="f"/>
        </w:pict>
      </w:r>
    </w:p>
  </w:footnote>
  <w:footnote w:type="continuationNotice" w:id="1">
    <w:p w14:paraId="4C284647" w14:textId="77777777" w:rsidR="000243E4" w:rsidRDefault="000243E4" w:rsidP="002B7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CC85" w14:textId="155DBB72" w:rsidR="001D39EA" w:rsidRPr="00213B2D" w:rsidRDefault="00EA5F83" w:rsidP="001D39EA">
    <w:pPr>
      <w:pStyle w:val="Header"/>
    </w:pPr>
    <w:r>
      <w:rPr>
        <w:noProof/>
      </w:rPr>
      <w:drawing>
        <wp:anchor distT="0" distB="269875" distL="114300" distR="114300" simplePos="0" relativeHeight="251665408" behindDoc="1" locked="1" layoutInCell="1" allowOverlap="1" wp14:anchorId="64DA946F" wp14:editId="47ECB63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03200" cy="961200"/>
          <wp:effectExtent l="0" t="0" r="6985" b="0"/>
          <wp:wrapTopAndBottom/>
          <wp:docPr id="3" name="Picture 3" descr="A blue and orang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orange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3" w15:restartNumberingAfterBreak="0">
    <w:nsid w:val="03EC1E75"/>
    <w:multiLevelType w:val="multilevel"/>
    <w:tmpl w:val="8CE81736"/>
    <w:styleLink w:val="Appendices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3C3F52"/>
    <w:multiLevelType w:val="multilevel"/>
    <w:tmpl w:val="E45E72D4"/>
    <w:lvl w:ilvl="0">
      <w:start w:val="1"/>
      <w:numFmt w:val="decimal"/>
      <w:pStyle w:val="Notes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5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6" w15:restartNumberingAfterBreak="0">
    <w:nsid w:val="1A2C3AC6"/>
    <w:multiLevelType w:val="multilevel"/>
    <w:tmpl w:val="CD9ECA9A"/>
    <w:name w:val="List Alpha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8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9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0" w15:restartNumberingAfterBreak="0">
    <w:nsid w:val="33963998"/>
    <w:multiLevelType w:val="multilevel"/>
    <w:tmpl w:val="0C090023"/>
    <w:name w:val="NumberedHeadings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8723AD4"/>
    <w:multiLevelType w:val="multilevel"/>
    <w:tmpl w:val="5762A29A"/>
    <w:name w:val="JemenaPullOutList"/>
    <w:lvl w:ilvl="0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8CC371F"/>
    <w:multiLevelType w:val="multilevel"/>
    <w:tmpl w:val="BB8A1860"/>
    <w:lvl w:ilvl="0">
      <w:start w:val="1"/>
      <w:numFmt w:val="decimal"/>
      <w:pStyle w:val="AppendixHeading1"/>
      <w:lvlText w:val="Appendix %1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701"/>
      </w:pPr>
      <w:rPr>
        <w:rFonts w:hint="default"/>
      </w:rPr>
    </w:lvl>
  </w:abstractNum>
  <w:abstractNum w:abstractNumId="13" w15:restartNumberingAfterBreak="0">
    <w:nsid w:val="395D52A8"/>
    <w:multiLevelType w:val="multilevel"/>
    <w:tmpl w:val="8CE81736"/>
    <w:name w:val="ListNumbering22"/>
    <w:numStyleLink w:val="Appendices"/>
  </w:abstractNum>
  <w:abstractNum w:abstractNumId="14" w15:restartNumberingAfterBreak="0">
    <w:nsid w:val="39C747CD"/>
    <w:multiLevelType w:val="multilevel"/>
    <w:tmpl w:val="FBD4A2EC"/>
    <w:name w:val="My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5" w15:restartNumberingAfterBreak="0">
    <w:nsid w:val="39D8429F"/>
    <w:multiLevelType w:val="multilevel"/>
    <w:tmpl w:val="AC9A2892"/>
    <w:name w:val="MyNumbering"/>
    <w:lvl w:ilvl="0">
      <w:start w:val="1"/>
      <w:numFmt w:val="non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6" w15:restartNumberingAfterBreak="0">
    <w:nsid w:val="41E40E75"/>
    <w:multiLevelType w:val="multilevel"/>
    <w:tmpl w:val="A0E2A1BC"/>
    <w:name w:val="MyNumbering2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7" w15:restartNumberingAfterBreak="0">
    <w:nsid w:val="43014766"/>
    <w:multiLevelType w:val="multilevel"/>
    <w:tmpl w:val="3642D7F2"/>
    <w:styleLink w:val="MyHeadings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18" w15:restartNumberingAfterBreak="0">
    <w:nsid w:val="45367644"/>
    <w:multiLevelType w:val="hybridMultilevel"/>
    <w:tmpl w:val="B680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27F2E"/>
    <w:multiLevelType w:val="multilevel"/>
    <w:tmpl w:val="EB50E28C"/>
    <w:name w:val="Bullets"/>
    <w:lvl w:ilvl="0">
      <w:start w:val="1"/>
      <w:numFmt w:val="bullet"/>
      <w:pStyle w:val="ListBullet"/>
      <w:lvlText w:val="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—"/>
      <w:lvlJc w:val="left"/>
      <w:pPr>
        <w:ind w:left="794" w:hanging="397"/>
      </w:pPr>
      <w:rPr>
        <w:rFonts w:ascii="Trebuchet MS" w:hAnsi="Trebuchet MS" w:hint="default"/>
      </w:rPr>
    </w:lvl>
    <w:lvl w:ilvl="2">
      <w:start w:val="1"/>
      <w:numFmt w:val="bullet"/>
      <w:pStyle w:val="ListBullet3"/>
      <w:lvlText w:val="›"/>
      <w:lvlJc w:val="left"/>
      <w:pPr>
        <w:ind w:left="1191" w:hanging="39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43"/>
        </w:tabs>
        <w:ind w:left="3573" w:hanging="397"/>
      </w:pPr>
      <w:rPr>
        <w:rFonts w:ascii="Wingdings" w:hAnsi="Wingdings" w:hint="default"/>
      </w:rPr>
    </w:lvl>
  </w:abstractNum>
  <w:abstractNum w:abstractNumId="20" w15:restartNumberingAfterBreak="0">
    <w:nsid w:val="4FDA371B"/>
    <w:multiLevelType w:val="hybridMultilevel"/>
    <w:tmpl w:val="9A067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533157A3"/>
    <w:multiLevelType w:val="multilevel"/>
    <w:tmpl w:val="4BDCB4EA"/>
    <w:name w:val="NumberedHeadings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3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4" w15:restartNumberingAfterBreak="0">
    <w:nsid w:val="599D3754"/>
    <w:multiLevelType w:val="multilevel"/>
    <w:tmpl w:val="4B14CC02"/>
    <w:name w:val="AppendixTableListNumber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5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B191833"/>
    <w:multiLevelType w:val="hybridMultilevel"/>
    <w:tmpl w:val="41C6A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540A9"/>
    <w:multiLevelType w:val="multilevel"/>
    <w:tmpl w:val="A0824D3A"/>
    <w:lvl w:ilvl="0">
      <w:start w:val="1"/>
      <w:numFmt w:val="upperLetter"/>
      <w:pStyle w:val="Heading8"/>
      <w:suff w:val="nothing"/>
      <w:lvlText w:val="Attachment %1"/>
      <w:lvlJc w:val="left"/>
      <w:pPr>
        <w:ind w:left="0" w:firstLine="0"/>
      </w:pPr>
      <w:rPr>
        <w:rFonts w:asciiTheme="majorHAnsi" w:hAnsiTheme="majorHAnsi" w:hint="default"/>
        <w:b w:val="0"/>
        <w:i w:val="0"/>
        <w:sz w:val="36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8" w15:restartNumberingAfterBreak="0">
    <w:nsid w:val="5FE47694"/>
    <w:multiLevelType w:val="hybridMultilevel"/>
    <w:tmpl w:val="AA261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4150F"/>
    <w:multiLevelType w:val="hybridMultilevel"/>
    <w:tmpl w:val="291EB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C0D07"/>
    <w:multiLevelType w:val="multilevel"/>
    <w:tmpl w:val="019052F2"/>
    <w:name w:val="Table Bullets"/>
    <w:lvl w:ilvl="0">
      <w:start w:val="1"/>
      <w:numFmt w:val="bullet"/>
      <w:lvlText w:val="·"/>
      <w:lvlJc w:val="left"/>
      <w:pPr>
        <w:ind w:left="312" w:hanging="227"/>
      </w:pPr>
      <w:rPr>
        <w:rFonts w:ascii="Symbol" w:hAnsi="Symbol" w:hint="default"/>
        <w:color w:val="151547" w:themeColor="text2"/>
      </w:rPr>
    </w:lvl>
    <w:lvl w:ilvl="1">
      <w:start w:val="1"/>
      <w:numFmt w:val="bullet"/>
      <w:lvlText w:val="–"/>
      <w:lvlJc w:val="left"/>
      <w:pPr>
        <w:ind w:left="539" w:hanging="227"/>
      </w:pPr>
      <w:rPr>
        <w:rFonts w:ascii="Arial" w:hAnsi="Arial" w:hint="default"/>
        <w:color w:val="151547" w:themeColor="text2"/>
      </w:rPr>
    </w:lvl>
    <w:lvl w:ilvl="2">
      <w:start w:val="1"/>
      <w:numFmt w:val="bullet"/>
      <w:lvlText w:val=""/>
      <w:lvlJc w:val="left"/>
      <w:pPr>
        <w:ind w:left="766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3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0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47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74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1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28" w:hanging="227"/>
      </w:pPr>
      <w:rPr>
        <w:rFonts w:ascii="Wingdings" w:hAnsi="Wingdings" w:hint="default"/>
      </w:rPr>
    </w:lvl>
  </w:abstractNum>
  <w:abstractNum w:abstractNumId="31" w15:restartNumberingAfterBreak="0">
    <w:nsid w:val="65570CA3"/>
    <w:multiLevelType w:val="multilevel"/>
    <w:tmpl w:val="12E8C1A0"/>
    <w:name w:val="Headings"/>
    <w:lvl w:ilvl="0">
      <w:start w:val="1"/>
      <w:numFmt w:val="decimal"/>
      <w:lvlText w:val="Schedule 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151547" w:themeColor="text2"/>
        <w:sz w:val="32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151547" w:themeColor="text2"/>
        <w:sz w:val="24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0000" w:themeColor="text1"/>
        <w:sz w:val="24"/>
      </w:rPr>
    </w:lvl>
    <w:lvl w:ilvl="3">
      <w:start w:val="1"/>
      <w:numFmt w:val="decimal"/>
      <w:lvlText w:val="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000000" w:themeColor="text1"/>
        <w:sz w:val="24"/>
      </w:rPr>
    </w:lvl>
    <w:lvl w:ilvl="4">
      <w:start w:val="1"/>
      <w:numFmt w:val="decimal"/>
      <w:lvlText w:val="%2.%3.%4.%5"/>
      <w:lvlJc w:val="left"/>
      <w:pPr>
        <w:tabs>
          <w:tab w:val="num" w:pos="992"/>
        </w:tabs>
        <w:ind w:left="992" w:hanging="992"/>
      </w:pPr>
      <w:rPr>
        <w:rFonts w:hint="default"/>
        <w:color w:val="000000" w:themeColor="text1"/>
        <w:sz w:val="24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2" w15:restartNumberingAfterBreak="0">
    <w:nsid w:val="6C7506BE"/>
    <w:multiLevelType w:val="multilevel"/>
    <w:tmpl w:val="25EAE596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33" w15:restartNumberingAfterBreak="0">
    <w:nsid w:val="74B87AA0"/>
    <w:multiLevelType w:val="multilevel"/>
    <w:tmpl w:val="DAE644F6"/>
    <w:name w:val="PullOutBoxBullets"/>
    <w:lvl w:ilvl="0">
      <w:start w:val="1"/>
      <w:numFmt w:val="bullet"/>
      <w:lvlText w:val="•"/>
      <w:lvlJc w:val="left"/>
      <w:pPr>
        <w:ind w:left="567" w:hanging="340"/>
      </w:pPr>
      <w:rPr>
        <w:rFonts w:ascii="Arial" w:hAnsi="Arial" w:hint="default"/>
        <w:color w:val="000000" w:themeColor="text1"/>
        <w:sz w:val="2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34" w15:restartNumberingAfterBreak="0">
    <w:nsid w:val="75B62B5E"/>
    <w:multiLevelType w:val="multilevel"/>
    <w:tmpl w:val="F2E8571A"/>
    <w:name w:val="List Alpha2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E030DAE"/>
    <w:multiLevelType w:val="multilevel"/>
    <w:tmpl w:val="30C0C6AC"/>
    <w:name w:val="MyNumbering"/>
    <w:lvl w:ilvl="0">
      <w:start w:val="1"/>
      <w:numFmt w:val="lowerRoman"/>
      <w:lvlText w:val="%1."/>
      <w:lvlJc w:val="left"/>
      <w:pPr>
        <w:ind w:left="794" w:hanging="397"/>
      </w:pPr>
      <w:rPr>
        <w:rFonts w:hint="default"/>
        <w:b w:val="0"/>
        <w:i w:val="0"/>
        <w:color w:val="151547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6" w15:restartNumberingAfterBreak="0">
    <w:nsid w:val="7EC5111B"/>
    <w:multiLevelType w:val="hybridMultilevel"/>
    <w:tmpl w:val="EF008480"/>
    <w:lvl w:ilvl="0" w:tplc="0C0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855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9273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99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7"/>
  </w:num>
  <w:num w:numId="4">
    <w:abstractNumId w:val="7"/>
  </w:num>
  <w:num w:numId="5">
    <w:abstractNumId w:val="17"/>
  </w:num>
  <w:num w:numId="6">
    <w:abstractNumId w:val="1"/>
  </w:num>
  <w:num w:numId="7">
    <w:abstractNumId w:val="19"/>
  </w:num>
  <w:num w:numId="8">
    <w:abstractNumId w:val="12"/>
  </w:num>
  <w:num w:numId="9">
    <w:abstractNumId w:val="4"/>
  </w:num>
  <w:num w:numId="10">
    <w:abstractNumId w:val="32"/>
  </w:num>
  <w:num w:numId="11">
    <w:abstractNumId w:val="0"/>
  </w:num>
  <w:num w:numId="12">
    <w:abstractNumId w:val="28"/>
  </w:num>
  <w:num w:numId="13">
    <w:abstractNumId w:val="29"/>
  </w:num>
  <w:num w:numId="14">
    <w:abstractNumId w:val="36"/>
  </w:num>
  <w:num w:numId="15">
    <w:abstractNumId w:val="0"/>
  </w:num>
  <w:num w:numId="16">
    <w:abstractNumId w:val="20"/>
  </w:num>
  <w:num w:numId="17">
    <w:abstractNumId w:val="26"/>
  </w:num>
  <w:num w:numId="18">
    <w:abstractNumId w:val="18"/>
  </w:num>
  <w:num w:numId="19">
    <w:abstractNumId w:val="0"/>
  </w:num>
  <w:num w:numId="20">
    <w:abstractNumId w:val="28"/>
  </w:num>
  <w:num w:numId="21">
    <w:abstractNumId w:val="20"/>
  </w:num>
  <w:num w:numId="22">
    <w:abstractNumId w:val="26"/>
  </w:num>
  <w:num w:numId="23">
    <w:abstractNumId w:val="29"/>
  </w:num>
  <w:num w:numId="24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sterDoc" w:val="True"/>
    <w:docVar w:name="Para" w:val="_x000d_"/>
  </w:docVars>
  <w:rsids>
    <w:rsidRoot w:val="00C775F5"/>
    <w:rsid w:val="00000194"/>
    <w:rsid w:val="00001C43"/>
    <w:rsid w:val="000035F6"/>
    <w:rsid w:val="00004327"/>
    <w:rsid w:val="00004810"/>
    <w:rsid w:val="00004A68"/>
    <w:rsid w:val="00004EEE"/>
    <w:rsid w:val="000068CA"/>
    <w:rsid w:val="0000736B"/>
    <w:rsid w:val="000105A9"/>
    <w:rsid w:val="00011C29"/>
    <w:rsid w:val="00011F46"/>
    <w:rsid w:val="0001216C"/>
    <w:rsid w:val="000125A5"/>
    <w:rsid w:val="00013C91"/>
    <w:rsid w:val="00014AD2"/>
    <w:rsid w:val="000152AC"/>
    <w:rsid w:val="000160DB"/>
    <w:rsid w:val="00017E78"/>
    <w:rsid w:val="00020166"/>
    <w:rsid w:val="00020425"/>
    <w:rsid w:val="0002048A"/>
    <w:rsid w:val="00022FC9"/>
    <w:rsid w:val="0002313E"/>
    <w:rsid w:val="00023619"/>
    <w:rsid w:val="000243E4"/>
    <w:rsid w:val="00024DE5"/>
    <w:rsid w:val="00024F9A"/>
    <w:rsid w:val="000265EA"/>
    <w:rsid w:val="00026DC2"/>
    <w:rsid w:val="00026F6C"/>
    <w:rsid w:val="000273C5"/>
    <w:rsid w:val="00030A38"/>
    <w:rsid w:val="000332EC"/>
    <w:rsid w:val="000337A3"/>
    <w:rsid w:val="000343D3"/>
    <w:rsid w:val="00034E7A"/>
    <w:rsid w:val="00036D45"/>
    <w:rsid w:val="000374E9"/>
    <w:rsid w:val="000408B7"/>
    <w:rsid w:val="00040EB4"/>
    <w:rsid w:val="000411A2"/>
    <w:rsid w:val="00041613"/>
    <w:rsid w:val="00042903"/>
    <w:rsid w:val="0004675A"/>
    <w:rsid w:val="00050713"/>
    <w:rsid w:val="00051BFC"/>
    <w:rsid w:val="00051D5C"/>
    <w:rsid w:val="00052425"/>
    <w:rsid w:val="00052454"/>
    <w:rsid w:val="0005252A"/>
    <w:rsid w:val="00053C58"/>
    <w:rsid w:val="00056024"/>
    <w:rsid w:val="000574CC"/>
    <w:rsid w:val="00060B9F"/>
    <w:rsid w:val="000634B5"/>
    <w:rsid w:val="00066A4B"/>
    <w:rsid w:val="00067A55"/>
    <w:rsid w:val="0007166A"/>
    <w:rsid w:val="0007247D"/>
    <w:rsid w:val="00074EF6"/>
    <w:rsid w:val="000764DD"/>
    <w:rsid w:val="00076CEC"/>
    <w:rsid w:val="00076FF3"/>
    <w:rsid w:val="000770EF"/>
    <w:rsid w:val="00080082"/>
    <w:rsid w:val="000809F5"/>
    <w:rsid w:val="00080B70"/>
    <w:rsid w:val="00082701"/>
    <w:rsid w:val="00082ADC"/>
    <w:rsid w:val="00082CAC"/>
    <w:rsid w:val="00084998"/>
    <w:rsid w:val="00086400"/>
    <w:rsid w:val="0008678B"/>
    <w:rsid w:val="00086C5B"/>
    <w:rsid w:val="00087CE5"/>
    <w:rsid w:val="00090C31"/>
    <w:rsid w:val="00090D68"/>
    <w:rsid w:val="0009129D"/>
    <w:rsid w:val="00091E67"/>
    <w:rsid w:val="00093AB0"/>
    <w:rsid w:val="00093DB2"/>
    <w:rsid w:val="00094C04"/>
    <w:rsid w:val="0009636C"/>
    <w:rsid w:val="00097178"/>
    <w:rsid w:val="000971A5"/>
    <w:rsid w:val="000A043A"/>
    <w:rsid w:val="000A0772"/>
    <w:rsid w:val="000A07D4"/>
    <w:rsid w:val="000A0D39"/>
    <w:rsid w:val="000A1A10"/>
    <w:rsid w:val="000A2A5F"/>
    <w:rsid w:val="000A4DD8"/>
    <w:rsid w:val="000A513C"/>
    <w:rsid w:val="000A55E9"/>
    <w:rsid w:val="000A64D2"/>
    <w:rsid w:val="000A65C4"/>
    <w:rsid w:val="000B02C8"/>
    <w:rsid w:val="000B07C0"/>
    <w:rsid w:val="000B51BB"/>
    <w:rsid w:val="000B59CB"/>
    <w:rsid w:val="000B5AC1"/>
    <w:rsid w:val="000B6301"/>
    <w:rsid w:val="000B65EE"/>
    <w:rsid w:val="000B6910"/>
    <w:rsid w:val="000C036C"/>
    <w:rsid w:val="000C043D"/>
    <w:rsid w:val="000C269E"/>
    <w:rsid w:val="000C3390"/>
    <w:rsid w:val="000C3827"/>
    <w:rsid w:val="000C4032"/>
    <w:rsid w:val="000C440C"/>
    <w:rsid w:val="000C4AFB"/>
    <w:rsid w:val="000C620E"/>
    <w:rsid w:val="000C782D"/>
    <w:rsid w:val="000C7BB4"/>
    <w:rsid w:val="000D01DB"/>
    <w:rsid w:val="000D0471"/>
    <w:rsid w:val="000D04B1"/>
    <w:rsid w:val="000D1DA0"/>
    <w:rsid w:val="000D2B3D"/>
    <w:rsid w:val="000D319F"/>
    <w:rsid w:val="000D36F9"/>
    <w:rsid w:val="000D3881"/>
    <w:rsid w:val="000D3CAE"/>
    <w:rsid w:val="000D5967"/>
    <w:rsid w:val="000D6482"/>
    <w:rsid w:val="000D66AF"/>
    <w:rsid w:val="000D73BF"/>
    <w:rsid w:val="000D73C9"/>
    <w:rsid w:val="000D7F5B"/>
    <w:rsid w:val="000E0068"/>
    <w:rsid w:val="000E1777"/>
    <w:rsid w:val="000E2BFA"/>
    <w:rsid w:val="000E2E35"/>
    <w:rsid w:val="000E2F22"/>
    <w:rsid w:val="000E35EE"/>
    <w:rsid w:val="000E38AA"/>
    <w:rsid w:val="000E4946"/>
    <w:rsid w:val="000E5431"/>
    <w:rsid w:val="000E79F7"/>
    <w:rsid w:val="000F0977"/>
    <w:rsid w:val="000F0AB0"/>
    <w:rsid w:val="000F1017"/>
    <w:rsid w:val="000F2BEC"/>
    <w:rsid w:val="000F3362"/>
    <w:rsid w:val="000F436A"/>
    <w:rsid w:val="000F47F5"/>
    <w:rsid w:val="000F4D26"/>
    <w:rsid w:val="000F59FB"/>
    <w:rsid w:val="000F5E55"/>
    <w:rsid w:val="000F6093"/>
    <w:rsid w:val="000F7466"/>
    <w:rsid w:val="000F7BB5"/>
    <w:rsid w:val="000F7C2D"/>
    <w:rsid w:val="00101215"/>
    <w:rsid w:val="00101A91"/>
    <w:rsid w:val="001023F4"/>
    <w:rsid w:val="001042E1"/>
    <w:rsid w:val="0010455D"/>
    <w:rsid w:val="00105FBE"/>
    <w:rsid w:val="00107C8F"/>
    <w:rsid w:val="0011038E"/>
    <w:rsid w:val="0011087C"/>
    <w:rsid w:val="0011132C"/>
    <w:rsid w:val="00112EDB"/>
    <w:rsid w:val="0011371C"/>
    <w:rsid w:val="00113A48"/>
    <w:rsid w:val="0011429D"/>
    <w:rsid w:val="00114377"/>
    <w:rsid w:val="001156B1"/>
    <w:rsid w:val="00116264"/>
    <w:rsid w:val="001176AC"/>
    <w:rsid w:val="00120092"/>
    <w:rsid w:val="0012041B"/>
    <w:rsid w:val="00120D59"/>
    <w:rsid w:val="001230A0"/>
    <w:rsid w:val="001244D8"/>
    <w:rsid w:val="001252B3"/>
    <w:rsid w:val="001267C9"/>
    <w:rsid w:val="001268C6"/>
    <w:rsid w:val="00126943"/>
    <w:rsid w:val="0013044E"/>
    <w:rsid w:val="00130B14"/>
    <w:rsid w:val="001320DB"/>
    <w:rsid w:val="00132534"/>
    <w:rsid w:val="00132ECF"/>
    <w:rsid w:val="00133CEB"/>
    <w:rsid w:val="00135A21"/>
    <w:rsid w:val="0013609B"/>
    <w:rsid w:val="00137A24"/>
    <w:rsid w:val="001406CA"/>
    <w:rsid w:val="001417FF"/>
    <w:rsid w:val="00142974"/>
    <w:rsid w:val="00144086"/>
    <w:rsid w:val="00144787"/>
    <w:rsid w:val="00145F74"/>
    <w:rsid w:val="00146947"/>
    <w:rsid w:val="00147141"/>
    <w:rsid w:val="0014722D"/>
    <w:rsid w:val="001536B2"/>
    <w:rsid w:val="00155192"/>
    <w:rsid w:val="00155B41"/>
    <w:rsid w:val="00155B79"/>
    <w:rsid w:val="00156406"/>
    <w:rsid w:val="0015669A"/>
    <w:rsid w:val="00156BC1"/>
    <w:rsid w:val="001571C1"/>
    <w:rsid w:val="00157F04"/>
    <w:rsid w:val="00160C09"/>
    <w:rsid w:val="00160EA5"/>
    <w:rsid w:val="00161183"/>
    <w:rsid w:val="00162508"/>
    <w:rsid w:val="0016271B"/>
    <w:rsid w:val="00162EBC"/>
    <w:rsid w:val="0016336A"/>
    <w:rsid w:val="00163A5B"/>
    <w:rsid w:val="00164012"/>
    <w:rsid w:val="00164716"/>
    <w:rsid w:val="00166097"/>
    <w:rsid w:val="00166E6D"/>
    <w:rsid w:val="00167022"/>
    <w:rsid w:val="00170582"/>
    <w:rsid w:val="00170701"/>
    <w:rsid w:val="00170E89"/>
    <w:rsid w:val="001726D4"/>
    <w:rsid w:val="001728B5"/>
    <w:rsid w:val="00174052"/>
    <w:rsid w:val="001745CE"/>
    <w:rsid w:val="001750A0"/>
    <w:rsid w:val="001766D2"/>
    <w:rsid w:val="001768FA"/>
    <w:rsid w:val="0017749D"/>
    <w:rsid w:val="001778A7"/>
    <w:rsid w:val="00180E8D"/>
    <w:rsid w:val="001813B0"/>
    <w:rsid w:val="001818D8"/>
    <w:rsid w:val="0018239D"/>
    <w:rsid w:val="001827CC"/>
    <w:rsid w:val="0018426D"/>
    <w:rsid w:val="00184490"/>
    <w:rsid w:val="001844C6"/>
    <w:rsid w:val="001845EF"/>
    <w:rsid w:val="00184B03"/>
    <w:rsid w:val="00186186"/>
    <w:rsid w:val="001874D7"/>
    <w:rsid w:val="00187B9E"/>
    <w:rsid w:val="001910A0"/>
    <w:rsid w:val="001910A2"/>
    <w:rsid w:val="00191188"/>
    <w:rsid w:val="001911BB"/>
    <w:rsid w:val="00191308"/>
    <w:rsid w:val="00192F5C"/>
    <w:rsid w:val="00194013"/>
    <w:rsid w:val="001942E7"/>
    <w:rsid w:val="001945C8"/>
    <w:rsid w:val="00194AAE"/>
    <w:rsid w:val="00194B60"/>
    <w:rsid w:val="00195D19"/>
    <w:rsid w:val="0019756C"/>
    <w:rsid w:val="00197D54"/>
    <w:rsid w:val="001A0FC3"/>
    <w:rsid w:val="001A1151"/>
    <w:rsid w:val="001A26B9"/>
    <w:rsid w:val="001A3352"/>
    <w:rsid w:val="001A3695"/>
    <w:rsid w:val="001A59BB"/>
    <w:rsid w:val="001A63B0"/>
    <w:rsid w:val="001A6B09"/>
    <w:rsid w:val="001B017B"/>
    <w:rsid w:val="001B08FF"/>
    <w:rsid w:val="001B1992"/>
    <w:rsid w:val="001B1B2B"/>
    <w:rsid w:val="001B2AD7"/>
    <w:rsid w:val="001B2D49"/>
    <w:rsid w:val="001B32D1"/>
    <w:rsid w:val="001B330C"/>
    <w:rsid w:val="001B6D41"/>
    <w:rsid w:val="001B6E7E"/>
    <w:rsid w:val="001B7E65"/>
    <w:rsid w:val="001C145F"/>
    <w:rsid w:val="001C158E"/>
    <w:rsid w:val="001C2489"/>
    <w:rsid w:val="001C2510"/>
    <w:rsid w:val="001C2788"/>
    <w:rsid w:val="001C31C0"/>
    <w:rsid w:val="001C40E3"/>
    <w:rsid w:val="001C4657"/>
    <w:rsid w:val="001D223D"/>
    <w:rsid w:val="001D2D53"/>
    <w:rsid w:val="001D39EA"/>
    <w:rsid w:val="001D39F8"/>
    <w:rsid w:val="001D3B02"/>
    <w:rsid w:val="001D5D1A"/>
    <w:rsid w:val="001D5FC7"/>
    <w:rsid w:val="001D6139"/>
    <w:rsid w:val="001D63D0"/>
    <w:rsid w:val="001D78C3"/>
    <w:rsid w:val="001E04BC"/>
    <w:rsid w:val="001E1DB7"/>
    <w:rsid w:val="001E1E00"/>
    <w:rsid w:val="001E2412"/>
    <w:rsid w:val="001E2AEC"/>
    <w:rsid w:val="001E2B87"/>
    <w:rsid w:val="001E3629"/>
    <w:rsid w:val="001E3E6C"/>
    <w:rsid w:val="001E43CC"/>
    <w:rsid w:val="001E48EA"/>
    <w:rsid w:val="001E51A2"/>
    <w:rsid w:val="001E6421"/>
    <w:rsid w:val="001E6674"/>
    <w:rsid w:val="001E70EA"/>
    <w:rsid w:val="001F0A72"/>
    <w:rsid w:val="001F302E"/>
    <w:rsid w:val="001F44D3"/>
    <w:rsid w:val="001F4765"/>
    <w:rsid w:val="001F5040"/>
    <w:rsid w:val="001F5BF9"/>
    <w:rsid w:val="001F618A"/>
    <w:rsid w:val="001F6460"/>
    <w:rsid w:val="001F6826"/>
    <w:rsid w:val="001F797E"/>
    <w:rsid w:val="001F79DC"/>
    <w:rsid w:val="0020269C"/>
    <w:rsid w:val="0020272B"/>
    <w:rsid w:val="00202D57"/>
    <w:rsid w:val="002048EC"/>
    <w:rsid w:val="002071C2"/>
    <w:rsid w:val="00207596"/>
    <w:rsid w:val="00207E74"/>
    <w:rsid w:val="00210B5C"/>
    <w:rsid w:val="00210C96"/>
    <w:rsid w:val="00211075"/>
    <w:rsid w:val="00212101"/>
    <w:rsid w:val="00213177"/>
    <w:rsid w:val="00213B2D"/>
    <w:rsid w:val="00214138"/>
    <w:rsid w:val="002146AD"/>
    <w:rsid w:val="002146FB"/>
    <w:rsid w:val="00215E28"/>
    <w:rsid w:val="002167E2"/>
    <w:rsid w:val="002247B9"/>
    <w:rsid w:val="00226225"/>
    <w:rsid w:val="00226A73"/>
    <w:rsid w:val="00226BF6"/>
    <w:rsid w:val="00226E62"/>
    <w:rsid w:val="00230259"/>
    <w:rsid w:val="0023294F"/>
    <w:rsid w:val="00232D3E"/>
    <w:rsid w:val="00233B50"/>
    <w:rsid w:val="002353F9"/>
    <w:rsid w:val="0023624D"/>
    <w:rsid w:val="00240884"/>
    <w:rsid w:val="00242651"/>
    <w:rsid w:val="00243399"/>
    <w:rsid w:val="00243A45"/>
    <w:rsid w:val="002448CB"/>
    <w:rsid w:val="00247DAF"/>
    <w:rsid w:val="00251326"/>
    <w:rsid w:val="00251AD4"/>
    <w:rsid w:val="00252DEC"/>
    <w:rsid w:val="002533C2"/>
    <w:rsid w:val="00253C6D"/>
    <w:rsid w:val="0025402C"/>
    <w:rsid w:val="0025562D"/>
    <w:rsid w:val="0025626D"/>
    <w:rsid w:val="00256560"/>
    <w:rsid w:val="00256624"/>
    <w:rsid w:val="00256E18"/>
    <w:rsid w:val="00257F30"/>
    <w:rsid w:val="002600A1"/>
    <w:rsid w:val="00260CB3"/>
    <w:rsid w:val="0026181D"/>
    <w:rsid w:val="00261C7F"/>
    <w:rsid w:val="0026258F"/>
    <w:rsid w:val="00262ACE"/>
    <w:rsid w:val="00263A79"/>
    <w:rsid w:val="00265C0D"/>
    <w:rsid w:val="0026655E"/>
    <w:rsid w:val="002671CE"/>
    <w:rsid w:val="0026756C"/>
    <w:rsid w:val="002676DE"/>
    <w:rsid w:val="0027011C"/>
    <w:rsid w:val="00270817"/>
    <w:rsid w:val="002715E9"/>
    <w:rsid w:val="0027194F"/>
    <w:rsid w:val="0027240B"/>
    <w:rsid w:val="002725C1"/>
    <w:rsid w:val="00272A50"/>
    <w:rsid w:val="0027394E"/>
    <w:rsid w:val="002743CC"/>
    <w:rsid w:val="00274C38"/>
    <w:rsid w:val="00274DED"/>
    <w:rsid w:val="00275582"/>
    <w:rsid w:val="0027759D"/>
    <w:rsid w:val="00277CC4"/>
    <w:rsid w:val="00281C53"/>
    <w:rsid w:val="00283EA9"/>
    <w:rsid w:val="00283F74"/>
    <w:rsid w:val="00284456"/>
    <w:rsid w:val="00284B9E"/>
    <w:rsid w:val="002857D1"/>
    <w:rsid w:val="00292442"/>
    <w:rsid w:val="002953E2"/>
    <w:rsid w:val="00296ABF"/>
    <w:rsid w:val="00296C8A"/>
    <w:rsid w:val="00297C2D"/>
    <w:rsid w:val="002A0A44"/>
    <w:rsid w:val="002A11B8"/>
    <w:rsid w:val="002A175E"/>
    <w:rsid w:val="002A1929"/>
    <w:rsid w:val="002A1ACC"/>
    <w:rsid w:val="002A3D3F"/>
    <w:rsid w:val="002A4E2C"/>
    <w:rsid w:val="002A6045"/>
    <w:rsid w:val="002A73A1"/>
    <w:rsid w:val="002A7D81"/>
    <w:rsid w:val="002B118F"/>
    <w:rsid w:val="002B23F8"/>
    <w:rsid w:val="002B4A7C"/>
    <w:rsid w:val="002B6B22"/>
    <w:rsid w:val="002B7185"/>
    <w:rsid w:val="002B742D"/>
    <w:rsid w:val="002B78E8"/>
    <w:rsid w:val="002B790E"/>
    <w:rsid w:val="002B7B5A"/>
    <w:rsid w:val="002C02B3"/>
    <w:rsid w:val="002C19FC"/>
    <w:rsid w:val="002C2A75"/>
    <w:rsid w:val="002C37A5"/>
    <w:rsid w:val="002C55A7"/>
    <w:rsid w:val="002C5D9A"/>
    <w:rsid w:val="002C6858"/>
    <w:rsid w:val="002C687F"/>
    <w:rsid w:val="002C76FE"/>
    <w:rsid w:val="002D10C1"/>
    <w:rsid w:val="002D11F9"/>
    <w:rsid w:val="002D1BB5"/>
    <w:rsid w:val="002D21C9"/>
    <w:rsid w:val="002D2577"/>
    <w:rsid w:val="002D2A80"/>
    <w:rsid w:val="002D2AB4"/>
    <w:rsid w:val="002D2D1D"/>
    <w:rsid w:val="002D4B23"/>
    <w:rsid w:val="002D7AA5"/>
    <w:rsid w:val="002E03B0"/>
    <w:rsid w:val="002E0ED2"/>
    <w:rsid w:val="002E1116"/>
    <w:rsid w:val="002E22BE"/>
    <w:rsid w:val="002E3000"/>
    <w:rsid w:val="002E34C5"/>
    <w:rsid w:val="002E3829"/>
    <w:rsid w:val="002E3B71"/>
    <w:rsid w:val="002E4E4D"/>
    <w:rsid w:val="002E5553"/>
    <w:rsid w:val="002E5D33"/>
    <w:rsid w:val="002E5E0C"/>
    <w:rsid w:val="002E6414"/>
    <w:rsid w:val="002E6528"/>
    <w:rsid w:val="002E7557"/>
    <w:rsid w:val="002F07A6"/>
    <w:rsid w:val="002F1E3D"/>
    <w:rsid w:val="002F3731"/>
    <w:rsid w:val="002F41ED"/>
    <w:rsid w:val="002F647B"/>
    <w:rsid w:val="00300A07"/>
    <w:rsid w:val="0030113D"/>
    <w:rsid w:val="00301647"/>
    <w:rsid w:val="0030192B"/>
    <w:rsid w:val="0030259D"/>
    <w:rsid w:val="00302A0C"/>
    <w:rsid w:val="0030427C"/>
    <w:rsid w:val="003060A8"/>
    <w:rsid w:val="0031041C"/>
    <w:rsid w:val="0031211F"/>
    <w:rsid w:val="0031266F"/>
    <w:rsid w:val="003134AD"/>
    <w:rsid w:val="00315198"/>
    <w:rsid w:val="00315DC5"/>
    <w:rsid w:val="00316DFD"/>
    <w:rsid w:val="00316EE4"/>
    <w:rsid w:val="003172A7"/>
    <w:rsid w:val="00317D2D"/>
    <w:rsid w:val="00320BBE"/>
    <w:rsid w:val="003218A2"/>
    <w:rsid w:val="00321A79"/>
    <w:rsid w:val="00324524"/>
    <w:rsid w:val="00325018"/>
    <w:rsid w:val="00325069"/>
    <w:rsid w:val="00325A9E"/>
    <w:rsid w:val="00325E0A"/>
    <w:rsid w:val="00326E64"/>
    <w:rsid w:val="003306A2"/>
    <w:rsid w:val="00330D46"/>
    <w:rsid w:val="00331625"/>
    <w:rsid w:val="00331931"/>
    <w:rsid w:val="003337C6"/>
    <w:rsid w:val="0033440F"/>
    <w:rsid w:val="003347F7"/>
    <w:rsid w:val="0033628F"/>
    <w:rsid w:val="00337868"/>
    <w:rsid w:val="003408F0"/>
    <w:rsid w:val="00340F88"/>
    <w:rsid w:val="00341D4C"/>
    <w:rsid w:val="00341F59"/>
    <w:rsid w:val="0034207F"/>
    <w:rsid w:val="00342297"/>
    <w:rsid w:val="003425C3"/>
    <w:rsid w:val="00343100"/>
    <w:rsid w:val="00343F93"/>
    <w:rsid w:val="0034494D"/>
    <w:rsid w:val="00346ADF"/>
    <w:rsid w:val="00347812"/>
    <w:rsid w:val="0035068B"/>
    <w:rsid w:val="00351996"/>
    <w:rsid w:val="0035206E"/>
    <w:rsid w:val="00354A7F"/>
    <w:rsid w:val="00355826"/>
    <w:rsid w:val="003558F6"/>
    <w:rsid w:val="00356026"/>
    <w:rsid w:val="00356372"/>
    <w:rsid w:val="003563B4"/>
    <w:rsid w:val="00356A79"/>
    <w:rsid w:val="003609C1"/>
    <w:rsid w:val="00360C89"/>
    <w:rsid w:val="0036126C"/>
    <w:rsid w:val="00361ECA"/>
    <w:rsid w:val="0036200D"/>
    <w:rsid w:val="0036258B"/>
    <w:rsid w:val="00362A66"/>
    <w:rsid w:val="00364559"/>
    <w:rsid w:val="00366E1B"/>
    <w:rsid w:val="0036747C"/>
    <w:rsid w:val="00370000"/>
    <w:rsid w:val="00370C5B"/>
    <w:rsid w:val="003727CD"/>
    <w:rsid w:val="003731E8"/>
    <w:rsid w:val="003753F7"/>
    <w:rsid w:val="003756A1"/>
    <w:rsid w:val="00375A74"/>
    <w:rsid w:val="00375DE3"/>
    <w:rsid w:val="003763C4"/>
    <w:rsid w:val="00376FAE"/>
    <w:rsid w:val="0037727C"/>
    <w:rsid w:val="003803CA"/>
    <w:rsid w:val="00380438"/>
    <w:rsid w:val="0038051D"/>
    <w:rsid w:val="003824AA"/>
    <w:rsid w:val="00383FF6"/>
    <w:rsid w:val="00384ADF"/>
    <w:rsid w:val="0038559E"/>
    <w:rsid w:val="00387193"/>
    <w:rsid w:val="00393A64"/>
    <w:rsid w:val="00393FAA"/>
    <w:rsid w:val="0039415F"/>
    <w:rsid w:val="0039477E"/>
    <w:rsid w:val="003954A4"/>
    <w:rsid w:val="00396D03"/>
    <w:rsid w:val="003972DF"/>
    <w:rsid w:val="003975FB"/>
    <w:rsid w:val="003A2BFF"/>
    <w:rsid w:val="003A2FE3"/>
    <w:rsid w:val="003A3301"/>
    <w:rsid w:val="003A3ACA"/>
    <w:rsid w:val="003A3D8A"/>
    <w:rsid w:val="003A3E80"/>
    <w:rsid w:val="003A3F2F"/>
    <w:rsid w:val="003A414F"/>
    <w:rsid w:val="003A4666"/>
    <w:rsid w:val="003A538F"/>
    <w:rsid w:val="003A607D"/>
    <w:rsid w:val="003A7302"/>
    <w:rsid w:val="003A7AFC"/>
    <w:rsid w:val="003A7D99"/>
    <w:rsid w:val="003A7E54"/>
    <w:rsid w:val="003A7E6D"/>
    <w:rsid w:val="003B0FCB"/>
    <w:rsid w:val="003B1D62"/>
    <w:rsid w:val="003B2E0D"/>
    <w:rsid w:val="003B2F4B"/>
    <w:rsid w:val="003B3A12"/>
    <w:rsid w:val="003B443D"/>
    <w:rsid w:val="003B4750"/>
    <w:rsid w:val="003B53BD"/>
    <w:rsid w:val="003B71A1"/>
    <w:rsid w:val="003B74BE"/>
    <w:rsid w:val="003B75ED"/>
    <w:rsid w:val="003B7771"/>
    <w:rsid w:val="003B781C"/>
    <w:rsid w:val="003C1F69"/>
    <w:rsid w:val="003C25F9"/>
    <w:rsid w:val="003C2BDA"/>
    <w:rsid w:val="003C2C0D"/>
    <w:rsid w:val="003C2C66"/>
    <w:rsid w:val="003C300B"/>
    <w:rsid w:val="003C3B57"/>
    <w:rsid w:val="003C75D1"/>
    <w:rsid w:val="003C7D07"/>
    <w:rsid w:val="003D1B95"/>
    <w:rsid w:val="003D2616"/>
    <w:rsid w:val="003D4029"/>
    <w:rsid w:val="003D44EC"/>
    <w:rsid w:val="003D4F8B"/>
    <w:rsid w:val="003D5307"/>
    <w:rsid w:val="003D66C9"/>
    <w:rsid w:val="003D70B4"/>
    <w:rsid w:val="003D70C8"/>
    <w:rsid w:val="003E07D5"/>
    <w:rsid w:val="003E1BAD"/>
    <w:rsid w:val="003E26E7"/>
    <w:rsid w:val="003E329B"/>
    <w:rsid w:val="003E4809"/>
    <w:rsid w:val="003E48F1"/>
    <w:rsid w:val="003E5011"/>
    <w:rsid w:val="003E55A4"/>
    <w:rsid w:val="003E7911"/>
    <w:rsid w:val="003F009A"/>
    <w:rsid w:val="003F0C6C"/>
    <w:rsid w:val="003F1A32"/>
    <w:rsid w:val="003F1DFD"/>
    <w:rsid w:val="003F1ED4"/>
    <w:rsid w:val="003F3506"/>
    <w:rsid w:val="003F38A2"/>
    <w:rsid w:val="003F3A15"/>
    <w:rsid w:val="003F3FCF"/>
    <w:rsid w:val="003F5238"/>
    <w:rsid w:val="003F5A35"/>
    <w:rsid w:val="003F6637"/>
    <w:rsid w:val="003F6BDD"/>
    <w:rsid w:val="003F782D"/>
    <w:rsid w:val="003F7C1A"/>
    <w:rsid w:val="003F7EFB"/>
    <w:rsid w:val="004012A4"/>
    <w:rsid w:val="004024A9"/>
    <w:rsid w:val="004028D1"/>
    <w:rsid w:val="0040292D"/>
    <w:rsid w:val="00402A47"/>
    <w:rsid w:val="00402CE5"/>
    <w:rsid w:val="004030D9"/>
    <w:rsid w:val="0040337A"/>
    <w:rsid w:val="004034E3"/>
    <w:rsid w:val="00403D9C"/>
    <w:rsid w:val="00404DEE"/>
    <w:rsid w:val="0040743E"/>
    <w:rsid w:val="0040777B"/>
    <w:rsid w:val="00407885"/>
    <w:rsid w:val="004100F3"/>
    <w:rsid w:val="004143D6"/>
    <w:rsid w:val="00414C7D"/>
    <w:rsid w:val="00414F4F"/>
    <w:rsid w:val="00415D09"/>
    <w:rsid w:val="00416180"/>
    <w:rsid w:val="00417039"/>
    <w:rsid w:val="00417333"/>
    <w:rsid w:val="004178B0"/>
    <w:rsid w:val="00417EBE"/>
    <w:rsid w:val="00420898"/>
    <w:rsid w:val="00423BC4"/>
    <w:rsid w:val="00423F1F"/>
    <w:rsid w:val="0042404A"/>
    <w:rsid w:val="004247A7"/>
    <w:rsid w:val="004253CE"/>
    <w:rsid w:val="0042583F"/>
    <w:rsid w:val="0042596B"/>
    <w:rsid w:val="00425FE5"/>
    <w:rsid w:val="00426153"/>
    <w:rsid w:val="00431B86"/>
    <w:rsid w:val="0043293F"/>
    <w:rsid w:val="00432FD0"/>
    <w:rsid w:val="004335DB"/>
    <w:rsid w:val="00433F43"/>
    <w:rsid w:val="004342DF"/>
    <w:rsid w:val="004343B1"/>
    <w:rsid w:val="00436175"/>
    <w:rsid w:val="00437284"/>
    <w:rsid w:val="00437842"/>
    <w:rsid w:val="00437C9B"/>
    <w:rsid w:val="0044145F"/>
    <w:rsid w:val="0044148B"/>
    <w:rsid w:val="004435BE"/>
    <w:rsid w:val="00444D80"/>
    <w:rsid w:val="0044611A"/>
    <w:rsid w:val="00446B9A"/>
    <w:rsid w:val="004521BF"/>
    <w:rsid w:val="00452294"/>
    <w:rsid w:val="00452568"/>
    <w:rsid w:val="00453399"/>
    <w:rsid w:val="0045376B"/>
    <w:rsid w:val="004546C8"/>
    <w:rsid w:val="004547DD"/>
    <w:rsid w:val="004551B7"/>
    <w:rsid w:val="00455994"/>
    <w:rsid w:val="00456F3C"/>
    <w:rsid w:val="00457963"/>
    <w:rsid w:val="0045796F"/>
    <w:rsid w:val="00460B70"/>
    <w:rsid w:val="00460EB8"/>
    <w:rsid w:val="00461991"/>
    <w:rsid w:val="004620C7"/>
    <w:rsid w:val="00463E1E"/>
    <w:rsid w:val="0046413C"/>
    <w:rsid w:val="004646F8"/>
    <w:rsid w:val="00464A44"/>
    <w:rsid w:val="0046505F"/>
    <w:rsid w:val="00465844"/>
    <w:rsid w:val="00466199"/>
    <w:rsid w:val="004664F8"/>
    <w:rsid w:val="00466CAC"/>
    <w:rsid w:val="00467742"/>
    <w:rsid w:val="00467BF7"/>
    <w:rsid w:val="00471446"/>
    <w:rsid w:val="00472EC8"/>
    <w:rsid w:val="00472F53"/>
    <w:rsid w:val="00473E66"/>
    <w:rsid w:val="004744DC"/>
    <w:rsid w:val="00475145"/>
    <w:rsid w:val="00475624"/>
    <w:rsid w:val="00475C60"/>
    <w:rsid w:val="00475F2F"/>
    <w:rsid w:val="00476AA0"/>
    <w:rsid w:val="00481819"/>
    <w:rsid w:val="00481A08"/>
    <w:rsid w:val="00482114"/>
    <w:rsid w:val="0048263F"/>
    <w:rsid w:val="00482D14"/>
    <w:rsid w:val="0048370C"/>
    <w:rsid w:val="00484F7A"/>
    <w:rsid w:val="00485885"/>
    <w:rsid w:val="0048667B"/>
    <w:rsid w:val="00487817"/>
    <w:rsid w:val="004902CA"/>
    <w:rsid w:val="00490510"/>
    <w:rsid w:val="004918EE"/>
    <w:rsid w:val="00494963"/>
    <w:rsid w:val="00494D37"/>
    <w:rsid w:val="004968A0"/>
    <w:rsid w:val="004A0EB5"/>
    <w:rsid w:val="004A1C1F"/>
    <w:rsid w:val="004A2AD0"/>
    <w:rsid w:val="004A4D43"/>
    <w:rsid w:val="004A7370"/>
    <w:rsid w:val="004B1E98"/>
    <w:rsid w:val="004B244E"/>
    <w:rsid w:val="004B26FF"/>
    <w:rsid w:val="004B2721"/>
    <w:rsid w:val="004B2751"/>
    <w:rsid w:val="004B314F"/>
    <w:rsid w:val="004B40AB"/>
    <w:rsid w:val="004B4CE1"/>
    <w:rsid w:val="004B5875"/>
    <w:rsid w:val="004B66AE"/>
    <w:rsid w:val="004C04E3"/>
    <w:rsid w:val="004C118A"/>
    <w:rsid w:val="004C2263"/>
    <w:rsid w:val="004C2DF8"/>
    <w:rsid w:val="004C2EC4"/>
    <w:rsid w:val="004C300E"/>
    <w:rsid w:val="004C4381"/>
    <w:rsid w:val="004C630B"/>
    <w:rsid w:val="004C6494"/>
    <w:rsid w:val="004C66EB"/>
    <w:rsid w:val="004C6BD5"/>
    <w:rsid w:val="004C6E0D"/>
    <w:rsid w:val="004C72DA"/>
    <w:rsid w:val="004D085E"/>
    <w:rsid w:val="004D09C4"/>
    <w:rsid w:val="004D0D2A"/>
    <w:rsid w:val="004D17F8"/>
    <w:rsid w:val="004D3ACE"/>
    <w:rsid w:val="004D4288"/>
    <w:rsid w:val="004D4E40"/>
    <w:rsid w:val="004D5882"/>
    <w:rsid w:val="004D6821"/>
    <w:rsid w:val="004E0399"/>
    <w:rsid w:val="004E08E2"/>
    <w:rsid w:val="004E0E3E"/>
    <w:rsid w:val="004E22A8"/>
    <w:rsid w:val="004E283A"/>
    <w:rsid w:val="004E2E7E"/>
    <w:rsid w:val="004E4800"/>
    <w:rsid w:val="004E5F6A"/>
    <w:rsid w:val="004E60F4"/>
    <w:rsid w:val="004E6EDB"/>
    <w:rsid w:val="004E78B5"/>
    <w:rsid w:val="004F03F3"/>
    <w:rsid w:val="004F0FB3"/>
    <w:rsid w:val="004F1C43"/>
    <w:rsid w:val="004F22E4"/>
    <w:rsid w:val="004F6B8D"/>
    <w:rsid w:val="004F7BAE"/>
    <w:rsid w:val="00500C6B"/>
    <w:rsid w:val="0050214D"/>
    <w:rsid w:val="005021BD"/>
    <w:rsid w:val="00503F05"/>
    <w:rsid w:val="00504037"/>
    <w:rsid w:val="005040D3"/>
    <w:rsid w:val="005047D7"/>
    <w:rsid w:val="00505E4F"/>
    <w:rsid w:val="00506B38"/>
    <w:rsid w:val="00507966"/>
    <w:rsid w:val="00507B7B"/>
    <w:rsid w:val="00507F8E"/>
    <w:rsid w:val="00510E09"/>
    <w:rsid w:val="0051166C"/>
    <w:rsid w:val="00511DD3"/>
    <w:rsid w:val="00513D22"/>
    <w:rsid w:val="00517156"/>
    <w:rsid w:val="005172CF"/>
    <w:rsid w:val="00520498"/>
    <w:rsid w:val="00521366"/>
    <w:rsid w:val="00522D70"/>
    <w:rsid w:val="00523560"/>
    <w:rsid w:val="00523584"/>
    <w:rsid w:val="0052383B"/>
    <w:rsid w:val="00524EFB"/>
    <w:rsid w:val="00525264"/>
    <w:rsid w:val="005254C7"/>
    <w:rsid w:val="00525739"/>
    <w:rsid w:val="005269A1"/>
    <w:rsid w:val="00526FB4"/>
    <w:rsid w:val="005310D1"/>
    <w:rsid w:val="00531BE4"/>
    <w:rsid w:val="00531C6F"/>
    <w:rsid w:val="00532360"/>
    <w:rsid w:val="0053274D"/>
    <w:rsid w:val="005327B9"/>
    <w:rsid w:val="00533F48"/>
    <w:rsid w:val="00534DA9"/>
    <w:rsid w:val="0053703D"/>
    <w:rsid w:val="005370D3"/>
    <w:rsid w:val="00537C89"/>
    <w:rsid w:val="00541204"/>
    <w:rsid w:val="00542301"/>
    <w:rsid w:val="005423F5"/>
    <w:rsid w:val="00543087"/>
    <w:rsid w:val="00543DF9"/>
    <w:rsid w:val="00544D97"/>
    <w:rsid w:val="00546234"/>
    <w:rsid w:val="00546BB4"/>
    <w:rsid w:val="005471ED"/>
    <w:rsid w:val="005516A4"/>
    <w:rsid w:val="005542F9"/>
    <w:rsid w:val="00554A12"/>
    <w:rsid w:val="00554EA2"/>
    <w:rsid w:val="00555230"/>
    <w:rsid w:val="00555BDA"/>
    <w:rsid w:val="00556110"/>
    <w:rsid w:val="005567D1"/>
    <w:rsid w:val="00556EBA"/>
    <w:rsid w:val="00557CF6"/>
    <w:rsid w:val="005601B8"/>
    <w:rsid w:val="005602D3"/>
    <w:rsid w:val="00560B95"/>
    <w:rsid w:val="00561A5E"/>
    <w:rsid w:val="00561B79"/>
    <w:rsid w:val="00562927"/>
    <w:rsid w:val="00562C57"/>
    <w:rsid w:val="00564630"/>
    <w:rsid w:val="0056463E"/>
    <w:rsid w:val="00565168"/>
    <w:rsid w:val="005654D3"/>
    <w:rsid w:val="005664B7"/>
    <w:rsid w:val="00566D20"/>
    <w:rsid w:val="00566E04"/>
    <w:rsid w:val="00567685"/>
    <w:rsid w:val="00573E71"/>
    <w:rsid w:val="00575DAA"/>
    <w:rsid w:val="00577A46"/>
    <w:rsid w:val="005808C1"/>
    <w:rsid w:val="00580D1B"/>
    <w:rsid w:val="005822D3"/>
    <w:rsid w:val="00582406"/>
    <w:rsid w:val="005824BF"/>
    <w:rsid w:val="005826EC"/>
    <w:rsid w:val="00582B69"/>
    <w:rsid w:val="005843D3"/>
    <w:rsid w:val="00584C06"/>
    <w:rsid w:val="0058629F"/>
    <w:rsid w:val="00591195"/>
    <w:rsid w:val="005916FB"/>
    <w:rsid w:val="00591BB6"/>
    <w:rsid w:val="00592C65"/>
    <w:rsid w:val="00593334"/>
    <w:rsid w:val="0059378B"/>
    <w:rsid w:val="00593EF8"/>
    <w:rsid w:val="00594B88"/>
    <w:rsid w:val="0059548C"/>
    <w:rsid w:val="00595D1D"/>
    <w:rsid w:val="00596CF7"/>
    <w:rsid w:val="00596F6F"/>
    <w:rsid w:val="0059706F"/>
    <w:rsid w:val="00597959"/>
    <w:rsid w:val="00597C60"/>
    <w:rsid w:val="005A018A"/>
    <w:rsid w:val="005A09FD"/>
    <w:rsid w:val="005A135A"/>
    <w:rsid w:val="005A187B"/>
    <w:rsid w:val="005A2B11"/>
    <w:rsid w:val="005A2FCF"/>
    <w:rsid w:val="005A34FC"/>
    <w:rsid w:val="005A46E2"/>
    <w:rsid w:val="005A67D7"/>
    <w:rsid w:val="005A73B1"/>
    <w:rsid w:val="005B587B"/>
    <w:rsid w:val="005B5DA0"/>
    <w:rsid w:val="005B6842"/>
    <w:rsid w:val="005B6B22"/>
    <w:rsid w:val="005C04AB"/>
    <w:rsid w:val="005C0DAF"/>
    <w:rsid w:val="005C0FE4"/>
    <w:rsid w:val="005C1E38"/>
    <w:rsid w:val="005C2245"/>
    <w:rsid w:val="005C3AFE"/>
    <w:rsid w:val="005C3EF5"/>
    <w:rsid w:val="005C48BC"/>
    <w:rsid w:val="005C4A6F"/>
    <w:rsid w:val="005C4B58"/>
    <w:rsid w:val="005C710B"/>
    <w:rsid w:val="005D0130"/>
    <w:rsid w:val="005D21B8"/>
    <w:rsid w:val="005D2752"/>
    <w:rsid w:val="005D304E"/>
    <w:rsid w:val="005D3BC3"/>
    <w:rsid w:val="005D6763"/>
    <w:rsid w:val="005D72DA"/>
    <w:rsid w:val="005D7F05"/>
    <w:rsid w:val="005E22F3"/>
    <w:rsid w:val="005E3C28"/>
    <w:rsid w:val="005E3F3A"/>
    <w:rsid w:val="005E69D4"/>
    <w:rsid w:val="005F15E0"/>
    <w:rsid w:val="005F1870"/>
    <w:rsid w:val="005F277D"/>
    <w:rsid w:val="005F2FD2"/>
    <w:rsid w:val="005F3BFD"/>
    <w:rsid w:val="005F4F76"/>
    <w:rsid w:val="005F586B"/>
    <w:rsid w:val="005F70A7"/>
    <w:rsid w:val="00601341"/>
    <w:rsid w:val="006035AB"/>
    <w:rsid w:val="0060377B"/>
    <w:rsid w:val="006039DD"/>
    <w:rsid w:val="00603AFA"/>
    <w:rsid w:val="00603CE8"/>
    <w:rsid w:val="00604B4C"/>
    <w:rsid w:val="00605ECF"/>
    <w:rsid w:val="0060668A"/>
    <w:rsid w:val="00607178"/>
    <w:rsid w:val="00610636"/>
    <w:rsid w:val="006116F7"/>
    <w:rsid w:val="00612169"/>
    <w:rsid w:val="006131BC"/>
    <w:rsid w:val="0061394B"/>
    <w:rsid w:val="0061535D"/>
    <w:rsid w:val="00615673"/>
    <w:rsid w:val="00616561"/>
    <w:rsid w:val="006167EF"/>
    <w:rsid w:val="00616D97"/>
    <w:rsid w:val="00620776"/>
    <w:rsid w:val="00620CEE"/>
    <w:rsid w:val="00622CE8"/>
    <w:rsid w:val="00623492"/>
    <w:rsid w:val="00624360"/>
    <w:rsid w:val="00625EF4"/>
    <w:rsid w:val="006310C1"/>
    <w:rsid w:val="00631E3B"/>
    <w:rsid w:val="00632211"/>
    <w:rsid w:val="00632F36"/>
    <w:rsid w:val="00634DC0"/>
    <w:rsid w:val="006364F7"/>
    <w:rsid w:val="0063799B"/>
    <w:rsid w:val="00637C68"/>
    <w:rsid w:val="00637E93"/>
    <w:rsid w:val="00641ED0"/>
    <w:rsid w:val="006422FA"/>
    <w:rsid w:val="0064251E"/>
    <w:rsid w:val="00644A84"/>
    <w:rsid w:val="00644C01"/>
    <w:rsid w:val="00644F09"/>
    <w:rsid w:val="006451D0"/>
    <w:rsid w:val="00647093"/>
    <w:rsid w:val="006471EC"/>
    <w:rsid w:val="006473C2"/>
    <w:rsid w:val="00647F32"/>
    <w:rsid w:val="006502C2"/>
    <w:rsid w:val="00650535"/>
    <w:rsid w:val="00650AEC"/>
    <w:rsid w:val="00650F8A"/>
    <w:rsid w:val="006510E4"/>
    <w:rsid w:val="0065203B"/>
    <w:rsid w:val="00652B82"/>
    <w:rsid w:val="00654BFF"/>
    <w:rsid w:val="006572F0"/>
    <w:rsid w:val="0065751D"/>
    <w:rsid w:val="0066034F"/>
    <w:rsid w:val="0066072A"/>
    <w:rsid w:val="00660A05"/>
    <w:rsid w:val="00663073"/>
    <w:rsid w:val="00663CDF"/>
    <w:rsid w:val="00663F50"/>
    <w:rsid w:val="00664075"/>
    <w:rsid w:val="00664787"/>
    <w:rsid w:val="00665B44"/>
    <w:rsid w:val="00667922"/>
    <w:rsid w:val="00672F1B"/>
    <w:rsid w:val="006730D3"/>
    <w:rsid w:val="0067478C"/>
    <w:rsid w:val="006757AD"/>
    <w:rsid w:val="00676908"/>
    <w:rsid w:val="00677476"/>
    <w:rsid w:val="00677CF9"/>
    <w:rsid w:val="006828B9"/>
    <w:rsid w:val="006838F2"/>
    <w:rsid w:val="00684012"/>
    <w:rsid w:val="00685CEE"/>
    <w:rsid w:val="006905D1"/>
    <w:rsid w:val="006907DD"/>
    <w:rsid w:val="00691348"/>
    <w:rsid w:val="00691E31"/>
    <w:rsid w:val="00691F19"/>
    <w:rsid w:val="00691F77"/>
    <w:rsid w:val="006920A9"/>
    <w:rsid w:val="006933DC"/>
    <w:rsid w:val="00694D4B"/>
    <w:rsid w:val="00694F35"/>
    <w:rsid w:val="006A09EE"/>
    <w:rsid w:val="006A0EE1"/>
    <w:rsid w:val="006A2255"/>
    <w:rsid w:val="006A30ED"/>
    <w:rsid w:val="006A381E"/>
    <w:rsid w:val="006A384C"/>
    <w:rsid w:val="006A3D28"/>
    <w:rsid w:val="006A60EE"/>
    <w:rsid w:val="006A69CB"/>
    <w:rsid w:val="006A741E"/>
    <w:rsid w:val="006B0408"/>
    <w:rsid w:val="006B17C7"/>
    <w:rsid w:val="006B1823"/>
    <w:rsid w:val="006B190F"/>
    <w:rsid w:val="006B1CB6"/>
    <w:rsid w:val="006B286A"/>
    <w:rsid w:val="006B341B"/>
    <w:rsid w:val="006B36BE"/>
    <w:rsid w:val="006B45FE"/>
    <w:rsid w:val="006B4CED"/>
    <w:rsid w:val="006B511E"/>
    <w:rsid w:val="006B5643"/>
    <w:rsid w:val="006B5E90"/>
    <w:rsid w:val="006B6A6F"/>
    <w:rsid w:val="006B76E9"/>
    <w:rsid w:val="006B772C"/>
    <w:rsid w:val="006C1639"/>
    <w:rsid w:val="006C1693"/>
    <w:rsid w:val="006C16F4"/>
    <w:rsid w:val="006C287F"/>
    <w:rsid w:val="006C44D4"/>
    <w:rsid w:val="006C520D"/>
    <w:rsid w:val="006C5FC0"/>
    <w:rsid w:val="006C6F24"/>
    <w:rsid w:val="006C7559"/>
    <w:rsid w:val="006C778A"/>
    <w:rsid w:val="006D08FE"/>
    <w:rsid w:val="006D1319"/>
    <w:rsid w:val="006D147C"/>
    <w:rsid w:val="006D2896"/>
    <w:rsid w:val="006D2DED"/>
    <w:rsid w:val="006D35DB"/>
    <w:rsid w:val="006D51BE"/>
    <w:rsid w:val="006D6EA3"/>
    <w:rsid w:val="006D7ABD"/>
    <w:rsid w:val="006E0FAB"/>
    <w:rsid w:val="006E2399"/>
    <w:rsid w:val="006E3E8F"/>
    <w:rsid w:val="006E5C93"/>
    <w:rsid w:val="006E6D63"/>
    <w:rsid w:val="006F04BD"/>
    <w:rsid w:val="006F1DED"/>
    <w:rsid w:val="006F2759"/>
    <w:rsid w:val="006F2D33"/>
    <w:rsid w:val="006F2D7A"/>
    <w:rsid w:val="006F4220"/>
    <w:rsid w:val="006F7104"/>
    <w:rsid w:val="00701020"/>
    <w:rsid w:val="007011CA"/>
    <w:rsid w:val="00701265"/>
    <w:rsid w:val="00701AFC"/>
    <w:rsid w:val="0070336D"/>
    <w:rsid w:val="007039E6"/>
    <w:rsid w:val="00703CB5"/>
    <w:rsid w:val="00703CE8"/>
    <w:rsid w:val="00704737"/>
    <w:rsid w:val="00704C1B"/>
    <w:rsid w:val="007059EA"/>
    <w:rsid w:val="00705D34"/>
    <w:rsid w:val="0070638A"/>
    <w:rsid w:val="007066EA"/>
    <w:rsid w:val="0071015D"/>
    <w:rsid w:val="00710906"/>
    <w:rsid w:val="007113ED"/>
    <w:rsid w:val="007114D1"/>
    <w:rsid w:val="00712157"/>
    <w:rsid w:val="00712433"/>
    <w:rsid w:val="00712E01"/>
    <w:rsid w:val="0071398B"/>
    <w:rsid w:val="00713AB4"/>
    <w:rsid w:val="00715639"/>
    <w:rsid w:val="0071564C"/>
    <w:rsid w:val="00717478"/>
    <w:rsid w:val="007200F0"/>
    <w:rsid w:val="007209A3"/>
    <w:rsid w:val="007215EB"/>
    <w:rsid w:val="00722328"/>
    <w:rsid w:val="0072483E"/>
    <w:rsid w:val="00724E16"/>
    <w:rsid w:val="00724E6E"/>
    <w:rsid w:val="007257E3"/>
    <w:rsid w:val="007272EE"/>
    <w:rsid w:val="007272F6"/>
    <w:rsid w:val="00727575"/>
    <w:rsid w:val="00727F09"/>
    <w:rsid w:val="0073108A"/>
    <w:rsid w:val="00731937"/>
    <w:rsid w:val="00732288"/>
    <w:rsid w:val="00732488"/>
    <w:rsid w:val="00732AD8"/>
    <w:rsid w:val="00734E3B"/>
    <w:rsid w:val="0073663C"/>
    <w:rsid w:val="00737F14"/>
    <w:rsid w:val="00742EC9"/>
    <w:rsid w:val="00744138"/>
    <w:rsid w:val="0074435F"/>
    <w:rsid w:val="00744814"/>
    <w:rsid w:val="00745468"/>
    <w:rsid w:val="00745894"/>
    <w:rsid w:val="007475B7"/>
    <w:rsid w:val="00747643"/>
    <w:rsid w:val="007477CD"/>
    <w:rsid w:val="007503C3"/>
    <w:rsid w:val="007510EB"/>
    <w:rsid w:val="00751412"/>
    <w:rsid w:val="00751956"/>
    <w:rsid w:val="007519A9"/>
    <w:rsid w:val="00753CBF"/>
    <w:rsid w:val="00753E3C"/>
    <w:rsid w:val="0075649A"/>
    <w:rsid w:val="00756864"/>
    <w:rsid w:val="00760C03"/>
    <w:rsid w:val="00760C41"/>
    <w:rsid w:val="00760D0A"/>
    <w:rsid w:val="0076106D"/>
    <w:rsid w:val="00762184"/>
    <w:rsid w:val="00762550"/>
    <w:rsid w:val="007635D1"/>
    <w:rsid w:val="00764D97"/>
    <w:rsid w:val="00765219"/>
    <w:rsid w:val="007661B9"/>
    <w:rsid w:val="007663EC"/>
    <w:rsid w:val="00766D74"/>
    <w:rsid w:val="007706BC"/>
    <w:rsid w:val="00770C42"/>
    <w:rsid w:val="00770D3F"/>
    <w:rsid w:val="0077107F"/>
    <w:rsid w:val="00772DF7"/>
    <w:rsid w:val="00772F18"/>
    <w:rsid w:val="00775B73"/>
    <w:rsid w:val="0077612A"/>
    <w:rsid w:val="00777355"/>
    <w:rsid w:val="00781783"/>
    <w:rsid w:val="0078194F"/>
    <w:rsid w:val="00781974"/>
    <w:rsid w:val="00781B63"/>
    <w:rsid w:val="00782A2E"/>
    <w:rsid w:val="00782E31"/>
    <w:rsid w:val="007837DE"/>
    <w:rsid w:val="007837E1"/>
    <w:rsid w:val="00783FF2"/>
    <w:rsid w:val="00784C03"/>
    <w:rsid w:val="00786A3A"/>
    <w:rsid w:val="007870E2"/>
    <w:rsid w:val="00787561"/>
    <w:rsid w:val="00787BEB"/>
    <w:rsid w:val="00787D27"/>
    <w:rsid w:val="007909A5"/>
    <w:rsid w:val="00791833"/>
    <w:rsid w:val="0079208F"/>
    <w:rsid w:val="007928DD"/>
    <w:rsid w:val="00792D28"/>
    <w:rsid w:val="00793391"/>
    <w:rsid w:val="007934ED"/>
    <w:rsid w:val="007967C5"/>
    <w:rsid w:val="00797622"/>
    <w:rsid w:val="007A2523"/>
    <w:rsid w:val="007A42F5"/>
    <w:rsid w:val="007A5338"/>
    <w:rsid w:val="007A55C4"/>
    <w:rsid w:val="007A56AC"/>
    <w:rsid w:val="007A56E9"/>
    <w:rsid w:val="007A69E1"/>
    <w:rsid w:val="007A74BE"/>
    <w:rsid w:val="007B1032"/>
    <w:rsid w:val="007B2048"/>
    <w:rsid w:val="007B47D3"/>
    <w:rsid w:val="007B4F29"/>
    <w:rsid w:val="007B6990"/>
    <w:rsid w:val="007B71B3"/>
    <w:rsid w:val="007B724E"/>
    <w:rsid w:val="007B727E"/>
    <w:rsid w:val="007C22E7"/>
    <w:rsid w:val="007C42C1"/>
    <w:rsid w:val="007C5053"/>
    <w:rsid w:val="007C6D10"/>
    <w:rsid w:val="007C71CA"/>
    <w:rsid w:val="007D2AC7"/>
    <w:rsid w:val="007D3E13"/>
    <w:rsid w:val="007D521E"/>
    <w:rsid w:val="007D57D9"/>
    <w:rsid w:val="007D5954"/>
    <w:rsid w:val="007D59C9"/>
    <w:rsid w:val="007D59F2"/>
    <w:rsid w:val="007D6B92"/>
    <w:rsid w:val="007D7BA9"/>
    <w:rsid w:val="007E06EA"/>
    <w:rsid w:val="007E07DB"/>
    <w:rsid w:val="007E0CF1"/>
    <w:rsid w:val="007E16E5"/>
    <w:rsid w:val="007E19A6"/>
    <w:rsid w:val="007E2AD0"/>
    <w:rsid w:val="007E375A"/>
    <w:rsid w:val="007E3D4B"/>
    <w:rsid w:val="007E3F57"/>
    <w:rsid w:val="007E3FF9"/>
    <w:rsid w:val="007E4AF8"/>
    <w:rsid w:val="007E5872"/>
    <w:rsid w:val="007E694C"/>
    <w:rsid w:val="007F12FF"/>
    <w:rsid w:val="007F1526"/>
    <w:rsid w:val="007F17D1"/>
    <w:rsid w:val="007F1A74"/>
    <w:rsid w:val="007F2AD9"/>
    <w:rsid w:val="007F360E"/>
    <w:rsid w:val="007F4C8C"/>
    <w:rsid w:val="007F62CF"/>
    <w:rsid w:val="007F6922"/>
    <w:rsid w:val="007F7562"/>
    <w:rsid w:val="00801064"/>
    <w:rsid w:val="00801DBE"/>
    <w:rsid w:val="0080306D"/>
    <w:rsid w:val="00803778"/>
    <w:rsid w:val="00803CD7"/>
    <w:rsid w:val="00804E32"/>
    <w:rsid w:val="00804E5B"/>
    <w:rsid w:val="00805BCE"/>
    <w:rsid w:val="008060A1"/>
    <w:rsid w:val="008078A9"/>
    <w:rsid w:val="00810747"/>
    <w:rsid w:val="0081135E"/>
    <w:rsid w:val="00812114"/>
    <w:rsid w:val="008122A0"/>
    <w:rsid w:val="0081324A"/>
    <w:rsid w:val="008134B5"/>
    <w:rsid w:val="00814045"/>
    <w:rsid w:val="00814349"/>
    <w:rsid w:val="008145A3"/>
    <w:rsid w:val="008145DD"/>
    <w:rsid w:val="0081508A"/>
    <w:rsid w:val="008177C6"/>
    <w:rsid w:val="00817B01"/>
    <w:rsid w:val="00817C62"/>
    <w:rsid w:val="0082050D"/>
    <w:rsid w:val="00821C4C"/>
    <w:rsid w:val="0082411F"/>
    <w:rsid w:val="00824B95"/>
    <w:rsid w:val="00824C66"/>
    <w:rsid w:val="00824E09"/>
    <w:rsid w:val="008263F2"/>
    <w:rsid w:val="00830A76"/>
    <w:rsid w:val="008310EA"/>
    <w:rsid w:val="00831C65"/>
    <w:rsid w:val="00833F28"/>
    <w:rsid w:val="008343EF"/>
    <w:rsid w:val="008346EA"/>
    <w:rsid w:val="00834C64"/>
    <w:rsid w:val="00834EE1"/>
    <w:rsid w:val="00835590"/>
    <w:rsid w:val="00835C6A"/>
    <w:rsid w:val="00836163"/>
    <w:rsid w:val="008369AA"/>
    <w:rsid w:val="00837F11"/>
    <w:rsid w:val="00840F2D"/>
    <w:rsid w:val="008468B6"/>
    <w:rsid w:val="008473E4"/>
    <w:rsid w:val="0085237F"/>
    <w:rsid w:val="00852497"/>
    <w:rsid w:val="00852D2C"/>
    <w:rsid w:val="00853F2C"/>
    <w:rsid w:val="00860DDF"/>
    <w:rsid w:val="0086172F"/>
    <w:rsid w:val="008625C9"/>
    <w:rsid w:val="00864874"/>
    <w:rsid w:val="0086499C"/>
    <w:rsid w:val="00864D16"/>
    <w:rsid w:val="00864EF0"/>
    <w:rsid w:val="00865D0F"/>
    <w:rsid w:val="0086785A"/>
    <w:rsid w:val="00867D73"/>
    <w:rsid w:val="00870214"/>
    <w:rsid w:val="008703CC"/>
    <w:rsid w:val="00870A00"/>
    <w:rsid w:val="008717E0"/>
    <w:rsid w:val="008719A5"/>
    <w:rsid w:val="00873815"/>
    <w:rsid w:val="00873FA6"/>
    <w:rsid w:val="008740BF"/>
    <w:rsid w:val="00876557"/>
    <w:rsid w:val="008802B7"/>
    <w:rsid w:val="00880E76"/>
    <w:rsid w:val="00881290"/>
    <w:rsid w:val="00881B71"/>
    <w:rsid w:val="00884822"/>
    <w:rsid w:val="008857B7"/>
    <w:rsid w:val="008862EE"/>
    <w:rsid w:val="0088791E"/>
    <w:rsid w:val="00890263"/>
    <w:rsid w:val="008908C9"/>
    <w:rsid w:val="00892153"/>
    <w:rsid w:val="00893404"/>
    <w:rsid w:val="00894DB9"/>
    <w:rsid w:val="0089509B"/>
    <w:rsid w:val="0089594C"/>
    <w:rsid w:val="008960A0"/>
    <w:rsid w:val="0089732D"/>
    <w:rsid w:val="0089760C"/>
    <w:rsid w:val="008A0667"/>
    <w:rsid w:val="008A0727"/>
    <w:rsid w:val="008A0940"/>
    <w:rsid w:val="008A17C5"/>
    <w:rsid w:val="008A19B9"/>
    <w:rsid w:val="008A2A93"/>
    <w:rsid w:val="008A4B37"/>
    <w:rsid w:val="008A67A7"/>
    <w:rsid w:val="008A6B90"/>
    <w:rsid w:val="008A7EC1"/>
    <w:rsid w:val="008B0A37"/>
    <w:rsid w:val="008B10A3"/>
    <w:rsid w:val="008B26A7"/>
    <w:rsid w:val="008B6856"/>
    <w:rsid w:val="008C04A6"/>
    <w:rsid w:val="008C19DB"/>
    <w:rsid w:val="008C1F19"/>
    <w:rsid w:val="008C1F4B"/>
    <w:rsid w:val="008C1F5F"/>
    <w:rsid w:val="008C2509"/>
    <w:rsid w:val="008C2659"/>
    <w:rsid w:val="008C28A9"/>
    <w:rsid w:val="008C2929"/>
    <w:rsid w:val="008C29E4"/>
    <w:rsid w:val="008C49E2"/>
    <w:rsid w:val="008C4EDA"/>
    <w:rsid w:val="008C5CAF"/>
    <w:rsid w:val="008C677A"/>
    <w:rsid w:val="008C6D20"/>
    <w:rsid w:val="008D047A"/>
    <w:rsid w:val="008D080C"/>
    <w:rsid w:val="008D0B5B"/>
    <w:rsid w:val="008D118E"/>
    <w:rsid w:val="008D2A7D"/>
    <w:rsid w:val="008D2B7D"/>
    <w:rsid w:val="008D2D24"/>
    <w:rsid w:val="008D53CB"/>
    <w:rsid w:val="008D5739"/>
    <w:rsid w:val="008D5D50"/>
    <w:rsid w:val="008D6CEE"/>
    <w:rsid w:val="008E051A"/>
    <w:rsid w:val="008E0AAD"/>
    <w:rsid w:val="008E14C9"/>
    <w:rsid w:val="008E1714"/>
    <w:rsid w:val="008E1A05"/>
    <w:rsid w:val="008E3B77"/>
    <w:rsid w:val="008E3CC9"/>
    <w:rsid w:val="008E4978"/>
    <w:rsid w:val="008E4B5F"/>
    <w:rsid w:val="008E4BCA"/>
    <w:rsid w:val="008E6956"/>
    <w:rsid w:val="008E7E66"/>
    <w:rsid w:val="008F10E6"/>
    <w:rsid w:val="008F26B4"/>
    <w:rsid w:val="008F2B26"/>
    <w:rsid w:val="008F2EF1"/>
    <w:rsid w:val="008F37F3"/>
    <w:rsid w:val="008F50C1"/>
    <w:rsid w:val="008F744E"/>
    <w:rsid w:val="009006D6"/>
    <w:rsid w:val="00900C0C"/>
    <w:rsid w:val="00906DA2"/>
    <w:rsid w:val="009070FD"/>
    <w:rsid w:val="0091073A"/>
    <w:rsid w:val="00910879"/>
    <w:rsid w:val="00911B91"/>
    <w:rsid w:val="00912521"/>
    <w:rsid w:val="009128A3"/>
    <w:rsid w:val="00920056"/>
    <w:rsid w:val="009207FE"/>
    <w:rsid w:val="00921438"/>
    <w:rsid w:val="00922885"/>
    <w:rsid w:val="009232A6"/>
    <w:rsid w:val="009249A3"/>
    <w:rsid w:val="00925104"/>
    <w:rsid w:val="0092562A"/>
    <w:rsid w:val="00930BE0"/>
    <w:rsid w:val="00931B7E"/>
    <w:rsid w:val="0093292E"/>
    <w:rsid w:val="009329A8"/>
    <w:rsid w:val="009337AC"/>
    <w:rsid w:val="009356DE"/>
    <w:rsid w:val="00935A3E"/>
    <w:rsid w:val="00936AC0"/>
    <w:rsid w:val="00940A90"/>
    <w:rsid w:val="00941561"/>
    <w:rsid w:val="00942134"/>
    <w:rsid w:val="009435EC"/>
    <w:rsid w:val="00943D1A"/>
    <w:rsid w:val="009445B6"/>
    <w:rsid w:val="009446B4"/>
    <w:rsid w:val="00945CD2"/>
    <w:rsid w:val="00945EB7"/>
    <w:rsid w:val="0094658C"/>
    <w:rsid w:val="0094698A"/>
    <w:rsid w:val="009507FC"/>
    <w:rsid w:val="00952061"/>
    <w:rsid w:val="0095276B"/>
    <w:rsid w:val="00952E11"/>
    <w:rsid w:val="00953333"/>
    <w:rsid w:val="00953A35"/>
    <w:rsid w:val="00954A17"/>
    <w:rsid w:val="00955D69"/>
    <w:rsid w:val="00957E5D"/>
    <w:rsid w:val="00960535"/>
    <w:rsid w:val="00961EB2"/>
    <w:rsid w:val="009620C5"/>
    <w:rsid w:val="0096446E"/>
    <w:rsid w:val="00964840"/>
    <w:rsid w:val="00964BBF"/>
    <w:rsid w:val="00965DE7"/>
    <w:rsid w:val="00965F68"/>
    <w:rsid w:val="0096705F"/>
    <w:rsid w:val="00967367"/>
    <w:rsid w:val="00967408"/>
    <w:rsid w:val="00967F08"/>
    <w:rsid w:val="00970009"/>
    <w:rsid w:val="00970331"/>
    <w:rsid w:val="0097097C"/>
    <w:rsid w:val="00971624"/>
    <w:rsid w:val="0097248E"/>
    <w:rsid w:val="00973EB7"/>
    <w:rsid w:val="009752C0"/>
    <w:rsid w:val="0097651A"/>
    <w:rsid w:val="009773C9"/>
    <w:rsid w:val="00977AB7"/>
    <w:rsid w:val="00980559"/>
    <w:rsid w:val="00980B72"/>
    <w:rsid w:val="00983248"/>
    <w:rsid w:val="009832DC"/>
    <w:rsid w:val="00983A78"/>
    <w:rsid w:val="009840C0"/>
    <w:rsid w:val="00984322"/>
    <w:rsid w:val="009848DE"/>
    <w:rsid w:val="00986098"/>
    <w:rsid w:val="00986BE0"/>
    <w:rsid w:val="00990D01"/>
    <w:rsid w:val="00990EE2"/>
    <w:rsid w:val="00993EF6"/>
    <w:rsid w:val="0099409A"/>
    <w:rsid w:val="00994E74"/>
    <w:rsid w:val="009966AB"/>
    <w:rsid w:val="009A083C"/>
    <w:rsid w:val="009A1F4F"/>
    <w:rsid w:val="009A2C7E"/>
    <w:rsid w:val="009A370B"/>
    <w:rsid w:val="009A4954"/>
    <w:rsid w:val="009A5206"/>
    <w:rsid w:val="009A5A0E"/>
    <w:rsid w:val="009A670D"/>
    <w:rsid w:val="009A757C"/>
    <w:rsid w:val="009A7701"/>
    <w:rsid w:val="009A78D4"/>
    <w:rsid w:val="009B0FBD"/>
    <w:rsid w:val="009B1397"/>
    <w:rsid w:val="009B235C"/>
    <w:rsid w:val="009B25D0"/>
    <w:rsid w:val="009B3540"/>
    <w:rsid w:val="009B3B6E"/>
    <w:rsid w:val="009B43B2"/>
    <w:rsid w:val="009B44AB"/>
    <w:rsid w:val="009C00D2"/>
    <w:rsid w:val="009C016A"/>
    <w:rsid w:val="009C0365"/>
    <w:rsid w:val="009C058E"/>
    <w:rsid w:val="009C0B48"/>
    <w:rsid w:val="009C1135"/>
    <w:rsid w:val="009C27D3"/>
    <w:rsid w:val="009C33A3"/>
    <w:rsid w:val="009C4885"/>
    <w:rsid w:val="009C6B5A"/>
    <w:rsid w:val="009C76BC"/>
    <w:rsid w:val="009C79FA"/>
    <w:rsid w:val="009C7BFA"/>
    <w:rsid w:val="009D01DD"/>
    <w:rsid w:val="009D11B3"/>
    <w:rsid w:val="009D1D76"/>
    <w:rsid w:val="009D21FE"/>
    <w:rsid w:val="009D246B"/>
    <w:rsid w:val="009D3777"/>
    <w:rsid w:val="009D4706"/>
    <w:rsid w:val="009D5092"/>
    <w:rsid w:val="009D7596"/>
    <w:rsid w:val="009E011D"/>
    <w:rsid w:val="009E0460"/>
    <w:rsid w:val="009E1A8E"/>
    <w:rsid w:val="009E248A"/>
    <w:rsid w:val="009E2D0B"/>
    <w:rsid w:val="009E2EA2"/>
    <w:rsid w:val="009E3419"/>
    <w:rsid w:val="009E4719"/>
    <w:rsid w:val="009E51E9"/>
    <w:rsid w:val="009E560A"/>
    <w:rsid w:val="009E6553"/>
    <w:rsid w:val="009E6F06"/>
    <w:rsid w:val="009E7348"/>
    <w:rsid w:val="009F2537"/>
    <w:rsid w:val="009F28C7"/>
    <w:rsid w:val="009F5E66"/>
    <w:rsid w:val="009F6066"/>
    <w:rsid w:val="009F7F58"/>
    <w:rsid w:val="00A005C0"/>
    <w:rsid w:val="00A010A7"/>
    <w:rsid w:val="00A037E2"/>
    <w:rsid w:val="00A05B0B"/>
    <w:rsid w:val="00A0688C"/>
    <w:rsid w:val="00A07CED"/>
    <w:rsid w:val="00A10499"/>
    <w:rsid w:val="00A12858"/>
    <w:rsid w:val="00A12E40"/>
    <w:rsid w:val="00A13BA1"/>
    <w:rsid w:val="00A1473C"/>
    <w:rsid w:val="00A158EC"/>
    <w:rsid w:val="00A163FA"/>
    <w:rsid w:val="00A20D7A"/>
    <w:rsid w:val="00A20FB6"/>
    <w:rsid w:val="00A215CB"/>
    <w:rsid w:val="00A228C8"/>
    <w:rsid w:val="00A22B60"/>
    <w:rsid w:val="00A237D9"/>
    <w:rsid w:val="00A23A5B"/>
    <w:rsid w:val="00A246B1"/>
    <w:rsid w:val="00A2568B"/>
    <w:rsid w:val="00A26159"/>
    <w:rsid w:val="00A26585"/>
    <w:rsid w:val="00A27277"/>
    <w:rsid w:val="00A272A7"/>
    <w:rsid w:val="00A30443"/>
    <w:rsid w:val="00A30C5B"/>
    <w:rsid w:val="00A30EE8"/>
    <w:rsid w:val="00A32440"/>
    <w:rsid w:val="00A32C09"/>
    <w:rsid w:val="00A33520"/>
    <w:rsid w:val="00A337AC"/>
    <w:rsid w:val="00A35D0A"/>
    <w:rsid w:val="00A3606E"/>
    <w:rsid w:val="00A368AC"/>
    <w:rsid w:val="00A41381"/>
    <w:rsid w:val="00A4217E"/>
    <w:rsid w:val="00A42A19"/>
    <w:rsid w:val="00A42B29"/>
    <w:rsid w:val="00A451A2"/>
    <w:rsid w:val="00A45760"/>
    <w:rsid w:val="00A457D1"/>
    <w:rsid w:val="00A46F6D"/>
    <w:rsid w:val="00A46FFA"/>
    <w:rsid w:val="00A47B05"/>
    <w:rsid w:val="00A516B8"/>
    <w:rsid w:val="00A51A13"/>
    <w:rsid w:val="00A51E51"/>
    <w:rsid w:val="00A547B3"/>
    <w:rsid w:val="00A55AF8"/>
    <w:rsid w:val="00A60E14"/>
    <w:rsid w:val="00A61A2B"/>
    <w:rsid w:val="00A6211F"/>
    <w:rsid w:val="00A62989"/>
    <w:rsid w:val="00A63094"/>
    <w:rsid w:val="00A6309D"/>
    <w:rsid w:val="00A6462D"/>
    <w:rsid w:val="00A647E4"/>
    <w:rsid w:val="00A648A0"/>
    <w:rsid w:val="00A64A53"/>
    <w:rsid w:val="00A6554F"/>
    <w:rsid w:val="00A65B67"/>
    <w:rsid w:val="00A65C5B"/>
    <w:rsid w:val="00A677D1"/>
    <w:rsid w:val="00A67A2C"/>
    <w:rsid w:val="00A705C4"/>
    <w:rsid w:val="00A70AE6"/>
    <w:rsid w:val="00A71D1D"/>
    <w:rsid w:val="00A7257B"/>
    <w:rsid w:val="00A73A1B"/>
    <w:rsid w:val="00A73D14"/>
    <w:rsid w:val="00A73F7E"/>
    <w:rsid w:val="00A7514B"/>
    <w:rsid w:val="00A7585A"/>
    <w:rsid w:val="00A75E13"/>
    <w:rsid w:val="00A76776"/>
    <w:rsid w:val="00A769E9"/>
    <w:rsid w:val="00A770F0"/>
    <w:rsid w:val="00A82495"/>
    <w:rsid w:val="00A82567"/>
    <w:rsid w:val="00A82DC0"/>
    <w:rsid w:val="00A85731"/>
    <w:rsid w:val="00A8679F"/>
    <w:rsid w:val="00A90568"/>
    <w:rsid w:val="00A91763"/>
    <w:rsid w:val="00A91C50"/>
    <w:rsid w:val="00A934FE"/>
    <w:rsid w:val="00A935BE"/>
    <w:rsid w:val="00A94064"/>
    <w:rsid w:val="00A94789"/>
    <w:rsid w:val="00A94DFC"/>
    <w:rsid w:val="00A95F86"/>
    <w:rsid w:val="00A9679B"/>
    <w:rsid w:val="00A96887"/>
    <w:rsid w:val="00A978FE"/>
    <w:rsid w:val="00A97EF3"/>
    <w:rsid w:val="00AA158C"/>
    <w:rsid w:val="00AA1F6F"/>
    <w:rsid w:val="00AA2106"/>
    <w:rsid w:val="00AA252D"/>
    <w:rsid w:val="00AA2855"/>
    <w:rsid w:val="00AA318A"/>
    <w:rsid w:val="00AA45CE"/>
    <w:rsid w:val="00AA60F4"/>
    <w:rsid w:val="00AA670E"/>
    <w:rsid w:val="00AA676A"/>
    <w:rsid w:val="00AA6955"/>
    <w:rsid w:val="00AA7BCB"/>
    <w:rsid w:val="00AB2548"/>
    <w:rsid w:val="00AB2C73"/>
    <w:rsid w:val="00AB36A1"/>
    <w:rsid w:val="00AB40B1"/>
    <w:rsid w:val="00AB7EE1"/>
    <w:rsid w:val="00AC001C"/>
    <w:rsid w:val="00AC02FA"/>
    <w:rsid w:val="00AC2338"/>
    <w:rsid w:val="00AC277F"/>
    <w:rsid w:val="00AC2DE5"/>
    <w:rsid w:val="00AC5D35"/>
    <w:rsid w:val="00AC6A9B"/>
    <w:rsid w:val="00AC6ED0"/>
    <w:rsid w:val="00AC79FC"/>
    <w:rsid w:val="00AD1B5F"/>
    <w:rsid w:val="00AD28F7"/>
    <w:rsid w:val="00AD2CD6"/>
    <w:rsid w:val="00AD2D7F"/>
    <w:rsid w:val="00AD3168"/>
    <w:rsid w:val="00AD3CD9"/>
    <w:rsid w:val="00AD5316"/>
    <w:rsid w:val="00AD57A8"/>
    <w:rsid w:val="00AD5953"/>
    <w:rsid w:val="00AD5CEB"/>
    <w:rsid w:val="00AD7026"/>
    <w:rsid w:val="00AD7B8D"/>
    <w:rsid w:val="00AE0775"/>
    <w:rsid w:val="00AE1158"/>
    <w:rsid w:val="00AE11FA"/>
    <w:rsid w:val="00AE14B1"/>
    <w:rsid w:val="00AE1838"/>
    <w:rsid w:val="00AE1DAD"/>
    <w:rsid w:val="00AE4ABE"/>
    <w:rsid w:val="00AE4D23"/>
    <w:rsid w:val="00AE5749"/>
    <w:rsid w:val="00AE599C"/>
    <w:rsid w:val="00AE5BE7"/>
    <w:rsid w:val="00AE6FD4"/>
    <w:rsid w:val="00AE6FDF"/>
    <w:rsid w:val="00AE752E"/>
    <w:rsid w:val="00AF1E3A"/>
    <w:rsid w:val="00AF1F43"/>
    <w:rsid w:val="00AF28CA"/>
    <w:rsid w:val="00AF3062"/>
    <w:rsid w:val="00AF3D25"/>
    <w:rsid w:val="00AF5F7A"/>
    <w:rsid w:val="00AF6A4A"/>
    <w:rsid w:val="00B004A4"/>
    <w:rsid w:val="00B008AC"/>
    <w:rsid w:val="00B01214"/>
    <w:rsid w:val="00B01269"/>
    <w:rsid w:val="00B0144E"/>
    <w:rsid w:val="00B01604"/>
    <w:rsid w:val="00B0350F"/>
    <w:rsid w:val="00B03701"/>
    <w:rsid w:val="00B0441A"/>
    <w:rsid w:val="00B04DFB"/>
    <w:rsid w:val="00B06077"/>
    <w:rsid w:val="00B0680D"/>
    <w:rsid w:val="00B12E28"/>
    <w:rsid w:val="00B149D2"/>
    <w:rsid w:val="00B15554"/>
    <w:rsid w:val="00B15FB4"/>
    <w:rsid w:val="00B16C3E"/>
    <w:rsid w:val="00B16D88"/>
    <w:rsid w:val="00B16E6E"/>
    <w:rsid w:val="00B202A1"/>
    <w:rsid w:val="00B2135B"/>
    <w:rsid w:val="00B213F2"/>
    <w:rsid w:val="00B21904"/>
    <w:rsid w:val="00B21935"/>
    <w:rsid w:val="00B23C36"/>
    <w:rsid w:val="00B26540"/>
    <w:rsid w:val="00B2799C"/>
    <w:rsid w:val="00B30C90"/>
    <w:rsid w:val="00B31095"/>
    <w:rsid w:val="00B316A1"/>
    <w:rsid w:val="00B34F72"/>
    <w:rsid w:val="00B35B06"/>
    <w:rsid w:val="00B36966"/>
    <w:rsid w:val="00B3776C"/>
    <w:rsid w:val="00B37969"/>
    <w:rsid w:val="00B40FEB"/>
    <w:rsid w:val="00B4269D"/>
    <w:rsid w:val="00B4280D"/>
    <w:rsid w:val="00B42B0A"/>
    <w:rsid w:val="00B43659"/>
    <w:rsid w:val="00B4398B"/>
    <w:rsid w:val="00B439BF"/>
    <w:rsid w:val="00B43FF7"/>
    <w:rsid w:val="00B4601B"/>
    <w:rsid w:val="00B50637"/>
    <w:rsid w:val="00B50B42"/>
    <w:rsid w:val="00B50E2F"/>
    <w:rsid w:val="00B51E7B"/>
    <w:rsid w:val="00B52A44"/>
    <w:rsid w:val="00B531EB"/>
    <w:rsid w:val="00B542E1"/>
    <w:rsid w:val="00B543C4"/>
    <w:rsid w:val="00B54DEE"/>
    <w:rsid w:val="00B56816"/>
    <w:rsid w:val="00B57880"/>
    <w:rsid w:val="00B60235"/>
    <w:rsid w:val="00B60BD5"/>
    <w:rsid w:val="00B60C9E"/>
    <w:rsid w:val="00B612D2"/>
    <w:rsid w:val="00B617FF"/>
    <w:rsid w:val="00B620F0"/>
    <w:rsid w:val="00B63EF2"/>
    <w:rsid w:val="00B64019"/>
    <w:rsid w:val="00B64F42"/>
    <w:rsid w:val="00B65B86"/>
    <w:rsid w:val="00B66B79"/>
    <w:rsid w:val="00B673B3"/>
    <w:rsid w:val="00B67462"/>
    <w:rsid w:val="00B675CC"/>
    <w:rsid w:val="00B6778A"/>
    <w:rsid w:val="00B70ADE"/>
    <w:rsid w:val="00B70B15"/>
    <w:rsid w:val="00B713CB"/>
    <w:rsid w:val="00B71976"/>
    <w:rsid w:val="00B71E54"/>
    <w:rsid w:val="00B7215D"/>
    <w:rsid w:val="00B747CF"/>
    <w:rsid w:val="00B75205"/>
    <w:rsid w:val="00B75970"/>
    <w:rsid w:val="00B77292"/>
    <w:rsid w:val="00B803CA"/>
    <w:rsid w:val="00B80A33"/>
    <w:rsid w:val="00B8373D"/>
    <w:rsid w:val="00B84C25"/>
    <w:rsid w:val="00B84D6E"/>
    <w:rsid w:val="00B84FDB"/>
    <w:rsid w:val="00B85D6C"/>
    <w:rsid w:val="00B876E2"/>
    <w:rsid w:val="00B91320"/>
    <w:rsid w:val="00B91935"/>
    <w:rsid w:val="00B92352"/>
    <w:rsid w:val="00B93B66"/>
    <w:rsid w:val="00B93DAB"/>
    <w:rsid w:val="00B9428F"/>
    <w:rsid w:val="00B943E8"/>
    <w:rsid w:val="00B949C5"/>
    <w:rsid w:val="00B96973"/>
    <w:rsid w:val="00B9710D"/>
    <w:rsid w:val="00BA0443"/>
    <w:rsid w:val="00BA0796"/>
    <w:rsid w:val="00BA1296"/>
    <w:rsid w:val="00BA1355"/>
    <w:rsid w:val="00BA17D0"/>
    <w:rsid w:val="00BA2006"/>
    <w:rsid w:val="00BA2314"/>
    <w:rsid w:val="00BA2645"/>
    <w:rsid w:val="00BA4ED5"/>
    <w:rsid w:val="00BA64BE"/>
    <w:rsid w:val="00BA7064"/>
    <w:rsid w:val="00BA77B4"/>
    <w:rsid w:val="00BB0928"/>
    <w:rsid w:val="00BB1B2F"/>
    <w:rsid w:val="00BB3A2F"/>
    <w:rsid w:val="00BB75D1"/>
    <w:rsid w:val="00BB7854"/>
    <w:rsid w:val="00BB78B1"/>
    <w:rsid w:val="00BB7E78"/>
    <w:rsid w:val="00BC1B43"/>
    <w:rsid w:val="00BC34BB"/>
    <w:rsid w:val="00BC3A68"/>
    <w:rsid w:val="00BC5397"/>
    <w:rsid w:val="00BC53DE"/>
    <w:rsid w:val="00BC674F"/>
    <w:rsid w:val="00BC69FC"/>
    <w:rsid w:val="00BC6D91"/>
    <w:rsid w:val="00BC79F3"/>
    <w:rsid w:val="00BD165F"/>
    <w:rsid w:val="00BD17E8"/>
    <w:rsid w:val="00BD1E9F"/>
    <w:rsid w:val="00BD3600"/>
    <w:rsid w:val="00BD76DA"/>
    <w:rsid w:val="00BE0D93"/>
    <w:rsid w:val="00BE174A"/>
    <w:rsid w:val="00BE2975"/>
    <w:rsid w:val="00BE3035"/>
    <w:rsid w:val="00BE489A"/>
    <w:rsid w:val="00BE584B"/>
    <w:rsid w:val="00BE5933"/>
    <w:rsid w:val="00BE5E33"/>
    <w:rsid w:val="00BE68A7"/>
    <w:rsid w:val="00BF0BFA"/>
    <w:rsid w:val="00BF56F0"/>
    <w:rsid w:val="00BF63B2"/>
    <w:rsid w:val="00BF6B7F"/>
    <w:rsid w:val="00BF7304"/>
    <w:rsid w:val="00BF7E14"/>
    <w:rsid w:val="00C01BCA"/>
    <w:rsid w:val="00C02F28"/>
    <w:rsid w:val="00C03A57"/>
    <w:rsid w:val="00C05C9F"/>
    <w:rsid w:val="00C06464"/>
    <w:rsid w:val="00C134A4"/>
    <w:rsid w:val="00C15C6A"/>
    <w:rsid w:val="00C15ECF"/>
    <w:rsid w:val="00C162DB"/>
    <w:rsid w:val="00C20DFF"/>
    <w:rsid w:val="00C213EE"/>
    <w:rsid w:val="00C2398B"/>
    <w:rsid w:val="00C239AC"/>
    <w:rsid w:val="00C25EC4"/>
    <w:rsid w:val="00C263F1"/>
    <w:rsid w:val="00C27679"/>
    <w:rsid w:val="00C31760"/>
    <w:rsid w:val="00C322C5"/>
    <w:rsid w:val="00C32994"/>
    <w:rsid w:val="00C339C7"/>
    <w:rsid w:val="00C33F24"/>
    <w:rsid w:val="00C34819"/>
    <w:rsid w:val="00C3610A"/>
    <w:rsid w:val="00C37DCF"/>
    <w:rsid w:val="00C41448"/>
    <w:rsid w:val="00C41E93"/>
    <w:rsid w:val="00C44908"/>
    <w:rsid w:val="00C450B6"/>
    <w:rsid w:val="00C4752A"/>
    <w:rsid w:val="00C47E51"/>
    <w:rsid w:val="00C50C02"/>
    <w:rsid w:val="00C53E10"/>
    <w:rsid w:val="00C5482D"/>
    <w:rsid w:val="00C54AF2"/>
    <w:rsid w:val="00C55251"/>
    <w:rsid w:val="00C554B5"/>
    <w:rsid w:val="00C555C0"/>
    <w:rsid w:val="00C5572F"/>
    <w:rsid w:val="00C55C65"/>
    <w:rsid w:val="00C56143"/>
    <w:rsid w:val="00C56A00"/>
    <w:rsid w:val="00C56C4F"/>
    <w:rsid w:val="00C57817"/>
    <w:rsid w:val="00C57A78"/>
    <w:rsid w:val="00C6084A"/>
    <w:rsid w:val="00C624EE"/>
    <w:rsid w:val="00C6292A"/>
    <w:rsid w:val="00C62C3A"/>
    <w:rsid w:val="00C631B2"/>
    <w:rsid w:val="00C64A4E"/>
    <w:rsid w:val="00C65F8D"/>
    <w:rsid w:val="00C67C64"/>
    <w:rsid w:val="00C70F76"/>
    <w:rsid w:val="00C71541"/>
    <w:rsid w:val="00C725CF"/>
    <w:rsid w:val="00C72CDA"/>
    <w:rsid w:val="00C72EFA"/>
    <w:rsid w:val="00C737B8"/>
    <w:rsid w:val="00C74005"/>
    <w:rsid w:val="00C74225"/>
    <w:rsid w:val="00C743EE"/>
    <w:rsid w:val="00C775F5"/>
    <w:rsid w:val="00C8043D"/>
    <w:rsid w:val="00C80953"/>
    <w:rsid w:val="00C8159E"/>
    <w:rsid w:val="00C82D8F"/>
    <w:rsid w:val="00C833AA"/>
    <w:rsid w:val="00C8397E"/>
    <w:rsid w:val="00C84519"/>
    <w:rsid w:val="00C847FA"/>
    <w:rsid w:val="00C84D36"/>
    <w:rsid w:val="00C8647A"/>
    <w:rsid w:val="00C86516"/>
    <w:rsid w:val="00C8777C"/>
    <w:rsid w:val="00C9067B"/>
    <w:rsid w:val="00C91A42"/>
    <w:rsid w:val="00C92DA5"/>
    <w:rsid w:val="00C93F94"/>
    <w:rsid w:val="00C94844"/>
    <w:rsid w:val="00C954AD"/>
    <w:rsid w:val="00C959FD"/>
    <w:rsid w:val="00C95C35"/>
    <w:rsid w:val="00C962B4"/>
    <w:rsid w:val="00C96C0F"/>
    <w:rsid w:val="00C96FF1"/>
    <w:rsid w:val="00CA1BF5"/>
    <w:rsid w:val="00CA1FAB"/>
    <w:rsid w:val="00CA2E68"/>
    <w:rsid w:val="00CA46E7"/>
    <w:rsid w:val="00CA4B34"/>
    <w:rsid w:val="00CA558D"/>
    <w:rsid w:val="00CA6328"/>
    <w:rsid w:val="00CA6782"/>
    <w:rsid w:val="00CA74E0"/>
    <w:rsid w:val="00CA7B39"/>
    <w:rsid w:val="00CB0DE0"/>
    <w:rsid w:val="00CB12E7"/>
    <w:rsid w:val="00CB2F0A"/>
    <w:rsid w:val="00CB6E35"/>
    <w:rsid w:val="00CC0170"/>
    <w:rsid w:val="00CC02F2"/>
    <w:rsid w:val="00CC2156"/>
    <w:rsid w:val="00CC4726"/>
    <w:rsid w:val="00CC4B9E"/>
    <w:rsid w:val="00CC545D"/>
    <w:rsid w:val="00CC5633"/>
    <w:rsid w:val="00CC57C6"/>
    <w:rsid w:val="00CC6734"/>
    <w:rsid w:val="00CC6A6C"/>
    <w:rsid w:val="00CC70A2"/>
    <w:rsid w:val="00CC7CC6"/>
    <w:rsid w:val="00CD083E"/>
    <w:rsid w:val="00CD1992"/>
    <w:rsid w:val="00CD2BF8"/>
    <w:rsid w:val="00CD3943"/>
    <w:rsid w:val="00CD6538"/>
    <w:rsid w:val="00CD7E51"/>
    <w:rsid w:val="00CD7ED1"/>
    <w:rsid w:val="00CE0671"/>
    <w:rsid w:val="00CE0C94"/>
    <w:rsid w:val="00CE156E"/>
    <w:rsid w:val="00CE1ED6"/>
    <w:rsid w:val="00CE2BB8"/>
    <w:rsid w:val="00CE3DFD"/>
    <w:rsid w:val="00CE3EFE"/>
    <w:rsid w:val="00CE4C6C"/>
    <w:rsid w:val="00CE4DC6"/>
    <w:rsid w:val="00CE73D9"/>
    <w:rsid w:val="00CF0BD9"/>
    <w:rsid w:val="00CF3020"/>
    <w:rsid w:val="00CF346F"/>
    <w:rsid w:val="00CF4175"/>
    <w:rsid w:val="00CF4D45"/>
    <w:rsid w:val="00CF58FE"/>
    <w:rsid w:val="00CF5F17"/>
    <w:rsid w:val="00CF62B7"/>
    <w:rsid w:val="00CF6A86"/>
    <w:rsid w:val="00D0206E"/>
    <w:rsid w:val="00D02D95"/>
    <w:rsid w:val="00D03FC6"/>
    <w:rsid w:val="00D04112"/>
    <w:rsid w:val="00D049BD"/>
    <w:rsid w:val="00D05169"/>
    <w:rsid w:val="00D06726"/>
    <w:rsid w:val="00D10CCF"/>
    <w:rsid w:val="00D11532"/>
    <w:rsid w:val="00D13148"/>
    <w:rsid w:val="00D13553"/>
    <w:rsid w:val="00D137CE"/>
    <w:rsid w:val="00D13804"/>
    <w:rsid w:val="00D13B54"/>
    <w:rsid w:val="00D15798"/>
    <w:rsid w:val="00D17349"/>
    <w:rsid w:val="00D20671"/>
    <w:rsid w:val="00D215DE"/>
    <w:rsid w:val="00D21666"/>
    <w:rsid w:val="00D2215C"/>
    <w:rsid w:val="00D22E4F"/>
    <w:rsid w:val="00D2321D"/>
    <w:rsid w:val="00D2329D"/>
    <w:rsid w:val="00D23787"/>
    <w:rsid w:val="00D2427A"/>
    <w:rsid w:val="00D2641C"/>
    <w:rsid w:val="00D26E53"/>
    <w:rsid w:val="00D32450"/>
    <w:rsid w:val="00D3295B"/>
    <w:rsid w:val="00D333B0"/>
    <w:rsid w:val="00D33449"/>
    <w:rsid w:val="00D345BA"/>
    <w:rsid w:val="00D3463A"/>
    <w:rsid w:val="00D35BC8"/>
    <w:rsid w:val="00D3669C"/>
    <w:rsid w:val="00D407E4"/>
    <w:rsid w:val="00D409EB"/>
    <w:rsid w:val="00D40A74"/>
    <w:rsid w:val="00D40D70"/>
    <w:rsid w:val="00D437EF"/>
    <w:rsid w:val="00D43D10"/>
    <w:rsid w:val="00D4710B"/>
    <w:rsid w:val="00D5184A"/>
    <w:rsid w:val="00D51E2C"/>
    <w:rsid w:val="00D531B1"/>
    <w:rsid w:val="00D55048"/>
    <w:rsid w:val="00D570AD"/>
    <w:rsid w:val="00D575B0"/>
    <w:rsid w:val="00D5772F"/>
    <w:rsid w:val="00D57DDF"/>
    <w:rsid w:val="00D61FAE"/>
    <w:rsid w:val="00D6253D"/>
    <w:rsid w:val="00D6390E"/>
    <w:rsid w:val="00D64ADC"/>
    <w:rsid w:val="00D66682"/>
    <w:rsid w:val="00D6680B"/>
    <w:rsid w:val="00D725F5"/>
    <w:rsid w:val="00D7293C"/>
    <w:rsid w:val="00D72DAB"/>
    <w:rsid w:val="00D741BC"/>
    <w:rsid w:val="00D813D4"/>
    <w:rsid w:val="00D83545"/>
    <w:rsid w:val="00D8387E"/>
    <w:rsid w:val="00D84696"/>
    <w:rsid w:val="00D847FF"/>
    <w:rsid w:val="00D84975"/>
    <w:rsid w:val="00D85B09"/>
    <w:rsid w:val="00D86759"/>
    <w:rsid w:val="00D870B7"/>
    <w:rsid w:val="00D87E90"/>
    <w:rsid w:val="00D9145B"/>
    <w:rsid w:val="00D91D02"/>
    <w:rsid w:val="00D92630"/>
    <w:rsid w:val="00D94560"/>
    <w:rsid w:val="00D94B21"/>
    <w:rsid w:val="00D95BF2"/>
    <w:rsid w:val="00D95EA5"/>
    <w:rsid w:val="00D96B71"/>
    <w:rsid w:val="00D9747C"/>
    <w:rsid w:val="00D97BBC"/>
    <w:rsid w:val="00D97F67"/>
    <w:rsid w:val="00DA0443"/>
    <w:rsid w:val="00DA0665"/>
    <w:rsid w:val="00DA0696"/>
    <w:rsid w:val="00DA0AC9"/>
    <w:rsid w:val="00DA0C39"/>
    <w:rsid w:val="00DA1968"/>
    <w:rsid w:val="00DA2736"/>
    <w:rsid w:val="00DA3248"/>
    <w:rsid w:val="00DA5132"/>
    <w:rsid w:val="00DA589A"/>
    <w:rsid w:val="00DB02F7"/>
    <w:rsid w:val="00DB0EEF"/>
    <w:rsid w:val="00DB25B6"/>
    <w:rsid w:val="00DB2A3E"/>
    <w:rsid w:val="00DB2EDD"/>
    <w:rsid w:val="00DB3D1C"/>
    <w:rsid w:val="00DB4DFF"/>
    <w:rsid w:val="00DB5046"/>
    <w:rsid w:val="00DB506A"/>
    <w:rsid w:val="00DB5112"/>
    <w:rsid w:val="00DB7D08"/>
    <w:rsid w:val="00DC1556"/>
    <w:rsid w:val="00DC2DAE"/>
    <w:rsid w:val="00DC2DF5"/>
    <w:rsid w:val="00DC3793"/>
    <w:rsid w:val="00DC44FB"/>
    <w:rsid w:val="00DC52CC"/>
    <w:rsid w:val="00DC540E"/>
    <w:rsid w:val="00DC6B63"/>
    <w:rsid w:val="00DC7A6C"/>
    <w:rsid w:val="00DD044B"/>
    <w:rsid w:val="00DD19F5"/>
    <w:rsid w:val="00DD2C2C"/>
    <w:rsid w:val="00DD2C71"/>
    <w:rsid w:val="00DD6100"/>
    <w:rsid w:val="00DD6E56"/>
    <w:rsid w:val="00DD7311"/>
    <w:rsid w:val="00DD74BB"/>
    <w:rsid w:val="00DD791E"/>
    <w:rsid w:val="00DD7D99"/>
    <w:rsid w:val="00DE0931"/>
    <w:rsid w:val="00DE0F3F"/>
    <w:rsid w:val="00DE123D"/>
    <w:rsid w:val="00DE2ACB"/>
    <w:rsid w:val="00DE3403"/>
    <w:rsid w:val="00DE3C95"/>
    <w:rsid w:val="00DE3E27"/>
    <w:rsid w:val="00DE4070"/>
    <w:rsid w:val="00DE44C8"/>
    <w:rsid w:val="00DE657F"/>
    <w:rsid w:val="00DE6A15"/>
    <w:rsid w:val="00DF0A0D"/>
    <w:rsid w:val="00DF1EC7"/>
    <w:rsid w:val="00DF23FB"/>
    <w:rsid w:val="00DF2537"/>
    <w:rsid w:val="00DF2654"/>
    <w:rsid w:val="00DF313A"/>
    <w:rsid w:val="00DF39C3"/>
    <w:rsid w:val="00DF3CCC"/>
    <w:rsid w:val="00DF3DD0"/>
    <w:rsid w:val="00DF47F8"/>
    <w:rsid w:val="00DF495D"/>
    <w:rsid w:val="00DF4F52"/>
    <w:rsid w:val="00DF5913"/>
    <w:rsid w:val="00DF5D8D"/>
    <w:rsid w:val="00DF6397"/>
    <w:rsid w:val="00DF67B7"/>
    <w:rsid w:val="00DF6D3F"/>
    <w:rsid w:val="00DF6FB1"/>
    <w:rsid w:val="00DF6FB9"/>
    <w:rsid w:val="00E009CB"/>
    <w:rsid w:val="00E00D3E"/>
    <w:rsid w:val="00E0334E"/>
    <w:rsid w:val="00E05291"/>
    <w:rsid w:val="00E05305"/>
    <w:rsid w:val="00E05CB2"/>
    <w:rsid w:val="00E06A21"/>
    <w:rsid w:val="00E06A34"/>
    <w:rsid w:val="00E06BFB"/>
    <w:rsid w:val="00E06E68"/>
    <w:rsid w:val="00E06F07"/>
    <w:rsid w:val="00E079AF"/>
    <w:rsid w:val="00E11416"/>
    <w:rsid w:val="00E11662"/>
    <w:rsid w:val="00E11CC1"/>
    <w:rsid w:val="00E11CD4"/>
    <w:rsid w:val="00E12775"/>
    <w:rsid w:val="00E12937"/>
    <w:rsid w:val="00E13A68"/>
    <w:rsid w:val="00E13E43"/>
    <w:rsid w:val="00E14E35"/>
    <w:rsid w:val="00E177BC"/>
    <w:rsid w:val="00E20745"/>
    <w:rsid w:val="00E20FAC"/>
    <w:rsid w:val="00E21E66"/>
    <w:rsid w:val="00E2352F"/>
    <w:rsid w:val="00E23AF1"/>
    <w:rsid w:val="00E24CF0"/>
    <w:rsid w:val="00E254C4"/>
    <w:rsid w:val="00E25B75"/>
    <w:rsid w:val="00E26215"/>
    <w:rsid w:val="00E316D8"/>
    <w:rsid w:val="00E31F77"/>
    <w:rsid w:val="00E320EE"/>
    <w:rsid w:val="00E32E84"/>
    <w:rsid w:val="00E33E6A"/>
    <w:rsid w:val="00E35BAD"/>
    <w:rsid w:val="00E36130"/>
    <w:rsid w:val="00E36A79"/>
    <w:rsid w:val="00E36C40"/>
    <w:rsid w:val="00E37D35"/>
    <w:rsid w:val="00E40750"/>
    <w:rsid w:val="00E41993"/>
    <w:rsid w:val="00E434E5"/>
    <w:rsid w:val="00E43CC1"/>
    <w:rsid w:val="00E44586"/>
    <w:rsid w:val="00E44D87"/>
    <w:rsid w:val="00E44F49"/>
    <w:rsid w:val="00E45866"/>
    <w:rsid w:val="00E45DDA"/>
    <w:rsid w:val="00E45FB1"/>
    <w:rsid w:val="00E4675C"/>
    <w:rsid w:val="00E470F3"/>
    <w:rsid w:val="00E514E3"/>
    <w:rsid w:val="00E5234E"/>
    <w:rsid w:val="00E53BCD"/>
    <w:rsid w:val="00E5409A"/>
    <w:rsid w:val="00E54D85"/>
    <w:rsid w:val="00E56B40"/>
    <w:rsid w:val="00E578E2"/>
    <w:rsid w:val="00E60148"/>
    <w:rsid w:val="00E61AEC"/>
    <w:rsid w:val="00E61E1E"/>
    <w:rsid w:val="00E62624"/>
    <w:rsid w:val="00E63D14"/>
    <w:rsid w:val="00E64A11"/>
    <w:rsid w:val="00E64DCE"/>
    <w:rsid w:val="00E65977"/>
    <w:rsid w:val="00E65D1E"/>
    <w:rsid w:val="00E66A4B"/>
    <w:rsid w:val="00E66DDE"/>
    <w:rsid w:val="00E671AC"/>
    <w:rsid w:val="00E7013C"/>
    <w:rsid w:val="00E7400C"/>
    <w:rsid w:val="00E74644"/>
    <w:rsid w:val="00E749E2"/>
    <w:rsid w:val="00E75213"/>
    <w:rsid w:val="00E75952"/>
    <w:rsid w:val="00E75955"/>
    <w:rsid w:val="00E76492"/>
    <w:rsid w:val="00E7685C"/>
    <w:rsid w:val="00E7705E"/>
    <w:rsid w:val="00E80B65"/>
    <w:rsid w:val="00E8280C"/>
    <w:rsid w:val="00E82A2A"/>
    <w:rsid w:val="00E8384D"/>
    <w:rsid w:val="00E8627F"/>
    <w:rsid w:val="00E879DA"/>
    <w:rsid w:val="00E91F3D"/>
    <w:rsid w:val="00E94CE2"/>
    <w:rsid w:val="00E955AC"/>
    <w:rsid w:val="00E96F9D"/>
    <w:rsid w:val="00EA0725"/>
    <w:rsid w:val="00EA116F"/>
    <w:rsid w:val="00EA1366"/>
    <w:rsid w:val="00EA1FF3"/>
    <w:rsid w:val="00EA2529"/>
    <w:rsid w:val="00EA329B"/>
    <w:rsid w:val="00EA5F83"/>
    <w:rsid w:val="00EB149F"/>
    <w:rsid w:val="00EB15A2"/>
    <w:rsid w:val="00EB1929"/>
    <w:rsid w:val="00EB1C36"/>
    <w:rsid w:val="00EB2037"/>
    <w:rsid w:val="00EB46A3"/>
    <w:rsid w:val="00EB55A7"/>
    <w:rsid w:val="00EB591A"/>
    <w:rsid w:val="00EB611E"/>
    <w:rsid w:val="00EB7629"/>
    <w:rsid w:val="00EC092D"/>
    <w:rsid w:val="00EC245D"/>
    <w:rsid w:val="00EC3CF8"/>
    <w:rsid w:val="00EC439D"/>
    <w:rsid w:val="00EC488D"/>
    <w:rsid w:val="00EC49A0"/>
    <w:rsid w:val="00EC591E"/>
    <w:rsid w:val="00EC594C"/>
    <w:rsid w:val="00EC6106"/>
    <w:rsid w:val="00EC6CDA"/>
    <w:rsid w:val="00EC7B57"/>
    <w:rsid w:val="00ED087A"/>
    <w:rsid w:val="00ED326C"/>
    <w:rsid w:val="00ED513F"/>
    <w:rsid w:val="00ED6179"/>
    <w:rsid w:val="00ED6CBF"/>
    <w:rsid w:val="00ED76B2"/>
    <w:rsid w:val="00ED7B8A"/>
    <w:rsid w:val="00EE082F"/>
    <w:rsid w:val="00EE47B3"/>
    <w:rsid w:val="00EE521D"/>
    <w:rsid w:val="00EE59CC"/>
    <w:rsid w:val="00EE6632"/>
    <w:rsid w:val="00EF0174"/>
    <w:rsid w:val="00EF05F4"/>
    <w:rsid w:val="00EF1B03"/>
    <w:rsid w:val="00EF2922"/>
    <w:rsid w:val="00EF2DB4"/>
    <w:rsid w:val="00EF2E32"/>
    <w:rsid w:val="00EF3AA0"/>
    <w:rsid w:val="00EF4E32"/>
    <w:rsid w:val="00EF635B"/>
    <w:rsid w:val="00EF6780"/>
    <w:rsid w:val="00EF7543"/>
    <w:rsid w:val="00EF7932"/>
    <w:rsid w:val="00EF7E6E"/>
    <w:rsid w:val="00F00C2C"/>
    <w:rsid w:val="00F01C62"/>
    <w:rsid w:val="00F02D86"/>
    <w:rsid w:val="00F03016"/>
    <w:rsid w:val="00F048AE"/>
    <w:rsid w:val="00F04EF2"/>
    <w:rsid w:val="00F0680F"/>
    <w:rsid w:val="00F07FCB"/>
    <w:rsid w:val="00F117C2"/>
    <w:rsid w:val="00F12536"/>
    <w:rsid w:val="00F12CCF"/>
    <w:rsid w:val="00F13794"/>
    <w:rsid w:val="00F14B21"/>
    <w:rsid w:val="00F14EA6"/>
    <w:rsid w:val="00F14F09"/>
    <w:rsid w:val="00F161C4"/>
    <w:rsid w:val="00F16871"/>
    <w:rsid w:val="00F17081"/>
    <w:rsid w:val="00F22FAF"/>
    <w:rsid w:val="00F243E5"/>
    <w:rsid w:val="00F243FD"/>
    <w:rsid w:val="00F244FA"/>
    <w:rsid w:val="00F255FB"/>
    <w:rsid w:val="00F263F0"/>
    <w:rsid w:val="00F26E98"/>
    <w:rsid w:val="00F31664"/>
    <w:rsid w:val="00F33891"/>
    <w:rsid w:val="00F3573D"/>
    <w:rsid w:val="00F359B0"/>
    <w:rsid w:val="00F3676B"/>
    <w:rsid w:val="00F37BFA"/>
    <w:rsid w:val="00F41513"/>
    <w:rsid w:val="00F41AE7"/>
    <w:rsid w:val="00F42509"/>
    <w:rsid w:val="00F45C2B"/>
    <w:rsid w:val="00F462E1"/>
    <w:rsid w:val="00F46454"/>
    <w:rsid w:val="00F465AB"/>
    <w:rsid w:val="00F469D4"/>
    <w:rsid w:val="00F47A38"/>
    <w:rsid w:val="00F47CC6"/>
    <w:rsid w:val="00F53AB5"/>
    <w:rsid w:val="00F549BC"/>
    <w:rsid w:val="00F54A26"/>
    <w:rsid w:val="00F555C1"/>
    <w:rsid w:val="00F565B0"/>
    <w:rsid w:val="00F625B2"/>
    <w:rsid w:val="00F62CF9"/>
    <w:rsid w:val="00F636BD"/>
    <w:rsid w:val="00F637DD"/>
    <w:rsid w:val="00F6444D"/>
    <w:rsid w:val="00F65323"/>
    <w:rsid w:val="00F673B1"/>
    <w:rsid w:val="00F67FA3"/>
    <w:rsid w:val="00F7002B"/>
    <w:rsid w:val="00F7059A"/>
    <w:rsid w:val="00F7124C"/>
    <w:rsid w:val="00F720DA"/>
    <w:rsid w:val="00F730C1"/>
    <w:rsid w:val="00F740B7"/>
    <w:rsid w:val="00F75A91"/>
    <w:rsid w:val="00F7619D"/>
    <w:rsid w:val="00F76A30"/>
    <w:rsid w:val="00F76DD6"/>
    <w:rsid w:val="00F77300"/>
    <w:rsid w:val="00F81C81"/>
    <w:rsid w:val="00F822C5"/>
    <w:rsid w:val="00F83668"/>
    <w:rsid w:val="00F836F3"/>
    <w:rsid w:val="00F83BB6"/>
    <w:rsid w:val="00F851EF"/>
    <w:rsid w:val="00F85DA4"/>
    <w:rsid w:val="00F86448"/>
    <w:rsid w:val="00F874AD"/>
    <w:rsid w:val="00F9224D"/>
    <w:rsid w:val="00F92490"/>
    <w:rsid w:val="00F930A6"/>
    <w:rsid w:val="00F9333C"/>
    <w:rsid w:val="00F93948"/>
    <w:rsid w:val="00F93D1E"/>
    <w:rsid w:val="00F9492D"/>
    <w:rsid w:val="00F9531F"/>
    <w:rsid w:val="00F960F4"/>
    <w:rsid w:val="00F9624B"/>
    <w:rsid w:val="00F966D2"/>
    <w:rsid w:val="00F96C8D"/>
    <w:rsid w:val="00F97FBB"/>
    <w:rsid w:val="00FA10C8"/>
    <w:rsid w:val="00FA3EB8"/>
    <w:rsid w:val="00FA3F60"/>
    <w:rsid w:val="00FA4029"/>
    <w:rsid w:val="00FA4605"/>
    <w:rsid w:val="00FA4E7E"/>
    <w:rsid w:val="00FA4F87"/>
    <w:rsid w:val="00FA52E1"/>
    <w:rsid w:val="00FA5ADB"/>
    <w:rsid w:val="00FA7886"/>
    <w:rsid w:val="00FB054C"/>
    <w:rsid w:val="00FB0D9F"/>
    <w:rsid w:val="00FB2155"/>
    <w:rsid w:val="00FB3FD2"/>
    <w:rsid w:val="00FB41C7"/>
    <w:rsid w:val="00FB495D"/>
    <w:rsid w:val="00FB4B75"/>
    <w:rsid w:val="00FB5502"/>
    <w:rsid w:val="00FB595F"/>
    <w:rsid w:val="00FB67E8"/>
    <w:rsid w:val="00FB6CC5"/>
    <w:rsid w:val="00FB7131"/>
    <w:rsid w:val="00FB7293"/>
    <w:rsid w:val="00FB7307"/>
    <w:rsid w:val="00FB7FFD"/>
    <w:rsid w:val="00FC003B"/>
    <w:rsid w:val="00FC1115"/>
    <w:rsid w:val="00FC1EC1"/>
    <w:rsid w:val="00FC213C"/>
    <w:rsid w:val="00FC434E"/>
    <w:rsid w:val="00FC656A"/>
    <w:rsid w:val="00FC65E9"/>
    <w:rsid w:val="00FC66A8"/>
    <w:rsid w:val="00FC7E20"/>
    <w:rsid w:val="00FD107D"/>
    <w:rsid w:val="00FD1288"/>
    <w:rsid w:val="00FD30A3"/>
    <w:rsid w:val="00FD32C6"/>
    <w:rsid w:val="00FD38E2"/>
    <w:rsid w:val="00FD4CF8"/>
    <w:rsid w:val="00FD52A0"/>
    <w:rsid w:val="00FD583D"/>
    <w:rsid w:val="00FD5DF7"/>
    <w:rsid w:val="00FD6A00"/>
    <w:rsid w:val="00FD6AD9"/>
    <w:rsid w:val="00FD6F7E"/>
    <w:rsid w:val="00FD7C8D"/>
    <w:rsid w:val="00FE158A"/>
    <w:rsid w:val="00FE19EE"/>
    <w:rsid w:val="00FE19F9"/>
    <w:rsid w:val="00FE21C1"/>
    <w:rsid w:val="00FE28E4"/>
    <w:rsid w:val="00FE2D0D"/>
    <w:rsid w:val="00FE2F05"/>
    <w:rsid w:val="00FE34F4"/>
    <w:rsid w:val="00FE4BA0"/>
    <w:rsid w:val="00FE5915"/>
    <w:rsid w:val="00FE6266"/>
    <w:rsid w:val="00FE67E3"/>
    <w:rsid w:val="00FE6A61"/>
    <w:rsid w:val="00FE7768"/>
    <w:rsid w:val="00FF09C3"/>
    <w:rsid w:val="00FF0B8C"/>
    <w:rsid w:val="00FF0E0E"/>
    <w:rsid w:val="00FF1407"/>
    <w:rsid w:val="00FF2E49"/>
    <w:rsid w:val="00FF3963"/>
    <w:rsid w:val="00FF3AFF"/>
    <w:rsid w:val="00FF4206"/>
    <w:rsid w:val="00FF4667"/>
    <w:rsid w:val="00FF532B"/>
    <w:rsid w:val="00FF579E"/>
    <w:rsid w:val="00FF6120"/>
    <w:rsid w:val="00FF6CAE"/>
    <w:rsid w:val="00FF6D3E"/>
    <w:rsid w:val="00FF737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568B3"/>
  <w15:docId w15:val="{F7749084-562B-491A-AB8B-AEB9B4E3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color w:val="151547" w:themeColor="text2"/>
        <w:lang w:val="en-AU" w:eastAsia="en-AU" w:bidi="ar-SA"/>
      </w:rPr>
    </w:rPrDefault>
    <w:pPrDefault>
      <w:pPr>
        <w:spacing w:before="120" w:after="120" w:line="21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3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Subtitle" w:uiPriority="2"/>
    <w:lsdException w:name="Salutation" w:semiHidden="1" w:unhideWhenUsed="1"/>
    <w:lsdException w:name="Date" w:uiPriority="2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77300"/>
  </w:style>
  <w:style w:type="paragraph" w:styleId="Heading1">
    <w:name w:val="heading 1"/>
    <w:basedOn w:val="Normal"/>
    <w:next w:val="BodyText"/>
    <w:link w:val="Heading1Char"/>
    <w:qFormat/>
    <w:rsid w:val="006422FA"/>
    <w:pPr>
      <w:keepNext/>
      <w:keepLines/>
      <w:spacing w:before="0" w:after="260"/>
      <w:outlineLvl w:val="0"/>
    </w:pPr>
    <w:rPr>
      <w:rFonts w:asciiTheme="majorHAnsi" w:eastAsiaTheme="majorEastAsia" w:hAnsiTheme="majorHAnsi" w:cs="Open Sans SemiBold"/>
      <w:b/>
      <w:sz w:val="70"/>
      <w:szCs w:val="40"/>
    </w:rPr>
  </w:style>
  <w:style w:type="paragraph" w:styleId="Heading2">
    <w:name w:val="heading 2"/>
    <w:basedOn w:val="Normal"/>
    <w:next w:val="BodyText"/>
    <w:link w:val="Heading2Char"/>
    <w:qFormat/>
    <w:rsid w:val="006422FA"/>
    <w:pPr>
      <w:keepNext/>
      <w:keepLines/>
      <w:spacing w:before="260" w:after="200"/>
      <w:outlineLvl w:val="1"/>
    </w:pPr>
    <w:rPr>
      <w:rFonts w:ascii="Open Sans SemiBold" w:eastAsiaTheme="majorEastAsia" w:hAnsi="Open Sans SemiBold" w:cstheme="majorBidi"/>
      <w:bCs/>
      <w:sz w:val="50"/>
      <w:szCs w:val="26"/>
    </w:rPr>
  </w:style>
  <w:style w:type="paragraph" w:styleId="Heading3">
    <w:name w:val="heading 3"/>
    <w:basedOn w:val="Normal"/>
    <w:next w:val="BodyText"/>
    <w:link w:val="Heading3Char"/>
    <w:qFormat/>
    <w:rsid w:val="006422FA"/>
    <w:pPr>
      <w:keepNext/>
      <w:keepLines/>
      <w:spacing w:before="260"/>
      <w:outlineLvl w:val="2"/>
    </w:pPr>
    <w:rPr>
      <w:rFonts w:ascii="Open Sans SemiBold" w:eastAsiaTheme="majorEastAsia" w:hAnsi="Open Sans SemiBold" w:cstheme="majorBidi"/>
      <w:bCs/>
      <w:sz w:val="30"/>
    </w:rPr>
  </w:style>
  <w:style w:type="paragraph" w:styleId="Heading4">
    <w:name w:val="heading 4"/>
    <w:basedOn w:val="Normal"/>
    <w:next w:val="BodyText"/>
    <w:link w:val="Heading4Char"/>
    <w:qFormat/>
    <w:rsid w:val="006422FA"/>
    <w:pPr>
      <w:keepNext/>
      <w:keepLines/>
      <w:spacing w:before="220"/>
      <w:outlineLvl w:val="3"/>
    </w:pPr>
    <w:rPr>
      <w:rFonts w:ascii="Open Sans SemiBold" w:eastAsiaTheme="majorEastAsia" w:hAnsi="Open Sans SemiBold" w:cstheme="majorBidi"/>
      <w:bCs/>
      <w:iCs/>
      <w:sz w:val="24"/>
    </w:rPr>
  </w:style>
  <w:style w:type="paragraph" w:styleId="Heading5">
    <w:name w:val="heading 5"/>
    <w:basedOn w:val="Normal"/>
    <w:next w:val="BodyText"/>
    <w:link w:val="Heading5Char"/>
    <w:semiHidden/>
    <w:qFormat/>
    <w:rsid w:val="001910A0"/>
    <w:pPr>
      <w:keepNext/>
      <w:keepLines/>
      <w:tabs>
        <w:tab w:val="left" w:pos="794"/>
      </w:tabs>
      <w:spacing w:before="250" w:after="130" w:line="240" w:lineRule="auto"/>
      <w:outlineLvl w:val="4"/>
    </w:pPr>
    <w:rPr>
      <w:rFonts w:asciiTheme="majorHAnsi" w:eastAsiaTheme="majorEastAsia" w:hAnsiTheme="majorHAnsi" w:cstheme="majorBidi"/>
      <w:b/>
      <w:color w:val="F37321" w:themeColor="accent1"/>
    </w:rPr>
  </w:style>
  <w:style w:type="paragraph" w:styleId="Heading6">
    <w:name w:val="heading 6"/>
    <w:basedOn w:val="Normal"/>
    <w:next w:val="Normal"/>
    <w:link w:val="Heading6Char"/>
    <w:semiHidden/>
    <w:qFormat/>
    <w:rsid w:val="00DB4DFF"/>
    <w:pPr>
      <w:keepNext/>
      <w:keepLines/>
      <w:spacing w:before="250" w:after="40"/>
      <w:outlineLvl w:val="5"/>
    </w:pPr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E05291"/>
    <w:pPr>
      <w:keepNext/>
      <w:keepLines/>
      <w:pageBreakBefore/>
      <w:spacing w:before="260" w:afterLines="100"/>
      <w:outlineLvl w:val="6"/>
    </w:pPr>
    <w:rPr>
      <w:rFonts w:ascii="Calibri Light" w:eastAsiaTheme="majorEastAsia" w:hAnsi="Calibri Light" w:cstheme="majorBidi"/>
      <w:i/>
      <w:iCs/>
      <w:sz w:val="24"/>
    </w:rPr>
  </w:style>
  <w:style w:type="paragraph" w:styleId="Heading8">
    <w:name w:val="heading 8"/>
    <w:basedOn w:val="Normal"/>
    <w:next w:val="BodyText"/>
    <w:link w:val="Heading8Char"/>
    <w:semiHidden/>
    <w:rsid w:val="0058629F"/>
    <w:pPr>
      <w:keepNext/>
      <w:keepLines/>
      <w:pageBreakBefore/>
      <w:numPr>
        <w:numId w:val="3"/>
      </w:numPr>
      <w:tabs>
        <w:tab w:val="right" w:pos="9639"/>
      </w:tabs>
      <w:spacing w:after="320" w:line="240" w:lineRule="auto"/>
      <w:outlineLvl w:val="7"/>
    </w:pPr>
    <w:rPr>
      <w:rFonts w:asciiTheme="majorHAnsi" w:eastAsiaTheme="majorEastAsia" w:hAnsiTheme="majorHAnsi" w:cs="Arial"/>
      <w:caps/>
      <w:sz w:val="36"/>
      <w:lang w:eastAsia="en-US"/>
    </w:rPr>
  </w:style>
  <w:style w:type="paragraph" w:styleId="Heading9">
    <w:name w:val="heading 9"/>
    <w:basedOn w:val="Normal"/>
    <w:next w:val="BodyText"/>
    <w:link w:val="Heading9Char"/>
    <w:semiHidden/>
    <w:qFormat/>
    <w:rsid w:val="000809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910A0"/>
  </w:style>
  <w:style w:type="character" w:customStyle="1" w:styleId="BodyTextChar">
    <w:name w:val="Body Text Char"/>
    <w:basedOn w:val="DefaultParagraphFont"/>
    <w:link w:val="BodyText"/>
    <w:rsid w:val="001910A0"/>
  </w:style>
  <w:style w:type="paragraph" w:styleId="BlockText">
    <w:name w:val="Block Text"/>
    <w:basedOn w:val="BodyText"/>
    <w:semiHidden/>
    <w:unhideWhenUsed/>
    <w:rsid w:val="0058629F"/>
    <w:rPr>
      <w:rFonts w:cstheme="min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D39EA"/>
    <w:pPr>
      <w:tabs>
        <w:tab w:val="right" w:pos="9639"/>
      </w:tabs>
      <w:spacing w:before="360" w:after="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D39EA"/>
  </w:style>
  <w:style w:type="numbering" w:customStyle="1" w:styleId="HangingList">
    <w:name w:val="HangingList"/>
    <w:uiPriority w:val="99"/>
    <w:rsid w:val="0058629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7A56E9"/>
    <w:pPr>
      <w:tabs>
        <w:tab w:val="left" w:pos="1860"/>
        <w:tab w:val="left" w:pos="2730"/>
      </w:tabs>
      <w:spacing w:before="0" w:after="0" w:line="240" w:lineRule="auto"/>
      <w:jc w:val="right"/>
    </w:pPr>
    <w:rPr>
      <w:spacing w:val="2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A56E9"/>
    <w:rPr>
      <w:spacing w:val="2"/>
      <w:sz w:val="16"/>
    </w:rPr>
  </w:style>
  <w:style w:type="character" w:customStyle="1" w:styleId="Heading1Char">
    <w:name w:val="Heading 1 Char"/>
    <w:basedOn w:val="DefaultParagraphFont"/>
    <w:link w:val="Heading1"/>
    <w:rsid w:val="006422FA"/>
    <w:rPr>
      <w:rFonts w:asciiTheme="majorHAnsi" w:eastAsiaTheme="majorEastAsia" w:hAnsiTheme="majorHAnsi" w:cs="Open Sans SemiBold"/>
      <w:b/>
      <w:sz w:val="70"/>
      <w:szCs w:val="40"/>
    </w:rPr>
  </w:style>
  <w:style w:type="character" w:customStyle="1" w:styleId="Heading2Char">
    <w:name w:val="Heading 2 Char"/>
    <w:basedOn w:val="DefaultParagraphFont"/>
    <w:link w:val="Heading2"/>
    <w:rsid w:val="006422FA"/>
    <w:rPr>
      <w:rFonts w:ascii="Open Sans SemiBold" w:eastAsiaTheme="majorEastAsia" w:hAnsi="Open Sans SemiBold" w:cstheme="majorBidi"/>
      <w:bCs/>
      <w:sz w:val="50"/>
      <w:szCs w:val="26"/>
    </w:rPr>
  </w:style>
  <w:style w:type="character" w:customStyle="1" w:styleId="Heading3Char">
    <w:name w:val="Heading 3 Char"/>
    <w:basedOn w:val="DefaultParagraphFont"/>
    <w:link w:val="Heading3"/>
    <w:rsid w:val="006422FA"/>
    <w:rPr>
      <w:rFonts w:ascii="Open Sans SemiBold" w:eastAsiaTheme="majorEastAsia" w:hAnsi="Open Sans SemiBold" w:cstheme="majorBidi"/>
      <w:bCs/>
      <w:sz w:val="30"/>
    </w:rPr>
  </w:style>
  <w:style w:type="character" w:customStyle="1" w:styleId="Heading4Char">
    <w:name w:val="Heading 4 Char"/>
    <w:basedOn w:val="DefaultParagraphFont"/>
    <w:link w:val="Heading4"/>
    <w:rsid w:val="006422FA"/>
    <w:rPr>
      <w:rFonts w:ascii="Open Sans SemiBold" w:eastAsiaTheme="majorEastAsia" w:hAnsi="Open Sans SemiBold" w:cstheme="majorBidi"/>
      <w:bCs/>
      <w:i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E05291"/>
    <w:rPr>
      <w:rFonts w:ascii="Calibri Light" w:eastAsiaTheme="majorEastAsia" w:hAnsi="Calibri Light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0809F5"/>
    <w:rPr>
      <w:rFonts w:asciiTheme="majorHAnsi" w:eastAsiaTheme="majorEastAsia" w:hAnsiTheme="majorHAnsi" w:cs="Arial"/>
      <w:caps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809F5"/>
  </w:style>
  <w:style w:type="numbering" w:customStyle="1" w:styleId="Headings">
    <w:name w:val="Headings"/>
    <w:uiPriority w:val="99"/>
    <w:rsid w:val="0058629F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862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8629F"/>
    <w:rPr>
      <w:color w:val="7030A0"/>
      <w:u w:val="single"/>
    </w:rPr>
  </w:style>
  <w:style w:type="paragraph" w:styleId="ListBullet">
    <w:name w:val="List Bullet"/>
    <w:basedOn w:val="BodyText"/>
    <w:qFormat/>
    <w:rsid w:val="00F37BFA"/>
    <w:pPr>
      <w:numPr>
        <w:numId w:val="7"/>
      </w:numPr>
      <w:spacing w:before="90" w:after="90"/>
    </w:pPr>
  </w:style>
  <w:style w:type="paragraph" w:styleId="ListBullet2">
    <w:name w:val="List Bullet 2"/>
    <w:basedOn w:val="ListBullet"/>
    <w:qFormat/>
    <w:rsid w:val="00156BC1"/>
    <w:pPr>
      <w:numPr>
        <w:ilvl w:val="1"/>
      </w:numPr>
    </w:pPr>
  </w:style>
  <w:style w:type="paragraph" w:styleId="ListBullet3">
    <w:name w:val="List Bullet 3"/>
    <w:basedOn w:val="ListBullet2"/>
    <w:qFormat/>
    <w:rsid w:val="0058629F"/>
    <w:pPr>
      <w:numPr>
        <w:ilvl w:val="2"/>
      </w:numPr>
    </w:pPr>
  </w:style>
  <w:style w:type="paragraph" w:styleId="ListContinue">
    <w:name w:val="List Continue"/>
    <w:basedOn w:val="ListContinue2"/>
    <w:qFormat/>
    <w:rsid w:val="00BA0796"/>
    <w:pPr>
      <w:ind w:left="397"/>
    </w:pPr>
  </w:style>
  <w:style w:type="paragraph" w:styleId="ListNumber">
    <w:name w:val="List Number"/>
    <w:basedOn w:val="BodyText"/>
    <w:qFormat/>
    <w:rsid w:val="00BA0796"/>
    <w:pPr>
      <w:numPr>
        <w:numId w:val="10"/>
      </w:numPr>
      <w:spacing w:after="106"/>
    </w:pPr>
  </w:style>
  <w:style w:type="paragraph" w:styleId="ListNumber2">
    <w:name w:val="List Number 2"/>
    <w:basedOn w:val="ListNumber"/>
    <w:qFormat/>
    <w:rsid w:val="0058629F"/>
    <w:pPr>
      <w:numPr>
        <w:ilvl w:val="1"/>
      </w:numPr>
    </w:pPr>
  </w:style>
  <w:style w:type="paragraph" w:styleId="ListNumber3">
    <w:name w:val="List Number 3"/>
    <w:basedOn w:val="ListNumber2"/>
    <w:qFormat/>
    <w:rsid w:val="0058629F"/>
    <w:pPr>
      <w:numPr>
        <w:ilvl w:val="2"/>
      </w:numPr>
    </w:pPr>
  </w:style>
  <w:style w:type="numbering" w:customStyle="1" w:styleId="MyListNumbering">
    <w:name w:val="MyListNumbering"/>
    <w:uiPriority w:val="99"/>
    <w:rsid w:val="0058629F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rsid w:val="0058629F"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rsid w:val="009329A8"/>
    <w:pPr>
      <w:spacing w:before="0" w:after="0" w:line="204" w:lineRule="auto"/>
    </w:pPr>
    <w:rPr>
      <w:rFonts w:asciiTheme="majorHAnsi" w:hAnsiTheme="majorHAnsi"/>
      <w:b/>
      <w:color w:val="F37321" w:themeColor="accent1"/>
      <w:spacing w:val="-34"/>
      <w:sz w:val="90"/>
    </w:rPr>
  </w:style>
  <w:style w:type="character" w:customStyle="1" w:styleId="TitleChar">
    <w:name w:val="Title Char"/>
    <w:basedOn w:val="DefaultParagraphFont"/>
    <w:link w:val="Title"/>
    <w:uiPriority w:val="2"/>
    <w:rsid w:val="009329A8"/>
    <w:rPr>
      <w:rFonts w:asciiTheme="majorHAnsi" w:hAnsiTheme="majorHAnsi"/>
      <w:b/>
      <w:color w:val="F37321" w:themeColor="accent1"/>
      <w:spacing w:val="-34"/>
      <w:sz w:val="90"/>
    </w:rPr>
  </w:style>
  <w:style w:type="paragraph" w:styleId="Subtitle">
    <w:name w:val="Subtitle"/>
    <w:basedOn w:val="Normal"/>
    <w:next w:val="Normal"/>
    <w:link w:val="SubtitleChar"/>
    <w:uiPriority w:val="2"/>
    <w:rsid w:val="006422FA"/>
    <w:pPr>
      <w:numPr>
        <w:ilvl w:val="1"/>
      </w:numPr>
      <w:spacing w:before="360" w:after="0"/>
    </w:pPr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TOC5">
    <w:name w:val="toc 5"/>
    <w:basedOn w:val="Normal"/>
    <w:next w:val="Normal"/>
    <w:autoRedefine/>
    <w:semiHidden/>
    <w:rsid w:val="0058629F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rsid w:val="0058629F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58629F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58629F"/>
    <w:pPr>
      <w:spacing w:after="100"/>
      <w:ind w:left="1260"/>
    </w:pPr>
  </w:style>
  <w:style w:type="character" w:customStyle="1" w:styleId="SubtitleChar">
    <w:name w:val="Subtitle Char"/>
    <w:basedOn w:val="DefaultParagraphFont"/>
    <w:link w:val="Subtitle"/>
    <w:uiPriority w:val="2"/>
    <w:rsid w:val="006422FA"/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ListContinue2">
    <w:name w:val="List Continue 2"/>
    <w:basedOn w:val="ListContinue3"/>
    <w:qFormat/>
    <w:rsid w:val="00BA0796"/>
    <w:pPr>
      <w:ind w:left="794"/>
    </w:pPr>
  </w:style>
  <w:style w:type="paragraph" w:styleId="ListContinue3">
    <w:name w:val="List Continue 3"/>
    <w:basedOn w:val="Normal"/>
    <w:qFormat/>
    <w:rsid w:val="00DB4DFF"/>
    <w:pPr>
      <w:spacing w:before="90" w:after="90"/>
      <w:ind w:left="1191"/>
    </w:pPr>
  </w:style>
  <w:style w:type="paragraph" w:styleId="NoSpacing">
    <w:name w:val="No Spacing"/>
    <w:basedOn w:val="Normal"/>
    <w:qFormat/>
    <w:rsid w:val="00FB7293"/>
    <w:pPr>
      <w:spacing w:before="0" w:after="0"/>
    </w:pPr>
  </w:style>
  <w:style w:type="paragraph" w:customStyle="1" w:styleId="TableofFiguresHeading">
    <w:name w:val="Table of Figures Heading"/>
    <w:basedOn w:val="Normal"/>
    <w:uiPriority w:val="99"/>
    <w:semiHidden/>
    <w:rsid w:val="0058629F"/>
    <w:pPr>
      <w:spacing w:before="240" w:line="240" w:lineRule="auto"/>
    </w:pPr>
    <w:rPr>
      <w:b/>
      <w:bCs/>
      <w:noProof/>
    </w:rPr>
  </w:style>
  <w:style w:type="character" w:customStyle="1" w:styleId="Heading5Char">
    <w:name w:val="Heading 5 Char"/>
    <w:basedOn w:val="DefaultParagraphFont"/>
    <w:link w:val="Heading5"/>
    <w:semiHidden/>
    <w:rsid w:val="00561A5E"/>
    <w:rPr>
      <w:rFonts w:asciiTheme="majorHAnsi" w:eastAsiaTheme="majorEastAsia" w:hAnsiTheme="majorHAnsi" w:cstheme="majorBidi"/>
      <w:b/>
      <w:color w:val="F37321" w:themeColor="accent1"/>
    </w:rPr>
  </w:style>
  <w:style w:type="character" w:customStyle="1" w:styleId="Heading6Char">
    <w:name w:val="Heading 6 Char"/>
    <w:basedOn w:val="DefaultParagraphFont"/>
    <w:link w:val="Heading6"/>
    <w:semiHidden/>
    <w:rsid w:val="00DB4DFF"/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Revision">
    <w:name w:val="Revision"/>
    <w:hidden/>
    <w:uiPriority w:val="99"/>
    <w:semiHidden/>
    <w:rsid w:val="009E7348"/>
    <w:pPr>
      <w:spacing w:line="240" w:lineRule="auto"/>
    </w:pPr>
    <w:rPr>
      <w:rFonts w:ascii="Calibri" w:eastAsia="Calibri" w:hAnsi="Calibri"/>
      <w:lang w:eastAsia="en-US"/>
    </w:rPr>
  </w:style>
  <w:style w:type="table" w:styleId="PlainTable2">
    <w:name w:val="Plain Table 2"/>
    <w:basedOn w:val="TableNormal"/>
    <w:uiPriority w:val="42"/>
    <w:semiHidden/>
    <w:rsid w:val="0058629F"/>
    <w:rPr>
      <w:sz w:val="1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27" w:type="dxa"/>
        <w:bottom w:w="227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9F"/>
    <w:rPr>
      <w:b/>
      <w:bCs/>
    </w:rPr>
  </w:style>
  <w:style w:type="paragraph" w:styleId="TOCHeading">
    <w:name w:val="TOC Heading"/>
    <w:basedOn w:val="Normal"/>
    <w:next w:val="Normal"/>
    <w:uiPriority w:val="39"/>
    <w:semiHidden/>
    <w:rsid w:val="001910A0"/>
    <w:pPr>
      <w:pageBreakBefore/>
      <w:spacing w:before="180" w:after="260" w:line="240" w:lineRule="auto"/>
    </w:pPr>
    <w:rPr>
      <w:rFonts w:asciiTheme="majorHAnsi" w:hAnsiTheme="majorHAnsi"/>
      <w:b/>
      <w:bCs/>
      <w:color w:val="F37321" w:themeColor="accent1"/>
      <w:sz w:val="40"/>
    </w:rPr>
  </w:style>
  <w:style w:type="paragraph" w:styleId="TOC1">
    <w:name w:val="toc 1"/>
    <w:basedOn w:val="Normal"/>
    <w:next w:val="Normal"/>
    <w:link w:val="TOC1Char"/>
    <w:autoRedefine/>
    <w:uiPriority w:val="39"/>
    <w:semiHidden/>
    <w:rsid w:val="00105FBE"/>
    <w:pPr>
      <w:tabs>
        <w:tab w:val="left" w:pos="397"/>
        <w:tab w:val="left" w:pos="1418"/>
        <w:tab w:val="right" w:leader="dot" w:pos="9129"/>
      </w:tabs>
      <w:spacing w:line="292" w:lineRule="atLeast"/>
      <w:ind w:right="-57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105FBE"/>
    <w:pPr>
      <w:tabs>
        <w:tab w:val="left" w:pos="907"/>
        <w:tab w:val="right" w:leader="dot" w:pos="9129"/>
      </w:tabs>
      <w:spacing w:line="292" w:lineRule="atLeast"/>
      <w:ind w:left="1021" w:right="-57" w:hanging="624"/>
    </w:pPr>
    <w:rPr>
      <w:rFonts w:cstheme="minorBidi"/>
      <w:noProof/>
      <w:sz w:val="24"/>
    </w:rPr>
  </w:style>
  <w:style w:type="table" w:customStyle="1" w:styleId="TablePlaceholder">
    <w:name w:val="Table Placeholder"/>
    <w:basedOn w:val="TableNormal"/>
    <w:uiPriority w:val="99"/>
    <w:rsid w:val="0058629F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qFormat/>
    <w:rsid w:val="006422FA"/>
    <w:pPr>
      <w:keepNext/>
      <w:tabs>
        <w:tab w:val="left" w:pos="1134"/>
      </w:tabs>
      <w:spacing w:before="240"/>
    </w:pPr>
    <w:rPr>
      <w:b/>
      <w:iCs/>
      <w:color w:val="auto"/>
      <w:sz w:val="18"/>
      <w:szCs w:val="18"/>
    </w:rPr>
  </w:style>
  <w:style w:type="paragraph" w:styleId="FootnoteText">
    <w:name w:val="footnote text"/>
    <w:basedOn w:val="Normal"/>
    <w:link w:val="FootnoteTextChar"/>
    <w:rsid w:val="007A42F5"/>
    <w:pPr>
      <w:spacing w:before="0" w:after="0" w:line="240" w:lineRule="auto"/>
    </w:pPr>
  </w:style>
  <w:style w:type="character" w:styleId="FootnoteReference">
    <w:name w:val="footnote reference"/>
    <w:basedOn w:val="DefaultParagraphFont"/>
    <w:semiHidden/>
    <w:unhideWhenUsed/>
    <w:rsid w:val="0058629F"/>
    <w:rPr>
      <w:vertAlign w:val="superscript"/>
    </w:rPr>
  </w:style>
  <w:style w:type="table" w:styleId="ColorfulGrid">
    <w:name w:val="Colorful Grid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</w:rPr>
      <w:tblPr/>
      <w:tcPr>
        <w:shd w:val="clear" w:color="auto" w:fill="FAC6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6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</w:rPr>
      <w:tblPr/>
      <w:tcPr>
        <w:shd w:val="clear" w:color="auto" w:fill="BA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</w:rPr>
      <w:tblPr/>
      <w:tcPr>
        <w:shd w:val="clear" w:color="auto" w:fill="E8EF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EF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</w:rPr>
      <w:tblPr/>
      <w:tcPr>
        <w:shd w:val="clear" w:color="auto" w:fill="FFEF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DF1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D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9FB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B900" w:themeFill="accent4" w:themeFillShade="CC"/>
      </w:tcPr>
    </w:tblStylePr>
    <w:tblStylePr w:type="lastRow">
      <w:rPr>
        <w:b/>
        <w:bCs/>
        <w:color w:val="DEB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FFB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A9DD" w:themeFill="accent3" w:themeFillShade="CC"/>
      </w:tcPr>
    </w:tblStylePr>
    <w:tblStylePr w:type="lastRow">
      <w:rPr>
        <w:b/>
        <w:bCs/>
        <w:color w:val="81A9D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420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4208" w:themeColor="accent1" w:themeShade="99"/>
          <w:insideV w:val="nil"/>
        </w:tcBorders>
        <w:shd w:val="clear" w:color="auto" w:fill="9C420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208" w:themeFill="accent1" w:themeFillShade="99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9B8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88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88AB" w:themeColor="accent2" w:themeShade="99"/>
          <w:insideV w:val="nil"/>
        </w:tcBorders>
        <w:shd w:val="clear" w:color="auto" w:fill="1488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8AB" w:themeFill="accent2" w:themeFillShade="99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A9E3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FFD917" w:themeColor="accent4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7AC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7ACB" w:themeColor="accent3" w:themeShade="99"/>
          <w:insideV w:val="nil"/>
        </w:tcBorders>
        <w:shd w:val="clear" w:color="auto" w:fill="3C7AC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ACB" w:themeFill="accent3" w:themeFillShade="99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C7D9F0" w:themeColor="accent3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8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8B00" w:themeColor="accent4" w:themeShade="99"/>
          <w:insideV w:val="nil"/>
        </w:tcBorders>
        <w:shd w:val="clear" w:color="auto" w:fill="A68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B00" w:themeFill="accent4" w:themeFillShade="99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B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6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20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718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AA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65A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9DD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3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A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AC6A6" w:themeColor="accent1" w:themeTint="66"/>
        <w:left w:val="single" w:sz="4" w:space="0" w:color="FAC6A6" w:themeColor="accent1" w:themeTint="66"/>
        <w:bottom w:val="single" w:sz="4" w:space="0" w:color="FAC6A6" w:themeColor="accent1" w:themeTint="66"/>
        <w:right w:val="single" w:sz="4" w:space="0" w:color="FAC6A6" w:themeColor="accent1" w:themeTint="66"/>
        <w:insideH w:val="single" w:sz="4" w:space="0" w:color="FAC6A6" w:themeColor="accent1" w:themeTint="66"/>
        <w:insideV w:val="single" w:sz="4" w:space="0" w:color="FAC6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AE9F7" w:themeColor="accent2" w:themeTint="66"/>
        <w:left w:val="single" w:sz="4" w:space="0" w:color="BAE9F7" w:themeColor="accent2" w:themeTint="66"/>
        <w:bottom w:val="single" w:sz="4" w:space="0" w:color="BAE9F7" w:themeColor="accent2" w:themeTint="66"/>
        <w:right w:val="single" w:sz="4" w:space="0" w:color="BAE9F7" w:themeColor="accent2" w:themeTint="66"/>
        <w:insideH w:val="single" w:sz="4" w:space="0" w:color="BAE9F7" w:themeColor="accent2" w:themeTint="66"/>
        <w:insideV w:val="single" w:sz="4" w:space="0" w:color="BA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E8EFF9" w:themeColor="accent3" w:themeTint="66"/>
        <w:left w:val="single" w:sz="4" w:space="0" w:color="E8EFF9" w:themeColor="accent3" w:themeTint="66"/>
        <w:bottom w:val="single" w:sz="4" w:space="0" w:color="E8EFF9" w:themeColor="accent3" w:themeTint="66"/>
        <w:right w:val="single" w:sz="4" w:space="0" w:color="E8EFF9" w:themeColor="accent3" w:themeTint="66"/>
        <w:insideH w:val="single" w:sz="4" w:space="0" w:color="E8EFF9" w:themeColor="accent3" w:themeTint="66"/>
        <w:insideV w:val="single" w:sz="4" w:space="0" w:color="E8EF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FA2" w:themeColor="accent4" w:themeTint="66"/>
        <w:left w:val="single" w:sz="4" w:space="0" w:color="FFEFA2" w:themeColor="accent4" w:themeTint="66"/>
        <w:bottom w:val="single" w:sz="4" w:space="0" w:color="FFEFA2" w:themeColor="accent4" w:themeTint="66"/>
        <w:right w:val="single" w:sz="4" w:space="0" w:color="FFEFA2" w:themeColor="accent4" w:themeTint="66"/>
        <w:insideH w:val="single" w:sz="4" w:space="0" w:color="FFEFA2" w:themeColor="accent4" w:themeTint="66"/>
        <w:insideV w:val="single" w:sz="4" w:space="0" w:color="FFEF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7AA79" w:themeColor="accent1" w:themeTint="99"/>
        <w:bottom w:val="single" w:sz="2" w:space="0" w:color="F7AA79" w:themeColor="accent1" w:themeTint="99"/>
        <w:insideH w:val="single" w:sz="2" w:space="0" w:color="F7AA79" w:themeColor="accent1" w:themeTint="99"/>
        <w:insideV w:val="single" w:sz="2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A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8DEF3" w:themeColor="accent2" w:themeTint="99"/>
        <w:bottom w:val="single" w:sz="2" w:space="0" w:color="98DEF3" w:themeColor="accent2" w:themeTint="99"/>
        <w:insideH w:val="single" w:sz="2" w:space="0" w:color="98DEF3" w:themeColor="accent2" w:themeTint="99"/>
        <w:insideV w:val="single" w:sz="2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EF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DDE8F6" w:themeColor="accent3" w:themeTint="99"/>
        <w:bottom w:val="single" w:sz="2" w:space="0" w:color="DDE8F6" w:themeColor="accent3" w:themeTint="99"/>
        <w:insideH w:val="single" w:sz="2" w:space="0" w:color="DDE8F6" w:themeColor="accent3" w:themeTint="99"/>
        <w:insideV w:val="single" w:sz="2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FE873" w:themeColor="accent4" w:themeTint="99"/>
        <w:bottom w:val="single" w:sz="2" w:space="0" w:color="FFE873" w:themeColor="accent4" w:themeTint="99"/>
        <w:insideH w:val="single" w:sz="2" w:space="0" w:color="FFE873" w:themeColor="accent4" w:themeTint="99"/>
        <w:insideV w:val="single" w:sz="2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AC6A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BA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8EF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F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1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  <w:shd w:val="clear" w:color="auto" w:fill="FCDCC7" w:themeFill="accent1" w:themeFillTint="3F"/>
      </w:tcPr>
    </w:tblStylePr>
    <w:tblStylePr w:type="band2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1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  <w:shd w:val="clear" w:color="auto" w:fill="D4F1FA" w:themeFill="accent2" w:themeFillTint="3F"/>
      </w:tcPr>
    </w:tblStylePr>
    <w:tblStylePr w:type="band2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1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  <w:shd w:val="clear" w:color="auto" w:fill="F1F5FB" w:themeFill="accent3" w:themeFillTint="3F"/>
      </w:tcPr>
    </w:tblStylePr>
    <w:tblStylePr w:type="band2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1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  <w:shd w:val="clear" w:color="auto" w:fill="FFF5C5" w:themeFill="accent4" w:themeFillTint="3F"/>
      </w:tcPr>
    </w:tblStylePr>
    <w:tblStylePr w:type="band2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8629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bottom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bottom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bottom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bottom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37321" w:themeColor="accent1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7321" w:themeColor="accent1"/>
          <w:right w:val="single" w:sz="4" w:space="0" w:color="F37321" w:themeColor="accent1"/>
        </w:tcBorders>
      </w:tcPr>
    </w:tblStylePr>
    <w:tblStylePr w:type="band1Horz">
      <w:tblPr/>
      <w:tcPr>
        <w:tcBorders>
          <w:top w:val="single" w:sz="4" w:space="0" w:color="F37321" w:themeColor="accent1"/>
          <w:bottom w:val="single" w:sz="4" w:space="0" w:color="F373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7321" w:themeColor="accent1"/>
          <w:left w:val="nil"/>
        </w:tcBorders>
      </w:tcPr>
    </w:tblStylePr>
    <w:tblStylePr w:type="swCell">
      <w:tblPr/>
      <w:tcPr>
        <w:tcBorders>
          <w:top w:val="double" w:sz="4" w:space="0" w:color="F3732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9EB" w:themeColor="accent2"/>
          <w:right w:val="single" w:sz="4" w:space="0" w:color="54C9EB" w:themeColor="accent2"/>
        </w:tcBorders>
      </w:tcPr>
    </w:tblStylePr>
    <w:tblStylePr w:type="band1Horz">
      <w:tblPr/>
      <w:tcPr>
        <w:tcBorders>
          <w:top w:val="single" w:sz="4" w:space="0" w:color="54C9EB" w:themeColor="accent2"/>
          <w:bottom w:val="single" w:sz="4" w:space="0" w:color="54C9E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9EB" w:themeColor="accent2"/>
          <w:left w:val="nil"/>
        </w:tcBorders>
      </w:tcPr>
    </w:tblStylePr>
    <w:tblStylePr w:type="swCell">
      <w:tblPr/>
      <w:tcPr>
        <w:tcBorders>
          <w:top w:val="double" w:sz="4" w:space="0" w:color="54C9E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7D9F0" w:themeColor="accent3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D9F0" w:themeColor="accent3"/>
          <w:right w:val="single" w:sz="4" w:space="0" w:color="C7D9F0" w:themeColor="accent3"/>
        </w:tcBorders>
      </w:tcPr>
    </w:tblStylePr>
    <w:tblStylePr w:type="band1Horz">
      <w:tblPr/>
      <w:tcPr>
        <w:tcBorders>
          <w:top w:val="single" w:sz="4" w:space="0" w:color="C7D9F0" w:themeColor="accent3"/>
          <w:bottom w:val="single" w:sz="4" w:space="0" w:color="C7D9F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D9F0" w:themeColor="accent3"/>
          <w:left w:val="nil"/>
        </w:tcBorders>
      </w:tcPr>
    </w:tblStylePr>
    <w:tblStylePr w:type="swCell">
      <w:tblPr/>
      <w:tcPr>
        <w:tcBorders>
          <w:top w:val="double" w:sz="4" w:space="0" w:color="C7D9F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D917" w:themeColor="accent4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17" w:themeColor="accent4"/>
          <w:right w:val="single" w:sz="4" w:space="0" w:color="FFD917" w:themeColor="accent4"/>
        </w:tcBorders>
      </w:tcPr>
    </w:tblStylePr>
    <w:tblStylePr w:type="band1Horz">
      <w:tblPr/>
      <w:tcPr>
        <w:tcBorders>
          <w:top w:val="single" w:sz="4" w:space="0" w:color="FFD917" w:themeColor="accent4"/>
          <w:bottom w:val="single" w:sz="4" w:space="0" w:color="FFD9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17" w:themeColor="accent4"/>
          <w:left w:val="nil"/>
        </w:tcBorders>
      </w:tcPr>
    </w:tblStylePr>
    <w:tblStylePr w:type="swCell">
      <w:tblPr/>
      <w:tcPr>
        <w:tcBorders>
          <w:top w:val="double" w:sz="4" w:space="0" w:color="FFD91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7321" w:themeColor="accent1"/>
        <w:left w:val="single" w:sz="24" w:space="0" w:color="F37321" w:themeColor="accent1"/>
        <w:bottom w:val="single" w:sz="24" w:space="0" w:color="F37321" w:themeColor="accent1"/>
        <w:right w:val="single" w:sz="24" w:space="0" w:color="F37321" w:themeColor="accent1"/>
      </w:tblBorders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9EB" w:themeColor="accent2"/>
        <w:left w:val="single" w:sz="24" w:space="0" w:color="54C9EB" w:themeColor="accent2"/>
        <w:bottom w:val="single" w:sz="24" w:space="0" w:color="54C9EB" w:themeColor="accent2"/>
        <w:right w:val="single" w:sz="24" w:space="0" w:color="54C9EB" w:themeColor="accent2"/>
      </w:tblBorders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D9F0" w:themeColor="accent3"/>
        <w:left w:val="single" w:sz="24" w:space="0" w:color="C7D9F0" w:themeColor="accent3"/>
        <w:bottom w:val="single" w:sz="24" w:space="0" w:color="C7D9F0" w:themeColor="accent3"/>
        <w:right w:val="single" w:sz="24" w:space="0" w:color="C7D9F0" w:themeColor="accent3"/>
      </w:tblBorders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17" w:themeColor="accent4"/>
        <w:left w:val="single" w:sz="24" w:space="0" w:color="FFD917" w:themeColor="accent4"/>
        <w:bottom w:val="single" w:sz="24" w:space="0" w:color="FFD917" w:themeColor="accent4"/>
        <w:right w:val="single" w:sz="24" w:space="0" w:color="FFD917" w:themeColor="accent4"/>
      </w:tblBorders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37321" w:themeColor="accent1"/>
        <w:bottom w:val="single" w:sz="4" w:space="0" w:color="F373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73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54C9EB" w:themeColor="accent2"/>
        <w:bottom w:val="single" w:sz="4" w:space="0" w:color="54C9E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C9E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C7D9F0" w:themeColor="accent3"/>
        <w:bottom w:val="single" w:sz="4" w:space="0" w:color="C7D9F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7D9F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D917" w:themeColor="accent4"/>
        <w:bottom w:val="single" w:sz="4" w:space="0" w:color="FFD9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9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73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73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73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73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9E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9E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9E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9E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D9F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D9F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D9F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D9F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  <w:insideV w:val="single" w:sz="8" w:space="0" w:color="F69558" w:themeColor="accent1" w:themeTint="BF"/>
      </w:tblBorders>
    </w:tblPr>
    <w:tcPr>
      <w:shd w:val="clear" w:color="auto" w:fill="FCDC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5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  <w:insideV w:val="single" w:sz="8" w:space="0" w:color="7ED6F0" w:themeColor="accent2" w:themeTint="BF"/>
      </w:tblBorders>
    </w:tblPr>
    <w:tcPr>
      <w:shd w:val="clear" w:color="auto" w:fill="D4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6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  <w:insideV w:val="single" w:sz="8" w:space="0" w:color="D4E2F3" w:themeColor="accent3" w:themeTint="BF"/>
      </w:tblBorders>
    </w:tblPr>
    <w:tcPr>
      <w:shd w:val="clear" w:color="auto" w:fill="F1F5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E2F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  <w:insideV w:val="single" w:sz="8" w:space="0" w:color="FFE251" w:themeColor="accent4" w:themeTint="BF"/>
      </w:tblBorders>
    </w:tblPr>
    <w:tcPr>
      <w:shd w:val="clear" w:color="auto" w:fill="FFF5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cPr>
      <w:shd w:val="clear" w:color="auto" w:fill="FCDC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1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2" w:themeFill="accent1" w:themeFillTint="33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tcBorders>
          <w:insideH w:val="single" w:sz="6" w:space="0" w:color="F37321" w:themeColor="accent1"/>
          <w:insideV w:val="single" w:sz="6" w:space="0" w:color="F37321" w:themeColor="accent1"/>
        </w:tcBorders>
        <w:shd w:val="clear" w:color="auto" w:fill="F9B8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cPr>
      <w:shd w:val="clear" w:color="auto" w:fill="D4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4FB" w:themeFill="accent2" w:themeFillTint="33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tcBorders>
          <w:insideH w:val="single" w:sz="6" w:space="0" w:color="54C9EB" w:themeColor="accent2"/>
          <w:insideV w:val="single" w:sz="6" w:space="0" w:color="54C9EB" w:themeColor="accent2"/>
        </w:tcBorders>
        <w:shd w:val="clear" w:color="auto" w:fill="A9E3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cPr>
      <w:shd w:val="clear" w:color="auto" w:fill="F1F5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7FC" w:themeFill="accent3" w:themeFillTint="33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tcBorders>
          <w:insideH w:val="single" w:sz="6" w:space="0" w:color="C7D9F0" w:themeColor="accent3"/>
          <w:insideV w:val="single" w:sz="6" w:space="0" w:color="C7D9F0" w:themeColor="accent3"/>
        </w:tcBorders>
        <w:shd w:val="clear" w:color="auto" w:fill="E2EBF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cPr>
      <w:shd w:val="clear" w:color="auto" w:fill="FFF5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0" w:themeFill="accent4" w:themeFillTint="33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tcBorders>
          <w:insideH w:val="single" w:sz="6" w:space="0" w:color="FFD917" w:themeColor="accent4"/>
          <w:insideV w:val="single" w:sz="6" w:space="0" w:color="FFD917" w:themeColor="accent4"/>
        </w:tcBorders>
        <w:shd w:val="clear" w:color="auto" w:fill="FFEB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8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89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BF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BF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7321" w:themeColor="accen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shd w:val="clear" w:color="auto" w:fill="FCDC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9EB" w:themeColor="accent2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shd w:val="clear" w:color="auto" w:fill="D4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D9F0" w:themeColor="accent3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shd w:val="clear" w:color="auto" w:fill="F1F5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17" w:themeColor="accent4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shd w:val="clear" w:color="auto" w:fill="FFF5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73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732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73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73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C9E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9E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9E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D9F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D9F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D9F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91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58629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8629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8629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862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862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8629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8629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8629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8629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8629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862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8629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8629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8629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8629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8629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58629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rsid w:val="005862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862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8629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862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8629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862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862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862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8629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8629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8629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Heading">
    <w:name w:val="Note Heading"/>
    <w:basedOn w:val="Normal"/>
    <w:next w:val="Normal"/>
    <w:link w:val="NoteHeadingChar"/>
    <w:semiHidden/>
    <w:qFormat/>
    <w:rsid w:val="00144086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rsid w:val="001A1151"/>
  </w:style>
  <w:style w:type="paragraph" w:styleId="PlainText">
    <w:name w:val="Plain Text"/>
    <w:basedOn w:val="Normal"/>
    <w:link w:val="PlainTextChar"/>
    <w:uiPriority w:val="99"/>
    <w:semiHidden/>
    <w:unhideWhenUsed/>
    <w:rsid w:val="0058629F"/>
    <w:pPr>
      <w:spacing w:line="240" w:lineRule="auto"/>
    </w:pPr>
    <w:rPr>
      <w:rFonts w:ascii="Calibri" w:hAnsi="Calibr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29F"/>
    <w:rPr>
      <w:rFonts w:ascii="Calibri" w:hAnsi="Calibri"/>
      <w:color w:val="auto"/>
      <w:szCs w:val="21"/>
    </w:rPr>
  </w:style>
  <w:style w:type="character" w:customStyle="1" w:styleId="FootnoteTextChar">
    <w:name w:val="Footnote Text Char"/>
    <w:basedOn w:val="DefaultParagraphFont"/>
    <w:link w:val="FootnoteText"/>
    <w:rsid w:val="007A42F5"/>
    <w:rPr>
      <w:sz w:val="20"/>
    </w:rPr>
  </w:style>
  <w:style w:type="character" w:customStyle="1" w:styleId="TOC1Char">
    <w:name w:val="TOC 1 Char"/>
    <w:basedOn w:val="DefaultParagraphFont"/>
    <w:link w:val="TOC1"/>
    <w:uiPriority w:val="39"/>
    <w:semiHidden/>
    <w:rsid w:val="00684012"/>
    <w:rPr>
      <w:noProof/>
      <w:sz w:val="24"/>
    </w:rPr>
  </w:style>
  <w:style w:type="paragraph" w:styleId="EndnoteText">
    <w:name w:val="endnote text"/>
    <w:basedOn w:val="Normal"/>
    <w:link w:val="EndnoteTextChar"/>
    <w:semiHidden/>
    <w:unhideWhenUsed/>
    <w:rsid w:val="00E36C40"/>
    <w:pPr>
      <w:spacing w:before="0" w:after="0" w:line="240" w:lineRule="auto"/>
    </w:pPr>
  </w:style>
  <w:style w:type="paragraph" w:styleId="ListContinue4">
    <w:name w:val="List Continue 4"/>
    <w:basedOn w:val="Normal"/>
    <w:semiHidden/>
    <w:rsid w:val="0058629F"/>
    <w:pPr>
      <w:spacing w:before="100" w:after="100"/>
      <w:ind w:left="1814"/>
    </w:pPr>
  </w:style>
  <w:style w:type="paragraph" w:styleId="ListContinue5">
    <w:name w:val="List Continue 5"/>
    <w:basedOn w:val="Normal"/>
    <w:semiHidden/>
    <w:rsid w:val="0058629F"/>
    <w:pPr>
      <w:spacing w:before="100" w:after="100"/>
      <w:ind w:left="2268"/>
    </w:pPr>
  </w:style>
  <w:style w:type="paragraph" w:customStyle="1" w:styleId="AppendixHeading1">
    <w:name w:val="Appendix Heading 1"/>
    <w:basedOn w:val="Normal"/>
    <w:next w:val="BodyText"/>
    <w:uiPriority w:val="2"/>
    <w:semiHidden/>
    <w:qFormat/>
    <w:rsid w:val="001910A0"/>
    <w:pPr>
      <w:keepNext/>
      <w:keepLines/>
      <w:pageBreakBefore/>
      <w:numPr>
        <w:numId w:val="8"/>
      </w:numPr>
      <w:spacing w:before="80" w:after="160"/>
      <w:outlineLvl w:val="0"/>
    </w:pPr>
    <w:rPr>
      <w:rFonts w:asciiTheme="majorHAnsi" w:eastAsiaTheme="majorEastAsia" w:hAnsiTheme="majorHAnsi" w:cstheme="majorBidi"/>
      <w:b/>
      <w:bCs/>
      <w:caps/>
      <w:color w:val="F37321" w:themeColor="accent1"/>
      <w:sz w:val="28"/>
      <w:szCs w:val="40"/>
    </w:rPr>
  </w:style>
  <w:style w:type="paragraph" w:customStyle="1" w:styleId="AppendixHeading2">
    <w:name w:val="Appendix Heading 2"/>
    <w:basedOn w:val="AppendixHeading1"/>
    <w:next w:val="BodyText"/>
    <w:uiPriority w:val="2"/>
    <w:semiHidden/>
    <w:qFormat/>
    <w:rsid w:val="001910A0"/>
    <w:pPr>
      <w:numPr>
        <w:ilvl w:val="1"/>
      </w:numPr>
      <w:spacing w:before="40" w:line="400" w:lineRule="atLeast"/>
      <w:outlineLvl w:val="9"/>
    </w:pPr>
    <w:rPr>
      <w:caps w:val="0"/>
      <w:sz w:val="22"/>
    </w:rPr>
  </w:style>
  <w:style w:type="paragraph" w:customStyle="1" w:styleId="AppendixHeading3">
    <w:name w:val="Appendix Heading 3"/>
    <w:basedOn w:val="AppendixHeading2"/>
    <w:next w:val="BodyText"/>
    <w:uiPriority w:val="2"/>
    <w:semiHidden/>
    <w:qFormat/>
    <w:rsid w:val="00144086"/>
    <w:pPr>
      <w:numPr>
        <w:ilvl w:val="2"/>
      </w:numPr>
      <w:spacing w:before="120" w:after="80"/>
    </w:pPr>
  </w:style>
  <w:style w:type="numbering" w:customStyle="1" w:styleId="Appendices">
    <w:name w:val="Appendices"/>
    <w:uiPriority w:val="99"/>
    <w:rsid w:val="0058629F"/>
    <w:pPr>
      <w:numPr>
        <w:numId w:val="1"/>
      </w:numPr>
    </w:pPr>
  </w:style>
  <w:style w:type="numbering" w:customStyle="1" w:styleId="MyHeadings">
    <w:name w:val="MyHeadings"/>
    <w:uiPriority w:val="99"/>
    <w:rsid w:val="0058629F"/>
    <w:pPr>
      <w:numPr>
        <w:numId w:val="5"/>
      </w:numPr>
    </w:pPr>
  </w:style>
  <w:style w:type="paragraph" w:customStyle="1" w:styleId="Source">
    <w:name w:val="Source"/>
    <w:basedOn w:val="Normal"/>
    <w:semiHidden/>
    <w:qFormat/>
    <w:rsid w:val="00144086"/>
  </w:style>
  <w:style w:type="character" w:customStyle="1" w:styleId="EndnoteTextChar">
    <w:name w:val="Endnote Text Char"/>
    <w:basedOn w:val="DefaultParagraphFont"/>
    <w:link w:val="EndnoteText"/>
    <w:semiHidden/>
    <w:rsid w:val="00E36C40"/>
  </w:style>
  <w:style w:type="character" w:styleId="EndnoteReference">
    <w:name w:val="endnote reference"/>
    <w:basedOn w:val="DefaultParagraphFont"/>
    <w:semiHidden/>
    <w:unhideWhenUsed/>
    <w:rsid w:val="00E36C40"/>
    <w:rPr>
      <w:vertAlign w:val="superscript"/>
    </w:rPr>
  </w:style>
  <w:style w:type="paragraph" w:customStyle="1" w:styleId="NotesNumbered">
    <w:name w:val="Notes Numbered"/>
    <w:basedOn w:val="NoteHeading"/>
    <w:semiHidden/>
    <w:qFormat/>
    <w:rsid w:val="00D91D02"/>
    <w:pPr>
      <w:numPr>
        <w:numId w:val="9"/>
      </w:numPr>
    </w:pPr>
  </w:style>
  <w:style w:type="paragraph" w:styleId="Date">
    <w:name w:val="Date"/>
    <w:basedOn w:val="Normal"/>
    <w:next w:val="Normal"/>
    <w:link w:val="DateChar"/>
    <w:uiPriority w:val="2"/>
    <w:rsid w:val="007E3FF9"/>
    <w:pPr>
      <w:framePr w:w="5670" w:wrap="around" w:vAnchor="page" w:hAnchor="margin" w:y="14505" w:anchorLock="1"/>
    </w:pPr>
    <w:rPr>
      <w:rFonts w:ascii="Open Sans Medium" w:hAnsi="Open Sans Medium"/>
      <w:color w:val="F37321" w:themeColor="accent1"/>
      <w:spacing w:val="-8"/>
    </w:rPr>
  </w:style>
  <w:style w:type="character" w:customStyle="1" w:styleId="DateChar">
    <w:name w:val="Date Char"/>
    <w:basedOn w:val="DefaultParagraphFont"/>
    <w:link w:val="Date"/>
    <w:uiPriority w:val="2"/>
    <w:rsid w:val="007E3FF9"/>
    <w:rPr>
      <w:rFonts w:ascii="Open Sans Medium" w:hAnsi="Open Sans Medium"/>
      <w:color w:val="F37321" w:themeColor="accent1"/>
      <w:spacing w:val="-8"/>
    </w:rPr>
  </w:style>
  <w:style w:type="character" w:styleId="UnresolvedMention">
    <w:name w:val="Unresolved Mention"/>
    <w:basedOn w:val="DefaultParagraphFont"/>
    <w:uiPriority w:val="99"/>
    <w:semiHidden/>
    <w:unhideWhenUsed/>
    <w:rsid w:val="00170582"/>
    <w:rPr>
      <w:color w:val="605E5C"/>
      <w:shd w:val="clear" w:color="auto" w:fill="E1DFDD"/>
    </w:rPr>
  </w:style>
  <w:style w:type="character" w:customStyle="1" w:styleId="DocumenttitleChar">
    <w:name w:val="Document title Char"/>
    <w:link w:val="Documenttitle"/>
    <w:locked/>
    <w:rsid w:val="007114D1"/>
    <w:rPr>
      <w:rFonts w:ascii="Arial" w:hAnsi="Arial" w:cs="Arial"/>
      <w:b/>
      <w:color w:val="FFFFFF"/>
      <w:sz w:val="40"/>
      <w:szCs w:val="40"/>
      <w:lang w:val="en-US" w:eastAsia="en-US"/>
    </w:rPr>
  </w:style>
  <w:style w:type="paragraph" w:customStyle="1" w:styleId="Documenttitle">
    <w:name w:val="Document title"/>
    <w:basedOn w:val="Normal"/>
    <w:link w:val="DocumenttitleChar"/>
    <w:rsid w:val="007114D1"/>
    <w:pPr>
      <w:widowControl w:val="0"/>
      <w:suppressAutoHyphens/>
      <w:autoSpaceDE w:val="0"/>
      <w:autoSpaceDN w:val="0"/>
      <w:adjustRightInd w:val="0"/>
      <w:spacing w:before="0" w:line="460" w:lineRule="atLeast"/>
    </w:pPr>
    <w:rPr>
      <w:rFonts w:ascii="Arial" w:hAnsi="Arial" w:cs="Arial"/>
      <w:b/>
      <w:color w:val="FFFFFF"/>
      <w:sz w:val="40"/>
      <w:szCs w:val="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behaviour.education.qld.gov.au/bullying-and-violence/schools/Pages/qsaav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sychology.org.au/publications/tip_sheets/bullyin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ullyingnoway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llying Report Template">
      <a:dk1>
        <a:srgbClr val="000000"/>
      </a:dk1>
      <a:lt1>
        <a:srgbClr val="FFFFFF"/>
      </a:lt1>
      <a:dk2>
        <a:srgbClr val="151547"/>
      </a:dk2>
      <a:lt2>
        <a:srgbClr val="E7E6E6"/>
      </a:lt2>
      <a:accent1>
        <a:srgbClr val="F37321"/>
      </a:accent1>
      <a:accent2>
        <a:srgbClr val="54C9EB"/>
      </a:accent2>
      <a:accent3>
        <a:srgbClr val="C7D9F0"/>
      </a:accent3>
      <a:accent4>
        <a:srgbClr val="FFD917"/>
      </a:accent4>
      <a:accent5>
        <a:srgbClr val="5B9BD5"/>
      </a:accent5>
      <a:accent6>
        <a:srgbClr val="70AD47"/>
      </a:accent6>
      <a:hlink>
        <a:srgbClr val="0000FF"/>
      </a:hlink>
      <a:folHlink>
        <a:srgbClr val="800000"/>
      </a:folHlink>
    </a:clrScheme>
    <a:fontScheme name="Bullying Report Templat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Month Day, Year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604D8DD74AA40B64093DE53A71933" ma:contentTypeVersion="0" ma:contentTypeDescription="Create a new document." ma:contentTypeScope="" ma:versionID="3183a3686642e588d04df5ba18ee28f5">
  <xsd:schema xmlns:xsd="http://www.w3.org/2001/XMLSchema" xmlns:xs="http://www.w3.org/2001/XMLSchema" xmlns:p="http://schemas.microsoft.com/office/2006/metadata/properties" xmlns:ns2="b70dd679-76a0-4ce0-858d-24cdf2777c25" targetNamespace="http://schemas.microsoft.com/office/2006/metadata/properties" ma:root="true" ma:fieldsID="6c842b0533108aadf8f6002ee236848f" ns2:_=""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>COLLIS, Kate</DisplayName>
        <AccountId>751</AccountId>
        <AccountType/>
      </UserInfo>
    </PPContentOwner>
    <PPContentAuthor xmlns="b70dd679-76a0-4ce0-858d-24cdf2777c25">
      <UserInfo>
        <DisplayName/>
        <AccountId xsi:nil="true"/>
        <AccountType/>
      </UserInfo>
    </PPContentAuthor>
    <PPModeratedDate xmlns="b70dd679-76a0-4ce0-858d-24cdf2777c25">2023-08-03T06:34:29+00:00</PPModeratedDate>
    <PPLastReviewedDate xmlns="b70dd679-76a0-4ce0-858d-24cdf2777c25">2023-08-03T06:34:29+00:00</PPLastReviewedDate>
    <PPSubmittedDate xmlns="b70dd679-76a0-4ce0-858d-24cdf2777c25" xsi:nil="true"/>
    <PPReviewDate xmlns="b70dd679-76a0-4ce0-858d-24cdf2777c25" xsi:nil="true"/>
    <PPModeratedBy xmlns="b70dd679-76a0-4ce0-858d-24cdf2777c25">
      <UserInfo>
        <DisplayName>CHEN, Sharen</DisplayName>
        <AccountId>754</AccountId>
        <AccountType/>
      </UserInfo>
    </PPModeratedBy>
    <PPPublishedNotificationAddresses xmlns="b70dd679-76a0-4ce0-858d-24cdf2777c25" xsi:nil="true"/>
    <PPReferenceNumber xmlns="b70dd679-76a0-4ce0-858d-24cdf2777c25" xsi:nil="true"/>
    <PPLastReviewedBy xmlns="b70dd679-76a0-4ce0-858d-24cdf2777c25">
      <UserInfo>
        <DisplayName>CHEN, Sharen</DisplayName>
        <AccountId>754</AccountId>
        <AccountType/>
      </UserInfo>
    </PPLastReviewedBy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/>
        <AccountId xsi:nil="true"/>
        <AccountType/>
      </UserInfo>
    </PPSubmittedBy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69BADF-2B5D-4E0E-A283-DE861C0DC31C}"/>
</file>

<file path=customXml/itemProps3.xml><?xml version="1.0" encoding="utf-8"?>
<ds:datastoreItem xmlns:ds="http://schemas.openxmlformats.org/officeDocument/2006/customXml" ds:itemID="{BD8A4976-002C-4534-8999-A17A602D91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CE9674-AB8D-4D3A-B9D9-40AD8FCD7198}">
  <ds:schemaRefs>
    <ds:schemaRef ds:uri="http://schemas.microsoft.com/office/2006/metadata/properties"/>
    <ds:schemaRef ds:uri="http://schemas.microsoft.com/office/infopath/2007/PartnerControls"/>
    <ds:schemaRef ds:uri="73d83999-3925-4a8c-8d71-3418e815230e"/>
    <ds:schemaRef ds:uri="14b199b6-5bb1-471a-bba6-9fa51ea13b5a"/>
  </ds:schemaRefs>
</ds:datastoreItem>
</file>

<file path=customXml/itemProps5.xml><?xml version="1.0" encoding="utf-8"?>
<ds:datastoreItem xmlns:ds="http://schemas.openxmlformats.org/officeDocument/2006/customXml" ds:itemID="{441E050F-CC68-4954-B97A-04DC89DFD9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欺凌的迹象 – Fact sheet: Signs of bullying</dc:title>
  <dc:subject>欺凌的迹象</dc:subject>
  <dc:creator>Australian Education Authorities / The State of Queensland</dc:creator>
  <cp:keywords/>
  <dc:description/>
  <cp:revision>4</cp:revision>
  <cp:lastPrinted>2023-05-17T13:54:00Z</cp:lastPrinted>
  <dcterms:created xsi:type="dcterms:W3CDTF">2023-07-05T06:37:00Z</dcterms:created>
  <dcterms:modified xsi:type="dcterms:W3CDTF">2023-07-06T01:38:00Z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0x010100E1B604D8DD74AA40B64093DE53A71933</vt:lpwstr>
  </property>
  <property fmtid="{D5CDD505-2E9C-101B-9397-08002B2CF9AE}" pid="3" name="MediaServiceImageTags">
    <vt:lpwstr/>
  </property>
</Properties>
</file>