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B339" w14:textId="3AC328A2" w:rsidR="00C954AD" w:rsidRPr="006B341B" w:rsidRDefault="00C954AD" w:rsidP="00C954AD">
      <w:pPr>
        <w:pStyle w:val="Documenttitle"/>
        <w:rPr>
          <w:rFonts w:asciiTheme="majorHAnsi" w:hAnsiTheme="majorHAnsi" w:cstheme="majorHAnsi"/>
          <w:color w:val="151547" w:themeColor="text2"/>
          <w:sz w:val="70"/>
          <w:szCs w:val="70"/>
        </w:rPr>
      </w:pPr>
      <w:r w:rsidRPr="006B341B">
        <w:rPr>
          <w:rFonts w:asciiTheme="majorHAnsi" w:hAnsiTheme="majorHAnsi" w:cstheme="majorHAnsi"/>
          <w:color w:val="151547" w:themeColor="text2"/>
          <w:sz w:val="70"/>
          <w:szCs w:val="70"/>
        </w:rPr>
        <w:t xml:space="preserve">Cosa Fare Se Sei </w:t>
      </w:r>
      <w:proofErr w:type="spellStart"/>
      <w:r w:rsidRPr="006B341B">
        <w:rPr>
          <w:rFonts w:asciiTheme="majorHAnsi" w:hAnsiTheme="majorHAnsi" w:cstheme="majorHAnsi"/>
          <w:color w:val="151547" w:themeColor="text2"/>
          <w:sz w:val="70"/>
          <w:szCs w:val="70"/>
        </w:rPr>
        <w:t>Vittima</w:t>
      </w:r>
      <w:proofErr w:type="spellEnd"/>
      <w:r w:rsidRPr="006B341B">
        <w:rPr>
          <w:rFonts w:asciiTheme="majorHAnsi" w:hAnsiTheme="majorHAnsi" w:cstheme="majorHAnsi"/>
          <w:color w:val="151547" w:themeColor="text2"/>
          <w:sz w:val="70"/>
          <w:szCs w:val="70"/>
        </w:rPr>
        <w:t xml:space="preserve"> Di </w:t>
      </w:r>
      <w:proofErr w:type="spellStart"/>
      <w:r w:rsidRPr="006B341B">
        <w:rPr>
          <w:rFonts w:asciiTheme="majorHAnsi" w:hAnsiTheme="majorHAnsi" w:cstheme="majorHAnsi"/>
          <w:color w:val="151547" w:themeColor="text2"/>
          <w:sz w:val="70"/>
          <w:szCs w:val="70"/>
        </w:rPr>
        <w:t>Bullismo</w:t>
      </w:r>
      <w:proofErr w:type="spellEnd"/>
    </w:p>
    <w:p w14:paraId="5D3D096E" w14:textId="77777777" w:rsidR="006B341B" w:rsidRPr="006B341B" w:rsidRDefault="006B341B" w:rsidP="006B341B">
      <w:pPr>
        <w:tabs>
          <w:tab w:val="left" w:pos="426"/>
        </w:tabs>
        <w:spacing w:before="0" w:after="100" w:afterAutospacing="1" w:line="240" w:lineRule="auto"/>
        <w:ind w:right="78"/>
        <w:rPr>
          <w:lang w:val="fr-FR"/>
        </w:rPr>
      </w:pPr>
      <w:r w:rsidRPr="006B341B">
        <w:rPr>
          <w:lang w:val="fr-FR"/>
        </w:rPr>
        <w:t xml:space="preserve">Hai il </w:t>
      </w:r>
      <w:proofErr w:type="spellStart"/>
      <w:r w:rsidRPr="006B341B">
        <w:rPr>
          <w:lang w:val="fr-FR"/>
        </w:rPr>
        <w:t>diritto</w:t>
      </w:r>
      <w:proofErr w:type="spellEnd"/>
      <w:r w:rsidRPr="006B341B">
        <w:rPr>
          <w:lang w:val="fr-FR"/>
        </w:rPr>
        <w:t xml:space="preserve"> di </w:t>
      </w:r>
      <w:proofErr w:type="spellStart"/>
      <w:r w:rsidRPr="006B341B">
        <w:rPr>
          <w:lang w:val="fr-FR"/>
        </w:rPr>
        <w:t>essere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rispettato</w:t>
      </w:r>
      <w:proofErr w:type="spellEnd"/>
      <w:r w:rsidRPr="006B341B">
        <w:rPr>
          <w:lang w:val="fr-FR"/>
        </w:rPr>
        <w:t xml:space="preserve"> e </w:t>
      </w:r>
      <w:proofErr w:type="spellStart"/>
      <w:r w:rsidRPr="006B341B">
        <w:rPr>
          <w:lang w:val="fr-FR"/>
        </w:rPr>
        <w:t>trattato</w:t>
      </w:r>
      <w:proofErr w:type="spellEnd"/>
      <w:r w:rsidRPr="006B341B">
        <w:rPr>
          <w:lang w:val="fr-FR"/>
        </w:rPr>
        <w:t xml:space="preserve"> con </w:t>
      </w:r>
      <w:proofErr w:type="spellStart"/>
      <w:r w:rsidRPr="006B341B">
        <w:rPr>
          <w:lang w:val="fr-FR"/>
        </w:rPr>
        <w:t>dignità</w:t>
      </w:r>
      <w:proofErr w:type="spellEnd"/>
      <w:r w:rsidRPr="006B341B">
        <w:rPr>
          <w:lang w:val="fr-FR"/>
        </w:rPr>
        <w:t xml:space="preserve"> e </w:t>
      </w:r>
      <w:proofErr w:type="spellStart"/>
      <w:r w:rsidRPr="006B341B">
        <w:rPr>
          <w:lang w:val="fr-FR"/>
        </w:rPr>
        <w:t>considerazione</w:t>
      </w:r>
      <w:proofErr w:type="spellEnd"/>
      <w:r w:rsidRPr="006B341B">
        <w:rPr>
          <w:lang w:val="fr-FR"/>
        </w:rPr>
        <w:t xml:space="preserve">. Se </w:t>
      </w:r>
      <w:proofErr w:type="spellStart"/>
      <w:r w:rsidRPr="006B341B">
        <w:rPr>
          <w:lang w:val="fr-FR"/>
        </w:rPr>
        <w:t>sei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vittima</w:t>
      </w:r>
      <w:proofErr w:type="spellEnd"/>
      <w:r w:rsidRPr="006B341B">
        <w:rPr>
          <w:lang w:val="fr-FR"/>
        </w:rPr>
        <w:t xml:space="preserve"> di </w:t>
      </w:r>
      <w:proofErr w:type="spellStart"/>
      <w:r w:rsidRPr="006B341B">
        <w:rPr>
          <w:lang w:val="fr-FR"/>
        </w:rPr>
        <w:t>bullismo</w:t>
      </w:r>
      <w:proofErr w:type="spellEnd"/>
      <w:r w:rsidRPr="006B341B">
        <w:rPr>
          <w:lang w:val="fr-FR"/>
        </w:rPr>
        <w:t xml:space="preserve">, </w:t>
      </w:r>
      <w:proofErr w:type="spellStart"/>
      <w:r w:rsidRPr="006B341B">
        <w:rPr>
          <w:lang w:val="fr-FR"/>
        </w:rPr>
        <w:t>ecco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alcune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idee</w:t>
      </w:r>
      <w:proofErr w:type="spellEnd"/>
      <w:r w:rsidRPr="006B341B">
        <w:rPr>
          <w:lang w:val="fr-FR"/>
        </w:rPr>
        <w:t xml:space="preserve"> su </w:t>
      </w:r>
      <w:proofErr w:type="spellStart"/>
      <w:r w:rsidRPr="006B341B">
        <w:rPr>
          <w:lang w:val="fr-FR"/>
        </w:rPr>
        <w:t>cosa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puoi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fare</w:t>
      </w:r>
      <w:proofErr w:type="spellEnd"/>
      <w:r w:rsidRPr="006B341B">
        <w:rPr>
          <w:lang w:val="fr-FR"/>
        </w:rPr>
        <w:t>.</w:t>
      </w:r>
    </w:p>
    <w:p w14:paraId="099FB1F5" w14:textId="77777777" w:rsidR="006B341B" w:rsidRPr="006B341B" w:rsidRDefault="006B341B" w:rsidP="006B341B">
      <w:pPr>
        <w:tabs>
          <w:tab w:val="left" w:pos="426"/>
        </w:tabs>
        <w:spacing w:before="0" w:after="100" w:afterAutospacing="1" w:line="240" w:lineRule="auto"/>
        <w:ind w:right="78"/>
        <w:rPr>
          <w:lang w:val="fr-FR"/>
        </w:rPr>
      </w:pPr>
      <w:proofErr w:type="spellStart"/>
      <w:r w:rsidRPr="006B341B">
        <w:rPr>
          <w:b/>
          <w:lang w:val="fr-FR"/>
        </w:rPr>
        <w:t>Parlane</w:t>
      </w:r>
      <w:proofErr w:type="spellEnd"/>
      <w:r w:rsidRPr="006B341B">
        <w:rPr>
          <w:b/>
          <w:lang w:val="fr-FR"/>
        </w:rPr>
        <w:t xml:space="preserve"> con </w:t>
      </w:r>
      <w:proofErr w:type="spellStart"/>
      <w:r w:rsidRPr="006B341B">
        <w:rPr>
          <w:b/>
          <w:lang w:val="fr-FR"/>
        </w:rPr>
        <w:t>qualcuno</w:t>
      </w:r>
      <w:proofErr w:type="spellEnd"/>
      <w:r w:rsidRPr="006B341B">
        <w:rPr>
          <w:b/>
          <w:lang w:val="fr-FR"/>
        </w:rPr>
        <w:t>.</w:t>
      </w:r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Trova</w:t>
      </w:r>
      <w:proofErr w:type="spellEnd"/>
      <w:r w:rsidRPr="006B341B">
        <w:rPr>
          <w:lang w:val="fr-FR"/>
        </w:rPr>
        <w:t xml:space="preserve"> un </w:t>
      </w:r>
      <w:proofErr w:type="spellStart"/>
      <w:r w:rsidRPr="006B341B">
        <w:rPr>
          <w:lang w:val="fr-FR"/>
        </w:rPr>
        <w:t>amico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fidato</w:t>
      </w:r>
      <w:proofErr w:type="spellEnd"/>
      <w:r w:rsidRPr="006B341B">
        <w:rPr>
          <w:lang w:val="fr-FR"/>
        </w:rPr>
        <w:t xml:space="preserve">, </w:t>
      </w:r>
      <w:proofErr w:type="spellStart"/>
      <w:r w:rsidRPr="006B341B">
        <w:rPr>
          <w:lang w:val="fr-FR"/>
        </w:rPr>
        <w:t>insegnante</w:t>
      </w:r>
      <w:proofErr w:type="spellEnd"/>
      <w:r w:rsidRPr="006B341B">
        <w:rPr>
          <w:lang w:val="fr-FR"/>
        </w:rPr>
        <w:t xml:space="preserve"> o </w:t>
      </w:r>
      <w:proofErr w:type="spellStart"/>
      <w:r w:rsidRPr="006B341B">
        <w:rPr>
          <w:lang w:val="fr-FR"/>
        </w:rPr>
        <w:t>accompagnatore</w:t>
      </w:r>
      <w:proofErr w:type="spellEnd"/>
      <w:r w:rsidRPr="006B341B">
        <w:rPr>
          <w:lang w:val="fr-FR"/>
        </w:rPr>
        <w:t xml:space="preserve"> al quale tu </w:t>
      </w:r>
      <w:proofErr w:type="spellStart"/>
      <w:r w:rsidRPr="006B341B">
        <w:rPr>
          <w:lang w:val="fr-FR"/>
        </w:rPr>
        <w:t>possa</w:t>
      </w:r>
      <w:proofErr w:type="spellEnd"/>
      <w:r w:rsidRPr="006B341B">
        <w:rPr>
          <w:lang w:val="fr-FR"/>
        </w:rPr>
        <w:t xml:space="preserve"> dire come ti senti, e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sia</w:t>
      </w:r>
      <w:proofErr w:type="spellEnd"/>
      <w:r w:rsidRPr="006B341B">
        <w:rPr>
          <w:lang w:val="fr-FR"/>
        </w:rPr>
        <w:t xml:space="preserve"> di </w:t>
      </w:r>
      <w:proofErr w:type="spellStart"/>
      <w:r w:rsidRPr="006B341B">
        <w:rPr>
          <w:lang w:val="fr-FR"/>
        </w:rPr>
        <w:t>supporto</w:t>
      </w:r>
      <w:proofErr w:type="spellEnd"/>
      <w:r w:rsidRPr="006B341B">
        <w:rPr>
          <w:lang w:val="fr-FR"/>
        </w:rPr>
        <w:t xml:space="preserve">, e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magari</w:t>
      </w:r>
      <w:proofErr w:type="spellEnd"/>
      <w:r w:rsidRPr="006B341B">
        <w:rPr>
          <w:lang w:val="fr-FR"/>
        </w:rPr>
        <w:t xml:space="preserve"> ti </w:t>
      </w:r>
      <w:proofErr w:type="spellStart"/>
      <w:r w:rsidRPr="006B341B">
        <w:rPr>
          <w:lang w:val="fr-FR"/>
        </w:rPr>
        <w:t>aiuti</w:t>
      </w:r>
      <w:proofErr w:type="spellEnd"/>
      <w:r w:rsidRPr="006B341B">
        <w:rPr>
          <w:lang w:val="fr-FR"/>
        </w:rPr>
        <w:t xml:space="preserve"> a </w:t>
      </w:r>
      <w:proofErr w:type="spellStart"/>
      <w:r w:rsidRPr="006B341B">
        <w:rPr>
          <w:lang w:val="fr-FR"/>
        </w:rPr>
        <w:t>capire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cosa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fare</w:t>
      </w:r>
      <w:proofErr w:type="spellEnd"/>
      <w:r w:rsidRPr="006B341B">
        <w:rPr>
          <w:lang w:val="fr-FR"/>
        </w:rPr>
        <w:t>.</w:t>
      </w:r>
    </w:p>
    <w:p w14:paraId="4E7AB42F" w14:textId="77777777" w:rsidR="006B341B" w:rsidRPr="006B341B" w:rsidRDefault="006B341B" w:rsidP="006B341B">
      <w:pPr>
        <w:numPr>
          <w:ilvl w:val="0"/>
          <w:numId w:val="19"/>
        </w:numPr>
        <w:tabs>
          <w:tab w:val="left" w:pos="426"/>
        </w:tabs>
        <w:autoSpaceDN w:val="0"/>
        <w:spacing w:before="0" w:after="100" w:afterAutospacing="1" w:line="240" w:lineRule="auto"/>
        <w:ind w:left="426" w:right="78"/>
        <w:rPr>
          <w:lang w:val="fr-FR"/>
        </w:rPr>
      </w:pPr>
      <w:proofErr w:type="spellStart"/>
      <w:r w:rsidRPr="006B341B">
        <w:rPr>
          <w:lang w:val="fr-FR"/>
        </w:rPr>
        <w:t>Parlane</w:t>
      </w:r>
      <w:proofErr w:type="spellEnd"/>
      <w:r w:rsidRPr="006B341B">
        <w:rPr>
          <w:lang w:val="fr-FR"/>
        </w:rPr>
        <w:t xml:space="preserve"> con i </w:t>
      </w:r>
      <w:proofErr w:type="spellStart"/>
      <w:r w:rsidRPr="006B341B">
        <w:rPr>
          <w:lang w:val="fr-FR"/>
        </w:rPr>
        <w:t>tuoi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amici</w:t>
      </w:r>
      <w:proofErr w:type="spellEnd"/>
      <w:r w:rsidRPr="006B341B">
        <w:rPr>
          <w:lang w:val="fr-FR"/>
        </w:rPr>
        <w:t xml:space="preserve">: </w:t>
      </w:r>
      <w:proofErr w:type="spellStart"/>
      <w:r w:rsidRPr="006B341B">
        <w:rPr>
          <w:lang w:val="fr-FR"/>
        </w:rPr>
        <w:t>possono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aiutarti</w:t>
      </w:r>
      <w:proofErr w:type="spellEnd"/>
      <w:r w:rsidRPr="006B341B">
        <w:rPr>
          <w:lang w:val="fr-FR"/>
        </w:rPr>
        <w:t xml:space="preserve"> a dirlo a un </w:t>
      </w:r>
      <w:proofErr w:type="spellStart"/>
      <w:r w:rsidRPr="006B341B">
        <w:rPr>
          <w:lang w:val="fr-FR"/>
        </w:rPr>
        <w:t>insegnante</w:t>
      </w:r>
      <w:proofErr w:type="spellEnd"/>
      <w:r w:rsidRPr="006B341B">
        <w:rPr>
          <w:lang w:val="fr-FR"/>
        </w:rPr>
        <w:t xml:space="preserve"> o ai </w:t>
      </w:r>
      <w:proofErr w:type="spellStart"/>
      <w:r w:rsidRPr="006B341B">
        <w:rPr>
          <w:lang w:val="fr-FR"/>
        </w:rPr>
        <w:t>tuoi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genitori</w:t>
      </w:r>
      <w:proofErr w:type="spellEnd"/>
      <w:r w:rsidRPr="006B341B">
        <w:rPr>
          <w:lang w:val="fr-FR"/>
        </w:rPr>
        <w:t xml:space="preserve"> o </w:t>
      </w:r>
      <w:proofErr w:type="spellStart"/>
      <w:r w:rsidRPr="006B341B">
        <w:rPr>
          <w:lang w:val="fr-FR"/>
        </w:rPr>
        <w:t>semplicemente</w:t>
      </w:r>
      <w:proofErr w:type="spellEnd"/>
      <w:r w:rsidRPr="006B341B">
        <w:rPr>
          <w:lang w:val="fr-FR"/>
        </w:rPr>
        <w:t xml:space="preserve"> a </w:t>
      </w:r>
      <w:proofErr w:type="spellStart"/>
      <w:r w:rsidRPr="006B341B">
        <w:rPr>
          <w:lang w:val="fr-FR"/>
        </w:rPr>
        <w:t>farti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sentire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meglio</w:t>
      </w:r>
      <w:proofErr w:type="spellEnd"/>
      <w:r w:rsidRPr="006B341B">
        <w:rPr>
          <w:lang w:val="fr-FR"/>
        </w:rPr>
        <w:t>.</w:t>
      </w:r>
    </w:p>
    <w:p w14:paraId="545F410B" w14:textId="77777777" w:rsidR="006B341B" w:rsidRPr="006B341B" w:rsidRDefault="006B341B" w:rsidP="006B341B">
      <w:pPr>
        <w:numPr>
          <w:ilvl w:val="0"/>
          <w:numId w:val="19"/>
        </w:numPr>
        <w:tabs>
          <w:tab w:val="left" w:pos="426"/>
        </w:tabs>
        <w:autoSpaceDN w:val="0"/>
        <w:spacing w:before="0" w:after="100" w:afterAutospacing="1" w:line="240" w:lineRule="auto"/>
        <w:ind w:left="426" w:right="78"/>
        <w:rPr>
          <w:lang w:val="fr-FR"/>
        </w:rPr>
      </w:pPr>
      <w:proofErr w:type="spellStart"/>
      <w:r w:rsidRPr="006B341B">
        <w:rPr>
          <w:lang w:val="fr-FR"/>
        </w:rPr>
        <w:t>Parlane</w:t>
      </w:r>
      <w:proofErr w:type="spellEnd"/>
      <w:r w:rsidRPr="006B341B">
        <w:rPr>
          <w:lang w:val="fr-FR"/>
        </w:rPr>
        <w:t xml:space="preserve"> con i </w:t>
      </w:r>
      <w:proofErr w:type="spellStart"/>
      <w:r w:rsidRPr="006B341B">
        <w:rPr>
          <w:lang w:val="fr-FR"/>
        </w:rPr>
        <w:t>tuoi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genitori</w:t>
      </w:r>
      <w:proofErr w:type="spellEnd"/>
      <w:r w:rsidRPr="006B341B">
        <w:rPr>
          <w:lang w:val="fr-FR"/>
        </w:rPr>
        <w:t xml:space="preserve">: </w:t>
      </w:r>
      <w:proofErr w:type="spellStart"/>
      <w:r w:rsidRPr="006B341B">
        <w:rPr>
          <w:lang w:val="fr-FR"/>
        </w:rPr>
        <w:t>digli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tutto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quello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sta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accadendo</w:t>
      </w:r>
      <w:proofErr w:type="spellEnd"/>
      <w:r w:rsidRPr="006B341B">
        <w:rPr>
          <w:lang w:val="fr-FR"/>
        </w:rPr>
        <w:t>.</w:t>
      </w:r>
    </w:p>
    <w:p w14:paraId="654F3842" w14:textId="77777777" w:rsidR="006B341B" w:rsidRPr="006B341B" w:rsidRDefault="006B341B" w:rsidP="006B341B">
      <w:pPr>
        <w:numPr>
          <w:ilvl w:val="0"/>
          <w:numId w:val="19"/>
        </w:numPr>
        <w:tabs>
          <w:tab w:val="left" w:pos="426"/>
        </w:tabs>
        <w:autoSpaceDN w:val="0"/>
        <w:spacing w:before="0" w:after="100" w:afterAutospacing="1" w:line="240" w:lineRule="auto"/>
        <w:ind w:left="426" w:right="78"/>
        <w:rPr>
          <w:lang w:val="fr-FR"/>
        </w:rPr>
      </w:pPr>
      <w:proofErr w:type="spellStart"/>
      <w:r w:rsidRPr="006B341B">
        <w:rPr>
          <w:lang w:val="fr-FR"/>
        </w:rPr>
        <w:t>Parlane</w:t>
      </w:r>
      <w:proofErr w:type="spellEnd"/>
      <w:r w:rsidRPr="006B341B">
        <w:rPr>
          <w:lang w:val="fr-FR"/>
        </w:rPr>
        <w:t xml:space="preserve"> con il </w:t>
      </w:r>
      <w:proofErr w:type="spellStart"/>
      <w:r w:rsidRPr="006B341B">
        <w:rPr>
          <w:lang w:val="fr-FR"/>
        </w:rPr>
        <w:t>tuo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insegnante</w:t>
      </w:r>
      <w:proofErr w:type="spellEnd"/>
      <w:r w:rsidRPr="006B341B">
        <w:rPr>
          <w:lang w:val="fr-FR"/>
        </w:rPr>
        <w:t xml:space="preserve"> o un </w:t>
      </w:r>
      <w:proofErr w:type="spellStart"/>
      <w:r w:rsidRPr="006B341B">
        <w:rPr>
          <w:lang w:val="fr-FR"/>
        </w:rPr>
        <w:t>altro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membro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del</w:t>
      </w:r>
      <w:proofErr w:type="spellEnd"/>
      <w:r w:rsidRPr="006B341B">
        <w:rPr>
          <w:lang w:val="fr-FR"/>
        </w:rPr>
        <w:t xml:space="preserve"> personale: </w:t>
      </w:r>
      <w:proofErr w:type="spellStart"/>
      <w:r w:rsidRPr="006B341B">
        <w:rPr>
          <w:lang w:val="fr-FR"/>
        </w:rPr>
        <w:t>digli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tutto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quello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sta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accadendo</w:t>
      </w:r>
      <w:proofErr w:type="spellEnd"/>
      <w:r w:rsidRPr="006B341B">
        <w:rPr>
          <w:lang w:val="fr-FR"/>
        </w:rPr>
        <w:t xml:space="preserve">. Se non lo </w:t>
      </w:r>
      <w:proofErr w:type="spellStart"/>
      <w:r w:rsidRPr="006B341B">
        <w:rPr>
          <w:lang w:val="fr-FR"/>
        </w:rPr>
        <w:t>vuoi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fare</w:t>
      </w:r>
      <w:proofErr w:type="spellEnd"/>
      <w:r w:rsidRPr="006B341B">
        <w:rPr>
          <w:lang w:val="fr-FR"/>
        </w:rPr>
        <w:t xml:space="preserve"> in </w:t>
      </w:r>
      <w:proofErr w:type="spellStart"/>
      <w:r w:rsidRPr="006B341B">
        <w:rPr>
          <w:lang w:val="fr-FR"/>
        </w:rPr>
        <w:t>pubblico</w:t>
      </w:r>
      <w:proofErr w:type="spellEnd"/>
      <w:r w:rsidRPr="006B341B">
        <w:rPr>
          <w:lang w:val="fr-FR"/>
        </w:rPr>
        <w:t xml:space="preserve">, </w:t>
      </w:r>
      <w:proofErr w:type="spellStart"/>
      <w:r w:rsidRPr="006B341B">
        <w:rPr>
          <w:lang w:val="fr-FR"/>
        </w:rPr>
        <w:t>trova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una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scusa</w:t>
      </w:r>
      <w:proofErr w:type="spellEnd"/>
      <w:r w:rsidRPr="006B341B">
        <w:rPr>
          <w:lang w:val="fr-FR"/>
        </w:rPr>
        <w:t xml:space="preserve"> per </w:t>
      </w:r>
      <w:proofErr w:type="spellStart"/>
      <w:r w:rsidRPr="006B341B">
        <w:rPr>
          <w:lang w:val="fr-FR"/>
        </w:rPr>
        <w:t>incontrarti</w:t>
      </w:r>
      <w:proofErr w:type="spellEnd"/>
      <w:r w:rsidRPr="006B341B">
        <w:rPr>
          <w:lang w:val="fr-FR"/>
        </w:rPr>
        <w:t xml:space="preserve"> con l'</w:t>
      </w:r>
      <w:proofErr w:type="spellStart"/>
      <w:r w:rsidRPr="006B341B">
        <w:rPr>
          <w:lang w:val="fr-FR"/>
        </w:rPr>
        <w:t>insegnante</w:t>
      </w:r>
      <w:proofErr w:type="spellEnd"/>
      <w:r w:rsidRPr="006B341B">
        <w:rPr>
          <w:lang w:val="fr-FR"/>
        </w:rPr>
        <w:t xml:space="preserve"> per </w:t>
      </w:r>
      <w:proofErr w:type="spellStart"/>
      <w:r w:rsidRPr="006B341B">
        <w:rPr>
          <w:lang w:val="fr-FR"/>
        </w:rPr>
        <w:t>qualcos'altro</w:t>
      </w:r>
      <w:proofErr w:type="spellEnd"/>
      <w:r w:rsidRPr="006B341B">
        <w:rPr>
          <w:lang w:val="fr-FR"/>
        </w:rPr>
        <w:t xml:space="preserve">, per </w:t>
      </w:r>
      <w:proofErr w:type="spellStart"/>
      <w:r w:rsidRPr="006B341B">
        <w:rPr>
          <w:lang w:val="fr-FR"/>
        </w:rPr>
        <w:t>esempio</w:t>
      </w:r>
      <w:proofErr w:type="spellEnd"/>
      <w:r w:rsidRPr="006B341B">
        <w:rPr>
          <w:lang w:val="fr-FR"/>
        </w:rPr>
        <w:t xml:space="preserve"> per i </w:t>
      </w:r>
      <w:proofErr w:type="spellStart"/>
      <w:r w:rsidRPr="006B341B">
        <w:rPr>
          <w:lang w:val="fr-FR"/>
        </w:rPr>
        <w:t>compiti</w:t>
      </w:r>
      <w:proofErr w:type="spellEnd"/>
      <w:r w:rsidRPr="006B341B">
        <w:rPr>
          <w:lang w:val="fr-FR"/>
        </w:rPr>
        <w:t xml:space="preserve"> per casa.</w:t>
      </w:r>
    </w:p>
    <w:p w14:paraId="2B2E2015" w14:textId="62FABF56" w:rsidR="006B341B" w:rsidRPr="006B341B" w:rsidRDefault="006B341B" w:rsidP="006B341B">
      <w:pPr>
        <w:numPr>
          <w:ilvl w:val="0"/>
          <w:numId w:val="19"/>
        </w:numPr>
        <w:tabs>
          <w:tab w:val="left" w:pos="426"/>
        </w:tabs>
        <w:autoSpaceDN w:val="0"/>
        <w:spacing w:before="0" w:after="100" w:afterAutospacing="1" w:line="240" w:lineRule="auto"/>
        <w:ind w:left="426" w:right="78"/>
        <w:rPr>
          <w:lang w:val="fr-FR"/>
        </w:rPr>
      </w:pPr>
      <w:r w:rsidRPr="006B341B">
        <w:rPr>
          <w:lang w:val="fr-FR"/>
        </w:rPr>
        <w:t xml:space="preserve">Se non </w:t>
      </w:r>
      <w:proofErr w:type="spellStart"/>
      <w:r w:rsidRPr="006B341B">
        <w:rPr>
          <w:lang w:val="fr-FR"/>
        </w:rPr>
        <w:t>puoi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parlare</w:t>
      </w:r>
      <w:proofErr w:type="spellEnd"/>
      <w:r w:rsidRPr="006B341B">
        <w:rPr>
          <w:lang w:val="fr-FR"/>
        </w:rPr>
        <w:t xml:space="preserve"> con </w:t>
      </w:r>
      <w:proofErr w:type="spellStart"/>
      <w:r w:rsidRPr="006B341B">
        <w:rPr>
          <w:lang w:val="fr-FR"/>
        </w:rPr>
        <w:t>qualcuno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faccia</w:t>
      </w:r>
      <w:proofErr w:type="spellEnd"/>
      <w:r w:rsidRPr="006B341B">
        <w:rPr>
          <w:lang w:val="fr-FR"/>
        </w:rPr>
        <w:t xml:space="preserve"> a </w:t>
      </w:r>
      <w:proofErr w:type="spellStart"/>
      <w:r w:rsidRPr="006B341B">
        <w:rPr>
          <w:lang w:val="fr-FR"/>
        </w:rPr>
        <w:t>faccia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vai</w:t>
      </w:r>
      <w:proofErr w:type="spellEnd"/>
      <w:r w:rsidRPr="006B341B">
        <w:rPr>
          <w:lang w:val="fr-FR"/>
        </w:rPr>
        <w:t xml:space="preserve"> online su Kids </w:t>
      </w:r>
      <w:proofErr w:type="spellStart"/>
      <w:r w:rsidRPr="006B341B">
        <w:rPr>
          <w:lang w:val="fr-FR"/>
        </w:rPr>
        <w:t>Helpline</w:t>
      </w:r>
      <w:proofErr w:type="spellEnd"/>
      <w:r w:rsidRPr="006B341B">
        <w:rPr>
          <w:lang w:val="fr-FR"/>
        </w:rPr>
        <w:t xml:space="preserve"> </w:t>
      </w:r>
      <w:hyperlink r:id="rId12" w:history="1">
        <w:r w:rsidRPr="00D86E39">
          <w:rPr>
            <w:rStyle w:val="Hyperlink"/>
            <w:lang w:val="fr-FR"/>
          </w:rPr>
          <w:t>http://www.kidshelp.com.au/</w:t>
        </w:r>
        <w:r w:rsidRPr="00D86E39">
          <w:rPr>
            <w:rStyle w:val="Hyperlink"/>
            <w:lang w:val="fr-FR"/>
          </w:rPr>
          <w:t xml:space="preserve"> </w:t>
        </w:r>
        <w:r w:rsidRPr="00D86E39">
          <w:rPr>
            <w:rStyle w:val="Hyperlink"/>
            <w:lang w:val="fr-FR"/>
          </w:rPr>
          <w:t xml:space="preserve"> </w:t>
        </w:r>
      </w:hyperlink>
      <w:r>
        <w:rPr>
          <w:lang w:val="fr-FR"/>
        </w:rPr>
        <w:t xml:space="preserve"> </w:t>
      </w:r>
      <w:r w:rsidRPr="006B341B">
        <w:rPr>
          <w:lang w:val="fr-FR"/>
        </w:rPr>
        <w:t xml:space="preserve">o </w:t>
      </w:r>
      <w:proofErr w:type="spellStart"/>
      <w:r w:rsidRPr="006B341B">
        <w:rPr>
          <w:lang w:val="fr-FR"/>
        </w:rPr>
        <w:t>chiama</w:t>
      </w:r>
      <w:proofErr w:type="spellEnd"/>
      <w:r w:rsidRPr="006B341B">
        <w:rPr>
          <w:lang w:val="fr-FR"/>
        </w:rPr>
        <w:t xml:space="preserve"> un </w:t>
      </w:r>
      <w:proofErr w:type="spellStart"/>
      <w:r w:rsidRPr="006B341B">
        <w:rPr>
          <w:lang w:val="fr-FR"/>
        </w:rPr>
        <w:t>consulente</w:t>
      </w:r>
      <w:proofErr w:type="spellEnd"/>
      <w:r w:rsidRPr="006B341B">
        <w:rPr>
          <w:lang w:val="fr-FR"/>
        </w:rPr>
        <w:t xml:space="preserve"> di Kids </w:t>
      </w:r>
      <w:proofErr w:type="spellStart"/>
      <w:r w:rsidRPr="006B341B">
        <w:rPr>
          <w:lang w:val="fr-FR"/>
        </w:rPr>
        <w:t>Helpline</w:t>
      </w:r>
      <w:proofErr w:type="spellEnd"/>
      <w:r w:rsidRPr="006B341B">
        <w:rPr>
          <w:lang w:val="fr-FR"/>
        </w:rPr>
        <w:t xml:space="preserve"> al </w:t>
      </w:r>
      <w:r w:rsidRPr="006B341B">
        <w:rPr>
          <w:lang w:val="fr-FR"/>
        </w:rPr>
        <w:br/>
        <w:t>1800 55 1800.</w:t>
      </w:r>
    </w:p>
    <w:p w14:paraId="239192E2" w14:textId="77777777" w:rsidR="006B341B" w:rsidRPr="006B341B" w:rsidRDefault="006B341B" w:rsidP="006B341B">
      <w:pPr>
        <w:tabs>
          <w:tab w:val="left" w:pos="426"/>
        </w:tabs>
        <w:spacing w:before="0" w:after="100" w:afterAutospacing="1" w:line="240" w:lineRule="auto"/>
        <w:ind w:right="78"/>
        <w:rPr>
          <w:lang w:val="fr-FR"/>
        </w:rPr>
      </w:pPr>
      <w:proofErr w:type="spellStart"/>
      <w:r w:rsidRPr="006B341B">
        <w:rPr>
          <w:b/>
          <w:lang w:val="fr-FR"/>
        </w:rPr>
        <w:t>Prova</w:t>
      </w:r>
      <w:proofErr w:type="spellEnd"/>
      <w:r w:rsidRPr="006B341B">
        <w:rPr>
          <w:b/>
          <w:lang w:val="fr-FR"/>
        </w:rPr>
        <w:t xml:space="preserve"> </w:t>
      </w:r>
      <w:proofErr w:type="spellStart"/>
      <w:r w:rsidRPr="006B341B">
        <w:rPr>
          <w:b/>
          <w:lang w:val="fr-FR"/>
        </w:rPr>
        <w:t>alcune</w:t>
      </w:r>
      <w:proofErr w:type="spellEnd"/>
      <w:r w:rsidRPr="006B341B">
        <w:rPr>
          <w:b/>
          <w:lang w:val="fr-FR"/>
        </w:rPr>
        <w:t xml:space="preserve"> delle </w:t>
      </w:r>
      <w:proofErr w:type="spellStart"/>
      <w:r w:rsidRPr="006B341B">
        <w:rPr>
          <w:b/>
          <w:lang w:val="fr-FR"/>
        </w:rPr>
        <w:t>strategie</w:t>
      </w:r>
      <w:proofErr w:type="spellEnd"/>
      <w:r w:rsidRPr="006B341B">
        <w:rPr>
          <w:b/>
          <w:lang w:val="fr-FR"/>
        </w:rPr>
        <w:t xml:space="preserve"> </w:t>
      </w:r>
      <w:proofErr w:type="spellStart"/>
      <w:r w:rsidRPr="006B341B">
        <w:rPr>
          <w:b/>
          <w:lang w:val="fr-FR"/>
        </w:rPr>
        <w:t>che</w:t>
      </w:r>
      <w:proofErr w:type="spellEnd"/>
      <w:r w:rsidRPr="006B341B">
        <w:rPr>
          <w:b/>
          <w:lang w:val="fr-FR"/>
        </w:rPr>
        <w:t xml:space="preserve"> </w:t>
      </w:r>
      <w:proofErr w:type="spellStart"/>
      <w:r w:rsidRPr="006B341B">
        <w:rPr>
          <w:b/>
          <w:lang w:val="fr-FR"/>
        </w:rPr>
        <w:t>hanno</w:t>
      </w:r>
      <w:proofErr w:type="spellEnd"/>
      <w:r w:rsidRPr="006B341B">
        <w:rPr>
          <w:b/>
          <w:lang w:val="fr-FR"/>
        </w:rPr>
        <w:t xml:space="preserve"> </w:t>
      </w:r>
      <w:proofErr w:type="spellStart"/>
      <w:r w:rsidRPr="006B341B">
        <w:rPr>
          <w:b/>
          <w:lang w:val="fr-FR"/>
        </w:rPr>
        <w:t>funzionato</w:t>
      </w:r>
      <w:proofErr w:type="spellEnd"/>
      <w:r w:rsidRPr="006B341B">
        <w:rPr>
          <w:b/>
          <w:lang w:val="fr-FR"/>
        </w:rPr>
        <w:t xml:space="preserve"> per </w:t>
      </w:r>
      <w:proofErr w:type="spellStart"/>
      <w:r w:rsidRPr="006B341B">
        <w:rPr>
          <w:b/>
          <w:lang w:val="fr-FR"/>
        </w:rPr>
        <w:t>altri</w:t>
      </w:r>
      <w:proofErr w:type="spellEnd"/>
      <w:r w:rsidRPr="006B341B">
        <w:rPr>
          <w:b/>
          <w:lang w:val="fr-FR"/>
        </w:rPr>
        <w:t>.</w:t>
      </w:r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Prova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queste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strategie</w:t>
      </w:r>
      <w:proofErr w:type="spellEnd"/>
      <w:r w:rsidRPr="006B341B">
        <w:rPr>
          <w:lang w:val="fr-FR"/>
        </w:rPr>
        <w:t xml:space="preserve"> solo se non </w:t>
      </w:r>
      <w:proofErr w:type="spellStart"/>
      <w:r w:rsidRPr="006B341B">
        <w:rPr>
          <w:lang w:val="fr-FR"/>
        </w:rPr>
        <w:t>sei</w:t>
      </w:r>
      <w:proofErr w:type="spellEnd"/>
      <w:r w:rsidRPr="006B341B">
        <w:rPr>
          <w:lang w:val="fr-FR"/>
        </w:rPr>
        <w:t xml:space="preserve"> in </w:t>
      </w:r>
      <w:proofErr w:type="spellStart"/>
      <w:r w:rsidRPr="006B341B">
        <w:rPr>
          <w:lang w:val="fr-FR"/>
        </w:rPr>
        <w:t>immediato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pericolo</w:t>
      </w:r>
      <w:proofErr w:type="spellEnd"/>
      <w:r w:rsidRPr="006B341B">
        <w:rPr>
          <w:lang w:val="fr-FR"/>
        </w:rPr>
        <w:t xml:space="preserve"> di </w:t>
      </w:r>
      <w:proofErr w:type="spellStart"/>
      <w:r w:rsidRPr="006B341B">
        <w:rPr>
          <w:lang w:val="fr-FR"/>
        </w:rPr>
        <w:t>essere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ferito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fisicamente</w:t>
      </w:r>
      <w:proofErr w:type="spellEnd"/>
      <w:r w:rsidRPr="006B341B">
        <w:rPr>
          <w:lang w:val="fr-FR"/>
        </w:rPr>
        <w:t xml:space="preserve"> e ti senti </w:t>
      </w:r>
      <w:proofErr w:type="spellStart"/>
      <w:r w:rsidRPr="006B341B">
        <w:rPr>
          <w:lang w:val="fr-FR"/>
        </w:rPr>
        <w:t>sicuro</w:t>
      </w:r>
      <w:proofErr w:type="spellEnd"/>
      <w:r w:rsidRPr="006B341B">
        <w:rPr>
          <w:lang w:val="fr-FR"/>
        </w:rPr>
        <w:t xml:space="preserve"> di </w:t>
      </w:r>
      <w:proofErr w:type="spellStart"/>
      <w:r w:rsidRPr="006B341B">
        <w:rPr>
          <w:lang w:val="fr-FR"/>
        </w:rPr>
        <w:t>poterle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attuare</w:t>
      </w:r>
      <w:proofErr w:type="spellEnd"/>
      <w:r w:rsidRPr="006B341B">
        <w:rPr>
          <w:lang w:val="fr-FR"/>
        </w:rPr>
        <w:t>.</w:t>
      </w:r>
    </w:p>
    <w:p w14:paraId="22BCA5FF" w14:textId="77777777" w:rsidR="006B341B" w:rsidRPr="006B341B" w:rsidRDefault="006B341B" w:rsidP="006B341B">
      <w:pPr>
        <w:numPr>
          <w:ilvl w:val="0"/>
          <w:numId w:val="19"/>
        </w:numPr>
        <w:tabs>
          <w:tab w:val="left" w:pos="426"/>
        </w:tabs>
        <w:autoSpaceDN w:val="0"/>
        <w:spacing w:before="0" w:after="100" w:afterAutospacing="1" w:line="240" w:lineRule="auto"/>
        <w:ind w:left="426" w:right="78"/>
        <w:rPr>
          <w:lang w:val="fr-FR"/>
        </w:rPr>
      </w:pPr>
      <w:proofErr w:type="spellStart"/>
      <w:r w:rsidRPr="006B341B">
        <w:rPr>
          <w:lang w:val="fr-FR"/>
        </w:rPr>
        <w:t>Ignorare</w:t>
      </w:r>
      <w:proofErr w:type="spellEnd"/>
      <w:r w:rsidRPr="006B341B">
        <w:rPr>
          <w:lang w:val="fr-FR"/>
        </w:rPr>
        <w:t xml:space="preserve"> il </w:t>
      </w:r>
      <w:proofErr w:type="spellStart"/>
      <w:r w:rsidRPr="006B341B">
        <w:rPr>
          <w:lang w:val="fr-FR"/>
        </w:rPr>
        <w:t>bullismo</w:t>
      </w:r>
      <w:proofErr w:type="spellEnd"/>
      <w:r w:rsidRPr="006B341B">
        <w:rPr>
          <w:lang w:val="fr-FR"/>
        </w:rPr>
        <w:t xml:space="preserve">: volta le </w:t>
      </w:r>
      <w:proofErr w:type="spellStart"/>
      <w:r w:rsidRPr="006B341B">
        <w:rPr>
          <w:lang w:val="fr-FR"/>
        </w:rPr>
        <w:t>spalle</w:t>
      </w:r>
      <w:proofErr w:type="spellEnd"/>
      <w:r w:rsidRPr="006B341B">
        <w:rPr>
          <w:lang w:val="fr-FR"/>
        </w:rPr>
        <w:t xml:space="preserve"> e </w:t>
      </w:r>
      <w:proofErr w:type="spellStart"/>
      <w:r w:rsidRPr="006B341B">
        <w:rPr>
          <w:lang w:val="fr-FR"/>
        </w:rPr>
        <w:t>vai</w:t>
      </w:r>
      <w:proofErr w:type="spellEnd"/>
      <w:r w:rsidRPr="006B341B">
        <w:rPr>
          <w:lang w:val="fr-FR"/>
        </w:rPr>
        <w:t xml:space="preserve"> via.</w:t>
      </w:r>
    </w:p>
    <w:p w14:paraId="3A38DC76" w14:textId="77777777" w:rsidR="006B341B" w:rsidRPr="006B341B" w:rsidRDefault="006B341B" w:rsidP="006B341B">
      <w:pPr>
        <w:numPr>
          <w:ilvl w:val="0"/>
          <w:numId w:val="19"/>
        </w:numPr>
        <w:tabs>
          <w:tab w:val="left" w:pos="426"/>
        </w:tabs>
        <w:autoSpaceDN w:val="0"/>
        <w:spacing w:before="0" w:after="100" w:afterAutospacing="1" w:line="240" w:lineRule="auto"/>
        <w:ind w:left="426" w:right="78"/>
        <w:rPr>
          <w:lang w:val="fr-FR"/>
        </w:rPr>
      </w:pPr>
      <w:proofErr w:type="spellStart"/>
      <w:r w:rsidRPr="006B341B">
        <w:rPr>
          <w:lang w:val="fr-FR"/>
        </w:rPr>
        <w:t>Agisci</w:t>
      </w:r>
      <w:proofErr w:type="spellEnd"/>
      <w:r w:rsidRPr="006B341B">
        <w:rPr>
          <w:lang w:val="fr-FR"/>
        </w:rPr>
        <w:t xml:space="preserve"> in maniera </w:t>
      </w:r>
      <w:proofErr w:type="spellStart"/>
      <w:r w:rsidRPr="006B341B">
        <w:rPr>
          <w:lang w:val="fr-FR"/>
        </w:rPr>
        <w:t>indifferente</w:t>
      </w:r>
      <w:proofErr w:type="spellEnd"/>
      <w:r w:rsidRPr="006B341B">
        <w:rPr>
          <w:lang w:val="fr-FR"/>
        </w:rPr>
        <w:t xml:space="preserve"> o </w:t>
      </w:r>
      <w:proofErr w:type="spellStart"/>
      <w:r w:rsidRPr="006B341B">
        <w:rPr>
          <w:lang w:val="fr-FR"/>
        </w:rPr>
        <w:t>fai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finta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non t’importa di </w:t>
      </w:r>
      <w:proofErr w:type="spellStart"/>
      <w:r w:rsidRPr="006B341B">
        <w:rPr>
          <w:lang w:val="fr-FR"/>
        </w:rPr>
        <w:t>quello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ti </w:t>
      </w:r>
      <w:proofErr w:type="spellStart"/>
      <w:r w:rsidRPr="006B341B">
        <w:rPr>
          <w:lang w:val="fr-FR"/>
        </w:rPr>
        <w:t>dicono</w:t>
      </w:r>
      <w:proofErr w:type="spellEnd"/>
      <w:r w:rsidRPr="006B341B">
        <w:rPr>
          <w:lang w:val="fr-FR"/>
        </w:rPr>
        <w:t xml:space="preserve"> o </w:t>
      </w:r>
      <w:proofErr w:type="spellStart"/>
      <w:r w:rsidRPr="006B341B">
        <w:rPr>
          <w:lang w:val="fr-FR"/>
        </w:rPr>
        <w:t>fanno</w:t>
      </w:r>
      <w:proofErr w:type="spellEnd"/>
      <w:r w:rsidRPr="006B341B">
        <w:rPr>
          <w:lang w:val="fr-FR"/>
        </w:rPr>
        <w:t xml:space="preserve">. </w:t>
      </w:r>
      <w:proofErr w:type="spellStart"/>
      <w:r w:rsidRPr="006B341B">
        <w:rPr>
          <w:lang w:val="fr-FR"/>
        </w:rPr>
        <w:t>Potresti</w:t>
      </w:r>
      <w:proofErr w:type="spellEnd"/>
      <w:r w:rsidRPr="006B341B">
        <w:rPr>
          <w:lang w:val="fr-FR"/>
        </w:rPr>
        <w:t xml:space="preserve"> dire "Va bene, fa lo </w:t>
      </w:r>
      <w:proofErr w:type="spellStart"/>
      <w:r w:rsidRPr="006B341B">
        <w:rPr>
          <w:lang w:val="fr-FR"/>
        </w:rPr>
        <w:t>stesso</w:t>
      </w:r>
      <w:proofErr w:type="spellEnd"/>
      <w:r w:rsidRPr="006B341B">
        <w:rPr>
          <w:lang w:val="fr-FR"/>
        </w:rPr>
        <w:t xml:space="preserve">" e </w:t>
      </w:r>
      <w:proofErr w:type="spellStart"/>
      <w:r w:rsidRPr="006B341B">
        <w:rPr>
          <w:lang w:val="fr-FR"/>
        </w:rPr>
        <w:t>andare</w:t>
      </w:r>
      <w:proofErr w:type="spellEnd"/>
      <w:r w:rsidRPr="006B341B">
        <w:rPr>
          <w:lang w:val="fr-FR"/>
        </w:rPr>
        <w:t xml:space="preserve"> via.</w:t>
      </w:r>
    </w:p>
    <w:p w14:paraId="326E76E1" w14:textId="77777777" w:rsidR="006B341B" w:rsidRPr="006B341B" w:rsidRDefault="006B341B" w:rsidP="006B341B">
      <w:pPr>
        <w:numPr>
          <w:ilvl w:val="0"/>
          <w:numId w:val="19"/>
        </w:numPr>
        <w:tabs>
          <w:tab w:val="left" w:pos="426"/>
        </w:tabs>
        <w:autoSpaceDN w:val="0"/>
        <w:spacing w:before="0" w:after="100" w:afterAutospacing="1" w:line="240" w:lineRule="auto"/>
        <w:ind w:left="426" w:right="78"/>
        <w:rPr>
          <w:lang w:val="en"/>
        </w:rPr>
      </w:pPr>
      <w:proofErr w:type="spellStart"/>
      <w:r w:rsidRPr="006B341B">
        <w:rPr>
          <w:lang w:val="fr-FR"/>
        </w:rPr>
        <w:t>Utilizza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dichiarazioni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forti</w:t>
      </w:r>
      <w:proofErr w:type="spellEnd"/>
      <w:r w:rsidRPr="006B341B">
        <w:rPr>
          <w:lang w:val="fr-FR"/>
        </w:rPr>
        <w:t xml:space="preserve">, </w:t>
      </w:r>
      <w:proofErr w:type="spellStart"/>
      <w:r w:rsidRPr="006B341B">
        <w:rPr>
          <w:lang w:val="fr-FR"/>
        </w:rPr>
        <w:t>fatti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valere</w:t>
      </w:r>
      <w:proofErr w:type="spellEnd"/>
      <w:r w:rsidRPr="006B341B">
        <w:rPr>
          <w:lang w:val="fr-FR"/>
        </w:rPr>
        <w:t xml:space="preserve">, </w:t>
      </w:r>
      <w:proofErr w:type="spellStart"/>
      <w:r w:rsidRPr="006B341B">
        <w:rPr>
          <w:lang w:val="fr-FR"/>
        </w:rPr>
        <w:t>iniziando</w:t>
      </w:r>
      <w:proofErr w:type="spellEnd"/>
      <w:r w:rsidRPr="006B341B">
        <w:rPr>
          <w:lang w:val="fr-FR"/>
        </w:rPr>
        <w:t xml:space="preserve"> con "Io". </w:t>
      </w:r>
      <w:proofErr w:type="spellStart"/>
      <w:r w:rsidRPr="006B341B">
        <w:rPr>
          <w:lang w:val="fr-FR"/>
        </w:rPr>
        <w:t>Dì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all'altra</w:t>
      </w:r>
      <w:proofErr w:type="spellEnd"/>
      <w:r w:rsidRPr="006B341B">
        <w:rPr>
          <w:lang w:val="fr-FR"/>
        </w:rPr>
        <w:t xml:space="preserve"> persona "Io </w:t>
      </w:r>
      <w:proofErr w:type="spellStart"/>
      <w:r w:rsidRPr="006B341B">
        <w:rPr>
          <w:lang w:val="fr-FR"/>
        </w:rPr>
        <w:t>voglio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tu </w:t>
      </w:r>
      <w:proofErr w:type="spellStart"/>
      <w:r w:rsidRPr="006B341B">
        <w:rPr>
          <w:lang w:val="fr-FR"/>
        </w:rPr>
        <w:t>smetta</w:t>
      </w:r>
      <w:proofErr w:type="spellEnd"/>
      <w:r w:rsidRPr="006B341B">
        <w:rPr>
          <w:lang w:val="fr-FR"/>
        </w:rPr>
        <w:t xml:space="preserve"> di" con voce forte e </w:t>
      </w:r>
      <w:proofErr w:type="spellStart"/>
      <w:r w:rsidRPr="006B341B">
        <w:rPr>
          <w:lang w:val="fr-FR"/>
        </w:rPr>
        <w:t>convinta</w:t>
      </w:r>
      <w:proofErr w:type="spellEnd"/>
      <w:r w:rsidRPr="006B341B">
        <w:rPr>
          <w:lang w:val="fr-FR"/>
        </w:rPr>
        <w:t xml:space="preserve">. </w:t>
      </w:r>
      <w:r w:rsidRPr="006B341B">
        <w:rPr>
          <w:lang w:val="en"/>
        </w:rPr>
        <w:t xml:space="preserve">Fai </w:t>
      </w:r>
      <w:proofErr w:type="spellStart"/>
      <w:r w:rsidRPr="006B341B">
        <w:rPr>
          <w:lang w:val="en"/>
        </w:rPr>
        <w:t>pratica</w:t>
      </w:r>
      <w:proofErr w:type="spellEnd"/>
      <w:r w:rsidRPr="006B341B">
        <w:rPr>
          <w:lang w:val="en"/>
        </w:rPr>
        <w:t xml:space="preserve"> con </w:t>
      </w:r>
      <w:proofErr w:type="spellStart"/>
      <w:r w:rsidRPr="006B341B">
        <w:rPr>
          <w:lang w:val="en"/>
        </w:rPr>
        <w:t>i</w:t>
      </w:r>
      <w:proofErr w:type="spellEnd"/>
      <w:r w:rsidRPr="006B341B">
        <w:rPr>
          <w:lang w:val="en"/>
        </w:rPr>
        <w:t xml:space="preserve"> </w:t>
      </w:r>
      <w:proofErr w:type="spellStart"/>
      <w:r w:rsidRPr="006B341B">
        <w:rPr>
          <w:lang w:val="en"/>
        </w:rPr>
        <w:t>tuoi</w:t>
      </w:r>
      <w:proofErr w:type="spellEnd"/>
      <w:r w:rsidRPr="006B341B">
        <w:rPr>
          <w:lang w:val="en"/>
        </w:rPr>
        <w:t xml:space="preserve"> amici.</w:t>
      </w:r>
    </w:p>
    <w:p w14:paraId="52D371AD" w14:textId="77777777" w:rsidR="006B341B" w:rsidRPr="006B341B" w:rsidRDefault="006B341B" w:rsidP="006B341B">
      <w:pPr>
        <w:numPr>
          <w:ilvl w:val="0"/>
          <w:numId w:val="19"/>
        </w:numPr>
        <w:tabs>
          <w:tab w:val="left" w:pos="426"/>
        </w:tabs>
        <w:autoSpaceDN w:val="0"/>
        <w:spacing w:before="0" w:after="100" w:afterAutospacing="1" w:line="240" w:lineRule="auto"/>
        <w:ind w:left="426" w:right="78"/>
        <w:rPr>
          <w:lang w:val="fr-FR"/>
        </w:rPr>
      </w:pPr>
      <w:proofErr w:type="spellStart"/>
      <w:r w:rsidRPr="006B341B">
        <w:rPr>
          <w:lang w:val="fr-FR"/>
        </w:rPr>
        <w:t>Utilizza</w:t>
      </w:r>
      <w:proofErr w:type="spellEnd"/>
      <w:r w:rsidRPr="006B341B">
        <w:rPr>
          <w:lang w:val="fr-FR"/>
        </w:rPr>
        <w:t xml:space="preserve"> il "</w:t>
      </w:r>
      <w:proofErr w:type="spellStart"/>
      <w:r w:rsidRPr="006B341B">
        <w:rPr>
          <w:lang w:val="fr-FR"/>
        </w:rPr>
        <w:t>fogging</w:t>
      </w:r>
      <w:proofErr w:type="spellEnd"/>
      <w:r w:rsidRPr="006B341B">
        <w:rPr>
          <w:lang w:val="fr-FR"/>
        </w:rPr>
        <w:t xml:space="preserve">", </w:t>
      </w:r>
      <w:proofErr w:type="spellStart"/>
      <w:r w:rsidRPr="006B341B">
        <w:rPr>
          <w:lang w:val="fr-FR"/>
        </w:rPr>
        <w:t>ovvero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fai</w:t>
      </w:r>
      <w:proofErr w:type="spellEnd"/>
      <w:r w:rsidRPr="006B341B">
        <w:rPr>
          <w:lang w:val="fr-FR"/>
        </w:rPr>
        <w:t xml:space="preserve"> un </w:t>
      </w:r>
      <w:proofErr w:type="spellStart"/>
      <w:r w:rsidRPr="006B341B">
        <w:rPr>
          <w:lang w:val="fr-FR"/>
        </w:rPr>
        <w:t>commento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divertente</w:t>
      </w:r>
      <w:proofErr w:type="spellEnd"/>
      <w:r w:rsidRPr="006B341B">
        <w:rPr>
          <w:lang w:val="fr-FR"/>
        </w:rPr>
        <w:t xml:space="preserve"> o scherzando in modo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l'</w:t>
      </w:r>
      <w:proofErr w:type="spellStart"/>
      <w:r w:rsidRPr="006B341B">
        <w:rPr>
          <w:lang w:val="fr-FR"/>
        </w:rPr>
        <w:t>altra</w:t>
      </w:r>
      <w:proofErr w:type="spellEnd"/>
      <w:r w:rsidRPr="006B341B">
        <w:rPr>
          <w:lang w:val="fr-FR"/>
        </w:rPr>
        <w:t xml:space="preserve"> persona </w:t>
      </w:r>
      <w:proofErr w:type="spellStart"/>
      <w:r w:rsidRPr="006B341B">
        <w:rPr>
          <w:lang w:val="fr-FR"/>
        </w:rPr>
        <w:t>pensi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non ti </w:t>
      </w:r>
      <w:proofErr w:type="spellStart"/>
      <w:r w:rsidRPr="006B341B">
        <w:rPr>
          <w:lang w:val="fr-FR"/>
        </w:rPr>
        <w:t>interessa</w:t>
      </w:r>
      <w:proofErr w:type="spellEnd"/>
      <w:r w:rsidRPr="006B341B">
        <w:rPr>
          <w:lang w:val="fr-FR"/>
        </w:rPr>
        <w:t xml:space="preserve"> di </w:t>
      </w:r>
      <w:proofErr w:type="spellStart"/>
      <w:r w:rsidRPr="006B341B">
        <w:rPr>
          <w:lang w:val="fr-FR"/>
        </w:rPr>
        <w:t>quello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dicono</w:t>
      </w:r>
      <w:proofErr w:type="spellEnd"/>
      <w:r w:rsidRPr="006B341B">
        <w:rPr>
          <w:lang w:val="fr-FR"/>
        </w:rPr>
        <w:t>.</w:t>
      </w:r>
    </w:p>
    <w:p w14:paraId="14BCCED2" w14:textId="77777777" w:rsidR="006B341B" w:rsidRPr="006B341B" w:rsidRDefault="006B341B" w:rsidP="006B341B">
      <w:pPr>
        <w:numPr>
          <w:ilvl w:val="0"/>
          <w:numId w:val="19"/>
        </w:numPr>
        <w:tabs>
          <w:tab w:val="left" w:pos="426"/>
        </w:tabs>
        <w:autoSpaceDN w:val="0"/>
        <w:spacing w:before="0" w:after="100" w:afterAutospacing="1" w:line="240" w:lineRule="auto"/>
        <w:ind w:left="426" w:right="78"/>
        <w:rPr>
          <w:lang w:val="en"/>
        </w:rPr>
      </w:pPr>
      <w:proofErr w:type="spellStart"/>
      <w:r w:rsidRPr="006B341B">
        <w:rPr>
          <w:lang w:val="fr-FR"/>
        </w:rPr>
        <w:t>Chiedi</w:t>
      </w:r>
      <w:proofErr w:type="spellEnd"/>
      <w:r w:rsidRPr="006B341B">
        <w:rPr>
          <w:lang w:val="fr-FR"/>
        </w:rPr>
        <w:t xml:space="preserve"> ai </w:t>
      </w:r>
      <w:proofErr w:type="spellStart"/>
      <w:r w:rsidRPr="006B341B">
        <w:rPr>
          <w:lang w:val="fr-FR"/>
        </w:rPr>
        <w:t>tuoi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amici</w:t>
      </w:r>
      <w:proofErr w:type="spellEnd"/>
      <w:r w:rsidRPr="006B341B">
        <w:rPr>
          <w:lang w:val="fr-FR"/>
        </w:rPr>
        <w:t xml:space="preserve"> di farsi </w:t>
      </w:r>
      <w:proofErr w:type="spellStart"/>
      <w:r w:rsidRPr="006B341B">
        <w:rPr>
          <w:lang w:val="fr-FR"/>
        </w:rPr>
        <w:t>sentire</w:t>
      </w:r>
      <w:proofErr w:type="spellEnd"/>
      <w:r w:rsidRPr="006B341B">
        <w:rPr>
          <w:lang w:val="fr-FR"/>
        </w:rPr>
        <w:t xml:space="preserve"> per te. </w:t>
      </w:r>
      <w:r w:rsidRPr="006B341B">
        <w:rPr>
          <w:lang w:val="en"/>
        </w:rPr>
        <w:t xml:space="preserve">E </w:t>
      </w:r>
      <w:proofErr w:type="spellStart"/>
      <w:r w:rsidRPr="006B341B">
        <w:rPr>
          <w:lang w:val="en"/>
        </w:rPr>
        <w:t>ricorda</w:t>
      </w:r>
      <w:proofErr w:type="spellEnd"/>
      <w:r w:rsidRPr="006B341B">
        <w:rPr>
          <w:lang w:val="en"/>
        </w:rPr>
        <w:t xml:space="preserve"> di fare lo </w:t>
      </w:r>
      <w:proofErr w:type="spellStart"/>
      <w:r w:rsidRPr="006B341B">
        <w:rPr>
          <w:lang w:val="en"/>
        </w:rPr>
        <w:t>stesso</w:t>
      </w:r>
      <w:proofErr w:type="spellEnd"/>
      <w:r w:rsidRPr="006B341B">
        <w:rPr>
          <w:lang w:val="en"/>
        </w:rPr>
        <w:t xml:space="preserve"> per </w:t>
      </w:r>
      <w:proofErr w:type="spellStart"/>
      <w:r w:rsidRPr="006B341B">
        <w:rPr>
          <w:lang w:val="en"/>
        </w:rPr>
        <w:t>loro</w:t>
      </w:r>
      <w:proofErr w:type="spellEnd"/>
      <w:r w:rsidRPr="006B341B">
        <w:rPr>
          <w:lang w:val="en"/>
        </w:rPr>
        <w:t>!</w:t>
      </w:r>
    </w:p>
    <w:p w14:paraId="2A570104" w14:textId="77777777" w:rsidR="006B341B" w:rsidRPr="006B341B" w:rsidRDefault="006B341B" w:rsidP="006B341B">
      <w:pPr>
        <w:tabs>
          <w:tab w:val="center" w:pos="4150"/>
        </w:tabs>
        <w:spacing w:before="0"/>
        <w:rPr>
          <w:lang w:val="fr-FR"/>
        </w:rPr>
      </w:pPr>
      <w:proofErr w:type="spellStart"/>
      <w:r w:rsidRPr="006B341B">
        <w:rPr>
          <w:b/>
          <w:lang w:val="fr-FR"/>
        </w:rPr>
        <w:t>Cerca</w:t>
      </w:r>
      <w:proofErr w:type="spellEnd"/>
      <w:r w:rsidRPr="006B341B">
        <w:rPr>
          <w:b/>
          <w:lang w:val="fr-FR"/>
        </w:rPr>
        <w:t xml:space="preserve"> di </w:t>
      </w:r>
      <w:proofErr w:type="spellStart"/>
      <w:r w:rsidRPr="006B341B">
        <w:rPr>
          <w:b/>
          <w:lang w:val="fr-FR"/>
        </w:rPr>
        <w:t>rimanere</w:t>
      </w:r>
      <w:proofErr w:type="spellEnd"/>
      <w:r w:rsidRPr="006B341B">
        <w:rPr>
          <w:b/>
          <w:lang w:val="fr-FR"/>
        </w:rPr>
        <w:t xml:space="preserve"> </w:t>
      </w:r>
      <w:proofErr w:type="spellStart"/>
      <w:r w:rsidRPr="006B341B">
        <w:rPr>
          <w:b/>
          <w:lang w:val="fr-FR"/>
        </w:rPr>
        <w:t>positivo</w:t>
      </w:r>
      <w:proofErr w:type="spellEnd"/>
      <w:r w:rsidRPr="006B341B">
        <w:rPr>
          <w:b/>
          <w:lang w:val="fr-FR"/>
        </w:rPr>
        <w:t>.</w:t>
      </w:r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Concentrati</w:t>
      </w:r>
      <w:proofErr w:type="spellEnd"/>
      <w:r w:rsidRPr="006B341B">
        <w:rPr>
          <w:lang w:val="fr-FR"/>
        </w:rPr>
        <w:t xml:space="preserve"> su tutte le </w:t>
      </w:r>
      <w:proofErr w:type="spellStart"/>
      <w:r w:rsidRPr="006B341B">
        <w:rPr>
          <w:lang w:val="fr-FR"/>
        </w:rPr>
        <w:t>cose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fai</w:t>
      </w:r>
      <w:proofErr w:type="spellEnd"/>
      <w:r w:rsidRPr="006B341B">
        <w:rPr>
          <w:lang w:val="fr-FR"/>
        </w:rPr>
        <w:t xml:space="preserve"> bene, le </w:t>
      </w:r>
      <w:proofErr w:type="spellStart"/>
      <w:r w:rsidRPr="006B341B">
        <w:rPr>
          <w:lang w:val="fr-FR"/>
        </w:rPr>
        <w:t>persone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che</w:t>
      </w:r>
      <w:proofErr w:type="spellEnd"/>
      <w:r w:rsidRPr="006B341B">
        <w:rPr>
          <w:lang w:val="fr-FR"/>
        </w:rPr>
        <w:t xml:space="preserve"> ti </w:t>
      </w:r>
      <w:proofErr w:type="spellStart"/>
      <w:r w:rsidRPr="006B341B">
        <w:rPr>
          <w:lang w:val="fr-FR"/>
        </w:rPr>
        <w:t>amano</w:t>
      </w:r>
      <w:proofErr w:type="spellEnd"/>
      <w:r w:rsidRPr="006B341B">
        <w:rPr>
          <w:lang w:val="fr-FR"/>
        </w:rPr>
        <w:t xml:space="preserve"> e si </w:t>
      </w:r>
      <w:proofErr w:type="spellStart"/>
      <w:r w:rsidRPr="006B341B">
        <w:rPr>
          <w:lang w:val="fr-FR"/>
        </w:rPr>
        <w:t>prendono</w:t>
      </w:r>
      <w:proofErr w:type="spellEnd"/>
      <w:r w:rsidRPr="006B341B">
        <w:rPr>
          <w:lang w:val="fr-FR"/>
        </w:rPr>
        <w:t xml:space="preserve"> cura </w:t>
      </w:r>
      <w:proofErr w:type="spellStart"/>
      <w:r w:rsidRPr="006B341B">
        <w:rPr>
          <w:lang w:val="fr-FR"/>
        </w:rPr>
        <w:t>di te</w:t>
      </w:r>
      <w:proofErr w:type="spellEnd"/>
      <w:r w:rsidRPr="006B341B">
        <w:rPr>
          <w:lang w:val="fr-FR"/>
        </w:rPr>
        <w:t xml:space="preserve">. </w:t>
      </w:r>
      <w:proofErr w:type="spellStart"/>
      <w:r w:rsidRPr="006B341B">
        <w:rPr>
          <w:lang w:val="fr-FR"/>
        </w:rPr>
        <w:t>Scrivi</w:t>
      </w:r>
      <w:proofErr w:type="spellEnd"/>
      <w:r w:rsidRPr="006B341B">
        <w:rPr>
          <w:lang w:val="fr-FR"/>
        </w:rPr>
        <w:t xml:space="preserve"> i </w:t>
      </w:r>
      <w:proofErr w:type="spellStart"/>
      <w:r w:rsidRPr="006B341B">
        <w:rPr>
          <w:lang w:val="fr-FR"/>
        </w:rPr>
        <w:t>tuoi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pensieri</w:t>
      </w:r>
      <w:proofErr w:type="spellEnd"/>
      <w:r w:rsidRPr="006B341B">
        <w:rPr>
          <w:lang w:val="fr-FR"/>
        </w:rPr>
        <w:t xml:space="preserve"> e </w:t>
      </w:r>
      <w:proofErr w:type="spellStart"/>
      <w:r w:rsidRPr="006B341B">
        <w:rPr>
          <w:lang w:val="fr-FR"/>
        </w:rPr>
        <w:t>sentimenti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sul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bullismo</w:t>
      </w:r>
      <w:proofErr w:type="spellEnd"/>
      <w:r w:rsidRPr="006B341B">
        <w:rPr>
          <w:lang w:val="fr-FR"/>
        </w:rPr>
        <w:t xml:space="preserve"> per </w:t>
      </w:r>
      <w:proofErr w:type="spellStart"/>
      <w:r w:rsidRPr="006B341B">
        <w:rPr>
          <w:lang w:val="fr-FR"/>
        </w:rPr>
        <w:t>aiutarti</w:t>
      </w:r>
      <w:proofErr w:type="spellEnd"/>
      <w:r w:rsidRPr="006B341B">
        <w:rPr>
          <w:lang w:val="fr-FR"/>
        </w:rPr>
        <w:t xml:space="preserve"> a </w:t>
      </w:r>
      <w:proofErr w:type="spellStart"/>
      <w:r w:rsidRPr="006B341B">
        <w:rPr>
          <w:lang w:val="fr-FR"/>
        </w:rPr>
        <w:t>pensare</w:t>
      </w:r>
      <w:proofErr w:type="spellEnd"/>
      <w:r w:rsidRPr="006B341B">
        <w:rPr>
          <w:lang w:val="fr-FR"/>
        </w:rPr>
        <w:t xml:space="preserve"> con </w:t>
      </w:r>
      <w:proofErr w:type="spellStart"/>
      <w:r w:rsidRPr="006B341B">
        <w:rPr>
          <w:lang w:val="fr-FR"/>
        </w:rPr>
        <w:t>chiarezza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cosa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puoi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fare</w:t>
      </w:r>
      <w:proofErr w:type="spellEnd"/>
      <w:r w:rsidRPr="006B341B">
        <w:rPr>
          <w:lang w:val="fr-FR"/>
        </w:rPr>
        <w:t>.</w:t>
      </w:r>
      <w:r w:rsidRPr="006B341B">
        <w:rPr>
          <w:lang w:val="fr-FR"/>
        </w:rPr>
        <w:br/>
      </w:r>
    </w:p>
    <w:p w14:paraId="54B3B381" w14:textId="77777777" w:rsidR="006B341B" w:rsidRPr="006B341B" w:rsidRDefault="006B341B" w:rsidP="006B341B">
      <w:pPr>
        <w:tabs>
          <w:tab w:val="center" w:pos="4150"/>
        </w:tabs>
        <w:spacing w:before="0"/>
        <w:rPr>
          <w:b/>
          <w:lang w:val="fr-FR"/>
        </w:rPr>
      </w:pPr>
      <w:proofErr w:type="spellStart"/>
      <w:r w:rsidRPr="006B341B">
        <w:rPr>
          <w:b/>
          <w:lang w:val="fr-FR"/>
        </w:rPr>
        <w:t>Stai</w:t>
      </w:r>
      <w:proofErr w:type="spellEnd"/>
      <w:r w:rsidRPr="006B341B">
        <w:rPr>
          <w:b/>
          <w:lang w:val="fr-FR"/>
        </w:rPr>
        <w:t xml:space="preserve"> con i </w:t>
      </w:r>
      <w:proofErr w:type="spellStart"/>
      <w:r w:rsidRPr="006B341B">
        <w:rPr>
          <w:b/>
          <w:lang w:val="fr-FR"/>
        </w:rPr>
        <w:t>tuoi</w:t>
      </w:r>
      <w:proofErr w:type="spellEnd"/>
      <w:r w:rsidRPr="006B341B">
        <w:rPr>
          <w:b/>
          <w:lang w:val="fr-FR"/>
        </w:rPr>
        <w:t xml:space="preserve"> </w:t>
      </w:r>
      <w:proofErr w:type="spellStart"/>
      <w:r w:rsidRPr="006B341B">
        <w:rPr>
          <w:b/>
          <w:lang w:val="fr-FR"/>
        </w:rPr>
        <w:t>amici</w:t>
      </w:r>
      <w:proofErr w:type="spellEnd"/>
      <w:r w:rsidRPr="006B341B">
        <w:rPr>
          <w:b/>
          <w:lang w:val="fr-FR"/>
        </w:rPr>
        <w:t xml:space="preserve"> e </w:t>
      </w:r>
      <w:proofErr w:type="spellStart"/>
      <w:r w:rsidRPr="006B341B">
        <w:rPr>
          <w:b/>
          <w:lang w:val="fr-FR"/>
        </w:rPr>
        <w:t>stai</w:t>
      </w:r>
      <w:proofErr w:type="spellEnd"/>
      <w:r w:rsidRPr="006B341B">
        <w:rPr>
          <w:b/>
          <w:lang w:val="fr-FR"/>
        </w:rPr>
        <w:t xml:space="preserve"> con le </w:t>
      </w:r>
      <w:proofErr w:type="spellStart"/>
      <w:r w:rsidRPr="006B341B">
        <w:rPr>
          <w:b/>
          <w:lang w:val="fr-FR"/>
        </w:rPr>
        <w:t>persone</w:t>
      </w:r>
      <w:proofErr w:type="spellEnd"/>
      <w:r w:rsidRPr="006B341B">
        <w:rPr>
          <w:b/>
          <w:lang w:val="fr-FR"/>
        </w:rPr>
        <w:t xml:space="preserve"> </w:t>
      </w:r>
      <w:proofErr w:type="spellStart"/>
      <w:r w:rsidRPr="006B341B">
        <w:rPr>
          <w:b/>
          <w:lang w:val="fr-FR"/>
        </w:rPr>
        <w:t>che</w:t>
      </w:r>
      <w:proofErr w:type="spellEnd"/>
      <w:r w:rsidRPr="006B341B">
        <w:rPr>
          <w:b/>
          <w:lang w:val="fr-FR"/>
        </w:rPr>
        <w:t xml:space="preserve"> ti </w:t>
      </w:r>
      <w:proofErr w:type="spellStart"/>
      <w:r w:rsidRPr="006B341B">
        <w:rPr>
          <w:b/>
          <w:lang w:val="fr-FR"/>
        </w:rPr>
        <w:t>aiutano</w:t>
      </w:r>
      <w:proofErr w:type="spellEnd"/>
      <w:r w:rsidRPr="006B341B">
        <w:rPr>
          <w:b/>
          <w:lang w:val="fr-FR"/>
        </w:rPr>
        <w:t xml:space="preserve"> a </w:t>
      </w:r>
      <w:proofErr w:type="spellStart"/>
      <w:r w:rsidRPr="006B341B">
        <w:rPr>
          <w:b/>
          <w:lang w:val="fr-FR"/>
        </w:rPr>
        <w:t>sentirti</w:t>
      </w:r>
      <w:proofErr w:type="spellEnd"/>
      <w:r w:rsidRPr="006B341B">
        <w:rPr>
          <w:b/>
          <w:lang w:val="fr-FR"/>
        </w:rPr>
        <w:t xml:space="preserve"> bene </w:t>
      </w:r>
      <w:proofErr w:type="spellStart"/>
      <w:r w:rsidRPr="006B341B">
        <w:rPr>
          <w:b/>
          <w:lang w:val="fr-FR"/>
        </w:rPr>
        <w:t>con te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stesso</w:t>
      </w:r>
      <w:proofErr w:type="spellEnd"/>
      <w:r w:rsidRPr="006B341B">
        <w:rPr>
          <w:lang w:val="fr-FR"/>
        </w:rPr>
        <w:t xml:space="preserve">. I </w:t>
      </w:r>
      <w:proofErr w:type="spellStart"/>
      <w:r w:rsidRPr="006B341B">
        <w:rPr>
          <w:lang w:val="fr-FR"/>
        </w:rPr>
        <w:t>buoni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amici</w:t>
      </w:r>
      <w:proofErr w:type="spellEnd"/>
      <w:r w:rsidRPr="006B341B">
        <w:rPr>
          <w:lang w:val="fr-FR"/>
        </w:rPr>
        <w:t xml:space="preserve"> ti </w:t>
      </w:r>
      <w:proofErr w:type="spellStart"/>
      <w:r w:rsidRPr="006B341B">
        <w:rPr>
          <w:lang w:val="fr-FR"/>
        </w:rPr>
        <w:t>rispettano</w:t>
      </w:r>
      <w:proofErr w:type="spellEnd"/>
      <w:r w:rsidRPr="006B341B">
        <w:rPr>
          <w:lang w:val="fr-FR"/>
        </w:rPr>
        <w:t xml:space="preserve">, </w:t>
      </w:r>
      <w:proofErr w:type="spellStart"/>
      <w:r w:rsidRPr="006B341B">
        <w:rPr>
          <w:lang w:val="fr-FR"/>
        </w:rPr>
        <w:t>incoraggiano</w:t>
      </w:r>
      <w:proofErr w:type="spellEnd"/>
      <w:r w:rsidRPr="006B341B">
        <w:rPr>
          <w:lang w:val="fr-FR"/>
        </w:rPr>
        <w:t xml:space="preserve"> e ti </w:t>
      </w:r>
      <w:proofErr w:type="spellStart"/>
      <w:r w:rsidRPr="006B341B">
        <w:rPr>
          <w:lang w:val="fr-FR"/>
        </w:rPr>
        <w:t>sostengono</w:t>
      </w:r>
      <w:proofErr w:type="spellEnd"/>
      <w:r w:rsidRPr="006B341B">
        <w:rPr>
          <w:lang w:val="fr-FR"/>
        </w:rPr>
        <w:t xml:space="preserve">. Si </w:t>
      </w:r>
      <w:proofErr w:type="spellStart"/>
      <w:r w:rsidRPr="006B341B">
        <w:rPr>
          <w:lang w:val="fr-FR"/>
        </w:rPr>
        <w:t>preoccupano</w:t>
      </w:r>
      <w:proofErr w:type="spellEnd"/>
      <w:r w:rsidRPr="006B341B">
        <w:rPr>
          <w:lang w:val="fr-FR"/>
        </w:rPr>
        <w:t xml:space="preserve"> per il </w:t>
      </w:r>
      <w:proofErr w:type="spellStart"/>
      <w:r w:rsidRPr="006B341B">
        <w:rPr>
          <w:lang w:val="fr-FR"/>
        </w:rPr>
        <w:t>tuo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benessere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ed</w:t>
      </w:r>
      <w:proofErr w:type="spellEnd"/>
      <w:r w:rsidRPr="006B341B">
        <w:rPr>
          <w:lang w:val="fr-FR"/>
        </w:rPr>
        <w:t xml:space="preserve"> è </w:t>
      </w:r>
      <w:proofErr w:type="spellStart"/>
      <w:r w:rsidRPr="006B341B">
        <w:rPr>
          <w:lang w:val="fr-FR"/>
        </w:rPr>
        <w:t>divertente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stare</w:t>
      </w:r>
      <w:proofErr w:type="spellEnd"/>
      <w:r w:rsidRPr="006B341B">
        <w:rPr>
          <w:lang w:val="fr-FR"/>
        </w:rPr>
        <w:t xml:space="preserve"> con </w:t>
      </w:r>
      <w:proofErr w:type="spellStart"/>
      <w:r w:rsidRPr="006B341B">
        <w:rPr>
          <w:lang w:val="fr-FR"/>
        </w:rPr>
        <w:t>loro</w:t>
      </w:r>
      <w:proofErr w:type="spellEnd"/>
      <w:r w:rsidRPr="006B341B">
        <w:rPr>
          <w:lang w:val="fr-FR"/>
        </w:rPr>
        <w:t xml:space="preserve">. </w:t>
      </w:r>
      <w:proofErr w:type="spellStart"/>
      <w:r w:rsidRPr="006B341B">
        <w:rPr>
          <w:lang w:val="fr-FR"/>
        </w:rPr>
        <w:t>Farai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nuove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amicizie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rispettando</w:t>
      </w:r>
      <w:proofErr w:type="spellEnd"/>
      <w:r w:rsidRPr="006B341B">
        <w:rPr>
          <w:lang w:val="fr-FR"/>
        </w:rPr>
        <w:t xml:space="preserve">, </w:t>
      </w:r>
      <w:proofErr w:type="spellStart"/>
      <w:r w:rsidRPr="006B341B">
        <w:rPr>
          <w:lang w:val="fr-FR"/>
        </w:rPr>
        <w:t>incoraggiando</w:t>
      </w:r>
      <w:proofErr w:type="spellEnd"/>
      <w:r w:rsidRPr="006B341B">
        <w:rPr>
          <w:lang w:val="fr-FR"/>
        </w:rPr>
        <w:t xml:space="preserve"> e </w:t>
      </w:r>
      <w:proofErr w:type="spellStart"/>
      <w:r w:rsidRPr="006B341B">
        <w:rPr>
          <w:lang w:val="fr-FR"/>
        </w:rPr>
        <w:t>sostenendo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gli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altri</w:t>
      </w:r>
      <w:proofErr w:type="spellEnd"/>
      <w:r w:rsidRPr="006B341B">
        <w:rPr>
          <w:lang w:val="fr-FR"/>
        </w:rPr>
        <w:t>.</w:t>
      </w:r>
      <w:r w:rsidRPr="006B341B">
        <w:rPr>
          <w:lang w:val="fr-FR"/>
        </w:rPr>
        <w:br/>
      </w:r>
    </w:p>
    <w:p w14:paraId="26EE80DC" w14:textId="715E962A" w:rsidR="006B341B" w:rsidRPr="006B341B" w:rsidRDefault="006B341B" w:rsidP="006B341B">
      <w:pPr>
        <w:tabs>
          <w:tab w:val="center" w:pos="4150"/>
        </w:tabs>
        <w:spacing w:before="0"/>
        <w:rPr>
          <w:lang w:val="fr-FR"/>
        </w:rPr>
      </w:pPr>
      <w:proofErr w:type="spellStart"/>
      <w:r w:rsidRPr="006B341B">
        <w:rPr>
          <w:b/>
          <w:lang w:val="fr-FR"/>
        </w:rPr>
        <w:t>Prova</w:t>
      </w:r>
      <w:proofErr w:type="spellEnd"/>
      <w:r w:rsidRPr="006B341B">
        <w:rPr>
          <w:b/>
          <w:lang w:val="fr-FR"/>
        </w:rPr>
        <w:t xml:space="preserve"> a </w:t>
      </w:r>
      <w:proofErr w:type="spellStart"/>
      <w:r w:rsidRPr="006B341B">
        <w:rPr>
          <w:b/>
          <w:lang w:val="fr-FR"/>
        </w:rPr>
        <w:t>risolvere</w:t>
      </w:r>
      <w:proofErr w:type="spellEnd"/>
      <w:r w:rsidRPr="006B341B">
        <w:rPr>
          <w:b/>
          <w:lang w:val="fr-FR"/>
        </w:rPr>
        <w:t xml:space="preserve"> il </w:t>
      </w:r>
      <w:proofErr w:type="spellStart"/>
      <w:r w:rsidRPr="006B341B">
        <w:rPr>
          <w:b/>
          <w:lang w:val="fr-FR"/>
        </w:rPr>
        <w:t>problema</w:t>
      </w:r>
      <w:proofErr w:type="spellEnd"/>
      <w:r w:rsidRPr="006B341B">
        <w:rPr>
          <w:b/>
          <w:lang w:val="fr-FR"/>
        </w:rPr>
        <w:t xml:space="preserve"> </w:t>
      </w:r>
      <w:proofErr w:type="spellStart"/>
      <w:r w:rsidRPr="006B341B">
        <w:rPr>
          <w:b/>
          <w:lang w:val="fr-FR"/>
        </w:rPr>
        <w:t>responsabile</w:t>
      </w:r>
      <w:proofErr w:type="spellEnd"/>
      <w:r w:rsidRPr="006B341B">
        <w:rPr>
          <w:b/>
          <w:lang w:val="fr-FR"/>
        </w:rPr>
        <w:t xml:space="preserve"> </w:t>
      </w:r>
      <w:proofErr w:type="spellStart"/>
      <w:r w:rsidRPr="006B341B">
        <w:rPr>
          <w:b/>
          <w:lang w:val="fr-FR"/>
        </w:rPr>
        <w:t>del</w:t>
      </w:r>
      <w:proofErr w:type="spellEnd"/>
      <w:r w:rsidRPr="006B341B">
        <w:rPr>
          <w:b/>
          <w:lang w:val="fr-FR"/>
        </w:rPr>
        <w:t xml:space="preserve"> </w:t>
      </w:r>
      <w:proofErr w:type="spellStart"/>
      <w:r w:rsidRPr="006B341B">
        <w:rPr>
          <w:b/>
          <w:lang w:val="fr-FR"/>
        </w:rPr>
        <w:t>bullismo</w:t>
      </w:r>
      <w:proofErr w:type="spellEnd"/>
      <w:r w:rsidRPr="006B341B">
        <w:rPr>
          <w:b/>
          <w:lang w:val="fr-FR"/>
        </w:rPr>
        <w:t>.</w:t>
      </w:r>
      <w:r w:rsidRPr="006B341B">
        <w:rPr>
          <w:lang w:val="fr-FR"/>
        </w:rPr>
        <w:t xml:space="preserve"> Se ti senti </w:t>
      </w:r>
      <w:proofErr w:type="spellStart"/>
      <w:r w:rsidRPr="006B341B">
        <w:rPr>
          <w:lang w:val="fr-FR"/>
        </w:rPr>
        <w:t>sicuro</w:t>
      </w:r>
      <w:proofErr w:type="spellEnd"/>
      <w:r w:rsidRPr="006B341B">
        <w:rPr>
          <w:lang w:val="fr-FR"/>
        </w:rPr>
        <w:t xml:space="preserve"> di </w:t>
      </w:r>
      <w:proofErr w:type="spellStart"/>
      <w:r w:rsidRPr="006B341B">
        <w:rPr>
          <w:lang w:val="fr-FR"/>
        </w:rPr>
        <w:t>farlo</w:t>
      </w:r>
      <w:proofErr w:type="spellEnd"/>
      <w:r w:rsidRPr="006B341B">
        <w:rPr>
          <w:lang w:val="fr-FR"/>
        </w:rPr>
        <w:t xml:space="preserve">, parla con le </w:t>
      </w:r>
      <w:proofErr w:type="spellStart"/>
      <w:r w:rsidRPr="006B341B">
        <w:rPr>
          <w:lang w:val="fr-FR"/>
        </w:rPr>
        <w:t>altre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persone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coinvolte</w:t>
      </w:r>
      <w:proofErr w:type="spellEnd"/>
      <w:r w:rsidRPr="006B341B">
        <w:rPr>
          <w:lang w:val="fr-FR"/>
        </w:rPr>
        <w:t xml:space="preserve"> e </w:t>
      </w:r>
      <w:proofErr w:type="spellStart"/>
      <w:r w:rsidRPr="006B341B">
        <w:rPr>
          <w:lang w:val="fr-FR"/>
        </w:rPr>
        <w:t>chiedigli</w:t>
      </w:r>
      <w:proofErr w:type="spellEnd"/>
      <w:r w:rsidRPr="006B341B">
        <w:rPr>
          <w:lang w:val="fr-FR"/>
        </w:rPr>
        <w:t xml:space="preserve"> come </w:t>
      </w:r>
      <w:proofErr w:type="spellStart"/>
      <w:r w:rsidRPr="006B341B">
        <w:rPr>
          <w:lang w:val="fr-FR"/>
        </w:rPr>
        <w:t>potreste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essere</w:t>
      </w:r>
      <w:proofErr w:type="spellEnd"/>
      <w:r w:rsidRPr="006B341B">
        <w:rPr>
          <w:lang w:val="fr-FR"/>
        </w:rPr>
        <w:t xml:space="preserve"> in </w:t>
      </w:r>
      <w:proofErr w:type="spellStart"/>
      <w:r w:rsidRPr="006B341B">
        <w:rPr>
          <w:lang w:val="fr-FR"/>
        </w:rPr>
        <w:t>grado</w:t>
      </w:r>
      <w:proofErr w:type="spellEnd"/>
      <w:r w:rsidRPr="006B341B">
        <w:rPr>
          <w:lang w:val="fr-FR"/>
        </w:rPr>
        <w:t xml:space="preserve"> di </w:t>
      </w:r>
      <w:proofErr w:type="spellStart"/>
      <w:r w:rsidRPr="006B341B">
        <w:rPr>
          <w:lang w:val="fr-FR"/>
        </w:rPr>
        <w:t>risolvere</w:t>
      </w:r>
      <w:proofErr w:type="spellEnd"/>
      <w:r w:rsidRPr="006B341B">
        <w:rPr>
          <w:lang w:val="fr-FR"/>
        </w:rPr>
        <w:t xml:space="preserve"> il </w:t>
      </w:r>
      <w:proofErr w:type="spellStart"/>
      <w:r w:rsidRPr="006B341B">
        <w:rPr>
          <w:lang w:val="fr-FR"/>
        </w:rPr>
        <w:t>problema</w:t>
      </w:r>
      <w:proofErr w:type="spellEnd"/>
      <w:r w:rsidRPr="006B341B">
        <w:rPr>
          <w:lang w:val="fr-FR"/>
        </w:rPr>
        <w:t xml:space="preserve"> </w:t>
      </w:r>
      <w:proofErr w:type="spellStart"/>
      <w:r w:rsidRPr="006B341B">
        <w:rPr>
          <w:lang w:val="fr-FR"/>
        </w:rPr>
        <w:t>insieme</w:t>
      </w:r>
      <w:proofErr w:type="spellEnd"/>
      <w:r w:rsidRPr="006B341B">
        <w:rPr>
          <w:lang w:val="fr-FR"/>
        </w:rPr>
        <w:t>.</w:t>
      </w:r>
    </w:p>
    <w:p w14:paraId="7771DE17" w14:textId="77777777" w:rsidR="00170582" w:rsidRPr="006B341B" w:rsidRDefault="00170582" w:rsidP="00AB7EE1">
      <w:pPr>
        <w:rPr>
          <w:lang w:val="fr-FR"/>
        </w:rPr>
      </w:pPr>
    </w:p>
    <w:sectPr w:rsidR="00170582" w:rsidRPr="006B341B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F161" w14:textId="77777777" w:rsidR="000308DB" w:rsidRDefault="000308DB" w:rsidP="002B7185">
      <w:r>
        <w:pict w14:anchorId="1DBB341C">
          <v:rect id="_x0000_i1027" style="width:0;height:1.5pt" o:hralign="center" o:hrstd="t" o:hr="t" fillcolor="#a0a0a0" stroked="f"/>
        </w:pict>
      </w:r>
    </w:p>
    <w:p w14:paraId="3013C90A" w14:textId="77777777" w:rsidR="000308DB" w:rsidRDefault="000308DB" w:rsidP="002B7185"/>
  </w:endnote>
  <w:endnote w:type="continuationSeparator" w:id="0">
    <w:p w14:paraId="63594F8A" w14:textId="77777777" w:rsidR="000308DB" w:rsidRDefault="000308DB" w:rsidP="002B7185">
      <w:r>
        <w:pict w14:anchorId="31CAD7F6">
          <v:rect id="_x0000_i1028" style="width:0;height:1.5pt" o:hralign="center" o:hrstd="t" o:hr="t" fillcolor="#a0a0a0" stroked="f"/>
        </w:pict>
      </w:r>
    </w:p>
    <w:p w14:paraId="744D5259" w14:textId="77777777" w:rsidR="000308DB" w:rsidRDefault="000308DB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E0E9" w14:textId="77777777" w:rsidR="000308DB" w:rsidRPr="00026DC2" w:rsidRDefault="000308DB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6DA11316" w14:textId="77777777" w:rsidR="000308DB" w:rsidRDefault="000308DB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04C72DEF" w14:textId="77777777" w:rsidR="000308DB" w:rsidRDefault="000308DB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5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1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3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29"/>
  </w:num>
  <w:num w:numId="14">
    <w:abstractNumId w:val="36"/>
  </w:num>
  <w:num w:numId="15">
    <w:abstractNumId w:val="0"/>
  </w:num>
  <w:num w:numId="16">
    <w:abstractNumId w:val="20"/>
  </w:num>
  <w:num w:numId="17">
    <w:abstractNumId w:val="26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8DB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41B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B7EE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4AD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idshelp.com.au/%20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C7F0582D3C04D8C19FA1B0D3D4993" ma:contentTypeVersion="0" ma:contentTypeDescription="Create a new document." ma:contentTypeScope="" ma:versionID="e35c64acd51c4b727213f5a349841439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2023-08-03T06:34:17+00:00</PPModeratedDate>
    <PPLastReviewedDate xmlns="b70dd679-76a0-4ce0-858d-24cdf2777c25">2023-08-03T06:34:17+00:00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C838B7-8860-4D2A-AFC2-3E9111D8D930}"/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Cosa Fare Se Sei Vittima Di Bullismo – Fact sheet: What to do if you are being bullied</dc:title>
  <dc:subject>Cosa Fare Se Sei Vittima Di Bullismo</dc:subject>
  <dc:creator>Australian Education Authorities / The State of Queensland</dc:creator>
  <cp:keywords/>
  <dc:description/>
  <cp:revision>3</cp:revision>
  <cp:lastPrinted>2023-05-17T13:54:00Z</cp:lastPrinted>
  <dcterms:created xsi:type="dcterms:W3CDTF">2023-07-05T06:07:00Z</dcterms:created>
  <dcterms:modified xsi:type="dcterms:W3CDTF">2023-07-05T06:12:00Z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0x010100A12C7F0582D3C04D8C19FA1B0D3D4993</vt:lpwstr>
  </property>
  <property fmtid="{D5CDD505-2E9C-101B-9397-08002B2CF9AE}" pid="3" name="MediaServiceImageTags">
    <vt:lpwstr/>
  </property>
</Properties>
</file>