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A4C6" w14:textId="582A0949" w:rsidR="00432FD0" w:rsidRPr="004E08FD" w:rsidRDefault="004E08FD" w:rsidP="00E61E1E">
      <w:pPr>
        <w:pStyle w:val="Documenttitle"/>
        <w:spacing w:after="0" w:line="240" w:lineRule="auto"/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</w:pPr>
      <w:proofErr w:type="spellStart"/>
      <w:r w:rsidRPr="004E08FD"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  <w:t>Fatti</w:t>
      </w:r>
      <w:proofErr w:type="spellEnd"/>
      <w:r w:rsidRPr="004E08FD"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  <w:t xml:space="preserve"> </w:t>
      </w:r>
      <w:proofErr w:type="spellStart"/>
      <w:r w:rsidRPr="004E08FD"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  <w:t>principali</w:t>
      </w:r>
      <w:proofErr w:type="spellEnd"/>
      <w:r w:rsidRPr="004E08FD"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  <w:t xml:space="preserve"> </w:t>
      </w:r>
      <w:proofErr w:type="spellStart"/>
      <w:r w:rsidRPr="004E08FD"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  <w:t>sul</w:t>
      </w:r>
      <w:proofErr w:type="spellEnd"/>
      <w:r w:rsidRPr="004E08FD"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  <w:t xml:space="preserve"> </w:t>
      </w:r>
      <w:proofErr w:type="spellStart"/>
      <w:r w:rsidRPr="004E08FD"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  <w:t>bullismo</w:t>
      </w:r>
      <w:proofErr w:type="spellEnd"/>
      <w:r w:rsidRPr="004E08FD"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  <w:t xml:space="preserve"> e </w:t>
      </w:r>
      <w:proofErr w:type="spellStart"/>
      <w:r w:rsidRPr="004E08FD"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  <w:t>sulla</w:t>
      </w:r>
      <w:proofErr w:type="spellEnd"/>
      <w:r w:rsidRPr="004E08FD"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  <w:t xml:space="preserve"> </w:t>
      </w:r>
      <w:proofErr w:type="spellStart"/>
      <w:r w:rsidRPr="004E08FD"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  <w:t>violenza</w:t>
      </w:r>
      <w:proofErr w:type="spellEnd"/>
    </w:p>
    <w:p w14:paraId="722F0BA5" w14:textId="77777777" w:rsidR="00E61E1E" w:rsidRPr="004E08FD" w:rsidRDefault="00E61E1E" w:rsidP="00E61E1E">
      <w:pPr>
        <w:pStyle w:val="Heading1"/>
        <w:spacing w:before="240" w:after="0" w:line="240" w:lineRule="auto"/>
        <w:rPr>
          <w:rFonts w:ascii="Open Sans SemiBold" w:eastAsia="MS Mincho" w:hAnsi="Open Sans SemiBold"/>
          <w:sz w:val="50"/>
          <w:szCs w:val="50"/>
        </w:rPr>
      </w:pPr>
      <w:proofErr w:type="spellStart"/>
      <w:r w:rsidRPr="004E08FD">
        <w:rPr>
          <w:rFonts w:ascii="Open Sans SemiBold" w:eastAsia="MS Mincho" w:hAnsi="Open Sans SemiBold"/>
          <w:sz w:val="50"/>
          <w:szCs w:val="50"/>
        </w:rPr>
        <w:t>Bullismo</w:t>
      </w:r>
      <w:proofErr w:type="spellEnd"/>
    </w:p>
    <w:p w14:paraId="11DEBE3E" w14:textId="77777777" w:rsidR="00E61E1E" w:rsidRPr="004E08FD" w:rsidRDefault="00E61E1E" w:rsidP="00E61E1E">
      <w:pPr>
        <w:numPr>
          <w:ilvl w:val="0"/>
          <w:numId w:val="14"/>
        </w:numPr>
        <w:tabs>
          <w:tab w:val="left" w:pos="450"/>
        </w:tabs>
        <w:autoSpaceDN w:val="0"/>
        <w:spacing w:before="100" w:beforeAutospacing="1" w:after="0" w:line="240" w:lineRule="auto"/>
        <w:ind w:left="450" w:right="78" w:hanging="450"/>
        <w:rPr>
          <w:rFonts w:asciiTheme="majorHAnsi" w:eastAsia="MS Mincho" w:hAnsiTheme="majorHAnsi" w:cstheme="majorHAnsi"/>
          <w:szCs w:val="22"/>
          <w:lang w:val="en"/>
        </w:rPr>
      </w:pP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Ogni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paio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settimane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o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più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spesso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(il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che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viene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considerato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frequente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), circa uno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studente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australiano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su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quattro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dall'Anno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4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all'Anno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9 (27%)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segnala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di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essere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stato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vittima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di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bullismo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durante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l'ultimo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semestre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che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ha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frequentato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a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scuola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>.</w:t>
      </w:r>
    </w:p>
    <w:p w14:paraId="29350965" w14:textId="77777777" w:rsidR="00E61E1E" w:rsidRPr="004E08FD" w:rsidRDefault="00E61E1E" w:rsidP="00E61E1E">
      <w:pPr>
        <w:numPr>
          <w:ilvl w:val="0"/>
          <w:numId w:val="14"/>
        </w:numPr>
        <w:tabs>
          <w:tab w:val="left" w:pos="450"/>
        </w:tabs>
        <w:autoSpaceDN w:val="0"/>
        <w:spacing w:before="100" w:beforeAutospacing="1" w:after="0" w:line="240" w:lineRule="auto"/>
        <w:ind w:left="450" w:right="78" w:hanging="450"/>
        <w:rPr>
          <w:rFonts w:asciiTheme="majorHAnsi" w:hAnsiTheme="majorHAnsi" w:cstheme="majorHAnsi"/>
          <w:szCs w:val="22"/>
          <w:lang w:val="en"/>
        </w:rPr>
      </w:pPr>
      <w:r w:rsidRPr="004E08FD">
        <w:rPr>
          <w:rFonts w:asciiTheme="majorHAnsi" w:hAnsiTheme="majorHAnsi" w:cstheme="majorHAnsi"/>
          <w:szCs w:val="22"/>
          <w:lang w:val="en"/>
        </w:rPr>
        <w:t xml:space="preserve">Il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più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alto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livello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di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bullismo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scolastico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frequente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è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stato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riscontrato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tra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gli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studenti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dell'Anno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5 (32%) e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dell'Anno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8 (29%).</w:t>
      </w:r>
    </w:p>
    <w:p w14:paraId="72B63C5C" w14:textId="77777777" w:rsidR="00E61E1E" w:rsidRPr="004E08FD" w:rsidRDefault="00E61E1E" w:rsidP="00E61E1E">
      <w:pPr>
        <w:numPr>
          <w:ilvl w:val="0"/>
          <w:numId w:val="14"/>
        </w:numPr>
        <w:tabs>
          <w:tab w:val="left" w:pos="450"/>
        </w:tabs>
        <w:autoSpaceDN w:val="0"/>
        <w:spacing w:before="100" w:beforeAutospacing="1" w:after="0" w:line="240" w:lineRule="auto"/>
        <w:ind w:left="450" w:right="78" w:hanging="450"/>
        <w:rPr>
          <w:rFonts w:asciiTheme="majorHAnsi" w:hAnsiTheme="majorHAnsi" w:cstheme="majorHAnsi"/>
          <w:szCs w:val="22"/>
          <w:lang w:val="en"/>
        </w:rPr>
      </w:pPr>
      <w:r w:rsidRPr="004E08FD">
        <w:rPr>
          <w:rFonts w:asciiTheme="majorHAnsi" w:hAnsiTheme="majorHAnsi" w:cstheme="majorHAnsi"/>
          <w:szCs w:val="22"/>
          <w:lang w:val="en"/>
        </w:rPr>
        <w:t xml:space="preserve">L'83%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degli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studenti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che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fanno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i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bulli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online, lo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fanno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anche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offline.</w:t>
      </w:r>
    </w:p>
    <w:p w14:paraId="54367900" w14:textId="77777777" w:rsidR="00E61E1E" w:rsidRPr="004E08FD" w:rsidRDefault="00E61E1E" w:rsidP="00E61E1E">
      <w:pPr>
        <w:numPr>
          <w:ilvl w:val="0"/>
          <w:numId w:val="14"/>
        </w:numPr>
        <w:tabs>
          <w:tab w:val="left" w:pos="450"/>
        </w:tabs>
        <w:autoSpaceDN w:val="0"/>
        <w:spacing w:before="100" w:beforeAutospacing="1" w:after="0" w:line="240" w:lineRule="auto"/>
        <w:ind w:left="450" w:right="78" w:hanging="450"/>
        <w:rPr>
          <w:rFonts w:asciiTheme="majorHAnsi" w:hAnsiTheme="majorHAnsi" w:cstheme="majorHAnsi"/>
          <w:szCs w:val="22"/>
          <w:lang w:val="en"/>
        </w:rPr>
      </w:pPr>
      <w:r w:rsidRPr="004E08FD">
        <w:rPr>
          <w:rFonts w:asciiTheme="majorHAnsi" w:hAnsiTheme="majorHAnsi" w:cstheme="majorHAnsi"/>
          <w:szCs w:val="22"/>
          <w:lang w:val="en"/>
        </w:rPr>
        <w:t xml:space="preserve">L'84%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degli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studenti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che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sono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stati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vittime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di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bullismo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online, lo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sono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stati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en"/>
        </w:rPr>
        <w:t>anche</w:t>
      </w:r>
      <w:proofErr w:type="spellEnd"/>
      <w:r w:rsidRPr="004E08FD">
        <w:rPr>
          <w:rFonts w:asciiTheme="majorHAnsi" w:hAnsiTheme="majorHAnsi" w:cstheme="majorHAnsi"/>
          <w:szCs w:val="22"/>
          <w:lang w:val="en"/>
        </w:rPr>
        <w:t xml:space="preserve"> offline.</w:t>
      </w:r>
    </w:p>
    <w:p w14:paraId="48CCDE46" w14:textId="77777777" w:rsidR="00E61E1E" w:rsidRPr="004E08FD" w:rsidRDefault="00E61E1E" w:rsidP="00E61E1E">
      <w:pPr>
        <w:numPr>
          <w:ilvl w:val="0"/>
          <w:numId w:val="14"/>
        </w:numPr>
        <w:tabs>
          <w:tab w:val="left" w:pos="450"/>
        </w:tabs>
        <w:autoSpaceDN w:val="0"/>
        <w:spacing w:before="100" w:beforeAutospacing="1" w:after="0" w:line="240" w:lineRule="auto"/>
        <w:ind w:left="450" w:right="78" w:hanging="450"/>
        <w:rPr>
          <w:rFonts w:asciiTheme="majorHAnsi" w:hAnsiTheme="majorHAnsi" w:cstheme="majorHAnsi"/>
          <w:szCs w:val="22"/>
          <w:lang w:val="fr-FR"/>
        </w:rPr>
      </w:pPr>
      <w:r w:rsidRPr="004E08FD">
        <w:rPr>
          <w:rFonts w:asciiTheme="majorHAnsi" w:hAnsiTheme="majorHAnsi" w:cstheme="majorHAnsi"/>
          <w:szCs w:val="22"/>
          <w:lang w:val="fr-FR"/>
        </w:rPr>
        <w:t xml:space="preserve">I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compagni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assistono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all'atto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di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bullismo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nell'87% dei casi, e vi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svolgono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un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ruolo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centrale.</w:t>
      </w:r>
    </w:p>
    <w:p w14:paraId="76780522" w14:textId="77777777" w:rsidR="00E61E1E" w:rsidRPr="004E08FD" w:rsidRDefault="00E61E1E" w:rsidP="00E61E1E">
      <w:pPr>
        <w:numPr>
          <w:ilvl w:val="0"/>
          <w:numId w:val="14"/>
        </w:numPr>
        <w:tabs>
          <w:tab w:val="left" w:pos="450"/>
        </w:tabs>
        <w:autoSpaceDN w:val="0"/>
        <w:spacing w:before="100" w:beforeAutospacing="1" w:after="0" w:line="240" w:lineRule="auto"/>
        <w:ind w:left="450" w:right="78" w:hanging="450"/>
        <w:rPr>
          <w:rFonts w:asciiTheme="majorHAnsi" w:hAnsiTheme="majorHAnsi" w:cstheme="majorHAnsi"/>
          <w:szCs w:val="22"/>
          <w:lang w:val="fr-FR"/>
        </w:rPr>
      </w:pPr>
      <w:r w:rsidRPr="004E08FD">
        <w:rPr>
          <w:rFonts w:asciiTheme="majorHAnsi" w:hAnsiTheme="majorHAnsi" w:cstheme="majorHAnsi"/>
          <w:szCs w:val="22"/>
          <w:lang w:val="fr-FR"/>
        </w:rPr>
        <w:t xml:space="preserve">Per quanto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riguarda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i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comportamenti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relativi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al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bullismo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,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gli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studenti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hanno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in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prevalenza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subito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derisioni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dannose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, e al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secondo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posto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sono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stati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vittime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di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menzogne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offensive su di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loro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>.</w:t>
      </w:r>
    </w:p>
    <w:p w14:paraId="7569E428" w14:textId="77777777" w:rsidR="00E61E1E" w:rsidRPr="004E08FD" w:rsidRDefault="00E61E1E" w:rsidP="00E61E1E">
      <w:pPr>
        <w:numPr>
          <w:ilvl w:val="0"/>
          <w:numId w:val="14"/>
        </w:numPr>
        <w:tabs>
          <w:tab w:val="left" w:pos="450"/>
        </w:tabs>
        <w:autoSpaceDN w:val="0"/>
        <w:spacing w:before="100" w:beforeAutospacing="1" w:after="0" w:line="240" w:lineRule="auto"/>
        <w:ind w:left="450" w:right="78" w:hanging="450"/>
        <w:rPr>
          <w:rFonts w:asciiTheme="majorHAnsi" w:hAnsiTheme="majorHAnsi" w:cstheme="majorHAnsi"/>
          <w:szCs w:val="22"/>
          <w:lang w:val="fr-FR"/>
        </w:rPr>
      </w:pPr>
      <w:r w:rsidRPr="004E08FD">
        <w:rPr>
          <w:rFonts w:asciiTheme="majorHAnsi" w:hAnsiTheme="majorHAnsi" w:cstheme="majorHAnsi"/>
          <w:szCs w:val="22"/>
          <w:lang w:val="fr-FR"/>
        </w:rPr>
        <w:t xml:space="preserve">Il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cyberbullismo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sembra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essere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correlato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all'età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(o l'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accesso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alla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tecnologia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), con più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probabilità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per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gli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studenti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di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età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maggiore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di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fare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cyberbullismo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rispetto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agli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studenti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più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giovani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>.</w:t>
      </w:r>
    </w:p>
    <w:p w14:paraId="7A62C7A4" w14:textId="77777777" w:rsidR="00E61E1E" w:rsidRPr="004E08FD" w:rsidRDefault="00E61E1E" w:rsidP="00E61E1E">
      <w:pPr>
        <w:kinsoku w:val="0"/>
        <w:overflowPunct w:val="0"/>
        <w:spacing w:after="0" w:line="240" w:lineRule="auto"/>
        <w:ind w:right="-64"/>
        <w:jc w:val="both"/>
        <w:rPr>
          <w:rFonts w:asciiTheme="majorHAnsi" w:hAnsiTheme="majorHAnsi" w:cstheme="majorHAnsi"/>
          <w:sz w:val="18"/>
          <w:szCs w:val="18"/>
          <w:lang w:val="en-GB"/>
        </w:rPr>
      </w:pPr>
      <w:r w:rsidRPr="004E08FD">
        <w:rPr>
          <w:rFonts w:asciiTheme="majorHAnsi" w:hAnsiTheme="majorHAnsi" w:cstheme="majorHAnsi"/>
          <w:i/>
          <w:iCs/>
          <w:spacing w:val="-1"/>
          <w:sz w:val="18"/>
          <w:szCs w:val="18"/>
        </w:rPr>
        <w:t>(Fonte: Cross, D., Shaw, T., Hearn, L., Epstein, M., Monks, H., Lester, L., &amp; Thomas, L. 2009. Australian Covert Bullying Prevalence Study (ACBPS). Child Health Promotion Research Centre, Edith Cowan University, Perth).</w:t>
      </w:r>
    </w:p>
    <w:p w14:paraId="3A91DB2F" w14:textId="77777777" w:rsidR="00E61E1E" w:rsidRPr="004E08FD" w:rsidRDefault="00E61E1E" w:rsidP="00E61E1E">
      <w:pPr>
        <w:kinsoku w:val="0"/>
        <w:overflowPunct w:val="0"/>
        <w:spacing w:before="14" w:after="0" w:line="240" w:lineRule="auto"/>
        <w:rPr>
          <w:rFonts w:ascii="Arial" w:hAnsi="Arial" w:cs="Arial"/>
          <w:sz w:val="16"/>
          <w:szCs w:val="16"/>
        </w:rPr>
      </w:pPr>
    </w:p>
    <w:p w14:paraId="0892769D" w14:textId="77777777" w:rsidR="00E61E1E" w:rsidRPr="004E08FD" w:rsidRDefault="00E61E1E" w:rsidP="00E61E1E">
      <w:pPr>
        <w:pStyle w:val="Heading1"/>
        <w:spacing w:after="0" w:line="240" w:lineRule="auto"/>
        <w:rPr>
          <w:rFonts w:ascii="Open Sans SemiBold" w:eastAsia="MS Mincho" w:hAnsi="Open Sans SemiBold"/>
          <w:sz w:val="50"/>
          <w:szCs w:val="50"/>
        </w:rPr>
      </w:pPr>
      <w:proofErr w:type="spellStart"/>
      <w:r w:rsidRPr="004E08FD">
        <w:rPr>
          <w:rFonts w:ascii="Open Sans SemiBold" w:eastAsia="MS Mincho" w:hAnsi="Open Sans SemiBold"/>
          <w:sz w:val="50"/>
          <w:szCs w:val="50"/>
        </w:rPr>
        <w:t>Violenza</w:t>
      </w:r>
      <w:proofErr w:type="spellEnd"/>
    </w:p>
    <w:p w14:paraId="75DD2505" w14:textId="77777777" w:rsidR="00E61E1E" w:rsidRPr="004E08FD" w:rsidRDefault="00E61E1E" w:rsidP="00E61E1E">
      <w:pPr>
        <w:numPr>
          <w:ilvl w:val="0"/>
          <w:numId w:val="14"/>
        </w:numPr>
        <w:tabs>
          <w:tab w:val="left" w:pos="450"/>
        </w:tabs>
        <w:autoSpaceDN w:val="0"/>
        <w:spacing w:before="100" w:beforeAutospacing="1" w:after="0" w:line="240" w:lineRule="auto"/>
        <w:ind w:left="450" w:right="78" w:hanging="450"/>
        <w:rPr>
          <w:rFonts w:asciiTheme="majorHAnsi" w:eastAsia="MS Mincho" w:hAnsiTheme="majorHAnsi" w:cstheme="majorHAnsi"/>
          <w:szCs w:val="22"/>
          <w:lang w:val="fr-FR"/>
        </w:rPr>
      </w:pPr>
      <w:r w:rsidRPr="004E08FD">
        <w:rPr>
          <w:rFonts w:asciiTheme="majorHAnsi" w:hAnsiTheme="majorHAnsi" w:cstheme="majorHAnsi"/>
          <w:szCs w:val="22"/>
          <w:lang w:val="fr-FR"/>
        </w:rPr>
        <w:t xml:space="preserve">La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stragrande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maggioranza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dei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bambini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e dei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giovani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non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prende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parte ad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atti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di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violenza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, né come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vittima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né come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responsabile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>.</w:t>
      </w:r>
    </w:p>
    <w:p w14:paraId="3FE235AA" w14:textId="77777777" w:rsidR="00E61E1E" w:rsidRPr="004E08FD" w:rsidRDefault="00E61E1E" w:rsidP="00E61E1E">
      <w:pPr>
        <w:kinsoku w:val="0"/>
        <w:overflowPunct w:val="0"/>
        <w:spacing w:after="0" w:line="240" w:lineRule="auto"/>
        <w:ind w:right="-64"/>
        <w:jc w:val="both"/>
        <w:rPr>
          <w:rFonts w:asciiTheme="majorHAnsi" w:hAnsiTheme="majorHAnsi" w:cstheme="majorHAnsi"/>
          <w:i/>
          <w:iCs/>
          <w:spacing w:val="-1"/>
          <w:sz w:val="18"/>
          <w:szCs w:val="18"/>
          <w:lang w:val="en-GB"/>
        </w:rPr>
      </w:pPr>
      <w:r w:rsidRPr="004E08FD">
        <w:rPr>
          <w:rFonts w:asciiTheme="majorHAnsi" w:hAnsiTheme="majorHAnsi" w:cstheme="majorHAnsi"/>
          <w:i/>
          <w:iCs/>
          <w:spacing w:val="-1"/>
          <w:sz w:val="18"/>
          <w:szCs w:val="18"/>
        </w:rPr>
        <w:t>(Fonte: Commissioner for Children and Young People, Western Australia (2009), Submission to the National Inquiry into the Impact of violence on Young Australians. Submission No 33).</w:t>
      </w:r>
    </w:p>
    <w:p w14:paraId="6431968B" w14:textId="77777777" w:rsidR="00E61E1E" w:rsidRPr="004E08FD" w:rsidRDefault="00E61E1E" w:rsidP="00E61E1E">
      <w:pPr>
        <w:kinsoku w:val="0"/>
        <w:overflowPunct w:val="0"/>
        <w:spacing w:after="0" w:line="240" w:lineRule="auto"/>
        <w:ind w:right="-64"/>
        <w:jc w:val="both"/>
        <w:rPr>
          <w:rFonts w:asciiTheme="majorHAnsi" w:hAnsiTheme="majorHAnsi" w:cstheme="majorHAnsi"/>
          <w:i/>
          <w:iCs/>
          <w:spacing w:val="-1"/>
          <w:sz w:val="2"/>
          <w:szCs w:val="2"/>
        </w:rPr>
      </w:pPr>
    </w:p>
    <w:p w14:paraId="5D693FE4" w14:textId="77777777" w:rsidR="00E61E1E" w:rsidRPr="004E08FD" w:rsidRDefault="00E61E1E" w:rsidP="00E61E1E">
      <w:pPr>
        <w:numPr>
          <w:ilvl w:val="0"/>
          <w:numId w:val="14"/>
        </w:numPr>
        <w:tabs>
          <w:tab w:val="left" w:pos="450"/>
        </w:tabs>
        <w:autoSpaceDN w:val="0"/>
        <w:spacing w:before="100" w:beforeAutospacing="1" w:after="0" w:line="240" w:lineRule="auto"/>
        <w:ind w:left="450" w:right="78" w:hanging="450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Mentre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spesso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si pensa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che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i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giovani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siano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responsabili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di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atti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di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violenza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, sono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invece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più a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rischio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di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esserne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le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vittime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>.</w:t>
      </w:r>
    </w:p>
    <w:p w14:paraId="29C4EF29" w14:textId="77777777" w:rsidR="00E61E1E" w:rsidRPr="004E08FD" w:rsidRDefault="00E61E1E" w:rsidP="00E61E1E">
      <w:pPr>
        <w:numPr>
          <w:ilvl w:val="0"/>
          <w:numId w:val="14"/>
        </w:numPr>
        <w:tabs>
          <w:tab w:val="left" w:pos="450"/>
        </w:tabs>
        <w:autoSpaceDN w:val="0"/>
        <w:spacing w:before="100" w:beforeAutospacing="1" w:after="0" w:line="240" w:lineRule="auto"/>
        <w:ind w:left="450" w:right="78" w:hanging="450"/>
        <w:rPr>
          <w:rFonts w:asciiTheme="majorHAnsi" w:hAnsiTheme="majorHAnsi" w:cstheme="majorHAnsi"/>
          <w:szCs w:val="22"/>
          <w:lang w:val="fr-FR"/>
        </w:rPr>
      </w:pPr>
      <w:r w:rsidRPr="004E08FD">
        <w:rPr>
          <w:rFonts w:asciiTheme="majorHAnsi" w:hAnsiTheme="majorHAnsi" w:cstheme="majorHAnsi"/>
          <w:szCs w:val="22"/>
          <w:lang w:val="fr-FR"/>
        </w:rPr>
        <w:t xml:space="preserve">I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giovani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stessi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sono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preoccupati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per la propria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sicurezza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personale, con circa un quarto dei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giovani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di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età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compresa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tra i 18 e i 24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anni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che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si sente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insicuro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o molto a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rischio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quando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cammina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da solo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nella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propria area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dopo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il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tramonto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, e con circa 1 su 10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giovani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che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si sente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insicuro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nelle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propria casa </w:t>
      </w:r>
      <w:proofErr w:type="spellStart"/>
      <w:r w:rsidRPr="004E08FD">
        <w:rPr>
          <w:rFonts w:asciiTheme="majorHAnsi" w:hAnsiTheme="majorHAnsi" w:cstheme="majorHAnsi"/>
          <w:szCs w:val="22"/>
          <w:lang w:val="fr-FR"/>
        </w:rPr>
        <w:t>durante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la </w:t>
      </w:r>
      <w:proofErr w:type="spellStart"/>
      <w:proofErr w:type="gramStart"/>
      <w:r w:rsidRPr="004E08FD">
        <w:rPr>
          <w:rFonts w:asciiTheme="majorHAnsi" w:hAnsiTheme="majorHAnsi" w:cstheme="majorHAnsi"/>
          <w:szCs w:val="22"/>
          <w:lang w:val="fr-FR"/>
        </w:rPr>
        <w:t>notte</w:t>
      </w:r>
      <w:proofErr w:type="spellEnd"/>
      <w:r w:rsidRPr="004E08FD">
        <w:rPr>
          <w:rFonts w:asciiTheme="majorHAnsi" w:hAnsiTheme="majorHAnsi" w:cstheme="majorHAnsi"/>
          <w:szCs w:val="22"/>
          <w:lang w:val="fr-FR"/>
        </w:rPr>
        <w:t xml:space="preserve"> .</w:t>
      </w:r>
      <w:proofErr w:type="gramEnd"/>
    </w:p>
    <w:p w14:paraId="0317CFDD" w14:textId="77777777" w:rsidR="00E61E1E" w:rsidRPr="004E08FD" w:rsidRDefault="00E61E1E" w:rsidP="00E61E1E">
      <w:pPr>
        <w:kinsoku w:val="0"/>
        <w:overflowPunct w:val="0"/>
        <w:spacing w:after="0" w:line="240" w:lineRule="auto"/>
        <w:ind w:right="-64"/>
        <w:jc w:val="both"/>
        <w:rPr>
          <w:rFonts w:asciiTheme="majorHAnsi" w:hAnsiTheme="majorHAnsi" w:cstheme="majorHAnsi"/>
          <w:i/>
          <w:iCs/>
          <w:spacing w:val="-1"/>
          <w:sz w:val="18"/>
          <w:szCs w:val="18"/>
          <w:lang w:val="en-GB"/>
        </w:rPr>
      </w:pPr>
      <w:r w:rsidRPr="004E08FD">
        <w:rPr>
          <w:rFonts w:asciiTheme="majorHAnsi" w:hAnsiTheme="majorHAnsi" w:cstheme="majorHAnsi"/>
          <w:i/>
          <w:iCs/>
          <w:spacing w:val="-1"/>
          <w:sz w:val="18"/>
          <w:szCs w:val="18"/>
        </w:rPr>
        <w:t>(Fonte: Parliament of the Commonwealth of Australia 2010, Avoid the Harm - Stay Calm Report on the inquiry into the impact of violence on young Australians).</w:t>
      </w:r>
    </w:p>
    <w:p w14:paraId="7771DE17" w14:textId="77777777" w:rsidR="00170582" w:rsidRPr="004E08FD" w:rsidRDefault="00170582" w:rsidP="00E61E1E">
      <w:pPr>
        <w:spacing w:after="0" w:line="240" w:lineRule="auto"/>
        <w:rPr>
          <w:rFonts w:asciiTheme="majorHAnsi" w:hAnsiTheme="majorHAnsi" w:cstheme="majorHAnsi"/>
          <w:lang w:val="en-GB"/>
        </w:rPr>
      </w:pPr>
    </w:p>
    <w:sectPr w:rsidR="00170582" w:rsidRPr="004E08FD" w:rsidSect="001D39EA">
      <w:headerReference w:type="default" r:id="rId12"/>
      <w:footerReference w:type="default" r:id="rId13"/>
      <w:pgSz w:w="11907" w:h="16839" w:code="9"/>
      <w:pgMar w:top="992" w:right="992" w:bottom="992" w:left="992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17DF1" w14:textId="77777777" w:rsidR="000E4F46" w:rsidRDefault="000E4F46" w:rsidP="002B7185">
      <w:r>
        <w:pict w14:anchorId="1DBB341C">
          <v:rect id="_x0000_i1027" style="width:0;height:1.5pt" o:hralign="center" o:hrstd="t" o:hr="t" fillcolor="#a0a0a0" stroked="f"/>
        </w:pict>
      </w:r>
    </w:p>
    <w:p w14:paraId="2EA96B41" w14:textId="77777777" w:rsidR="000E4F46" w:rsidRDefault="000E4F46" w:rsidP="002B7185"/>
  </w:endnote>
  <w:endnote w:type="continuationSeparator" w:id="0">
    <w:p w14:paraId="59790989" w14:textId="77777777" w:rsidR="000E4F46" w:rsidRDefault="000E4F46" w:rsidP="002B7185">
      <w:r>
        <w:pict w14:anchorId="31CAD7F6">
          <v:rect id="_x0000_i1028" style="width:0;height:1.5pt" o:hralign="center" o:hrstd="t" o:hr="t" fillcolor="#a0a0a0" stroked="f"/>
        </w:pict>
      </w:r>
    </w:p>
    <w:p w14:paraId="136FAAF5" w14:textId="77777777" w:rsidR="000E4F46" w:rsidRDefault="000E4F46" w:rsidP="002B7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Medium"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9E75" w14:textId="587F2D9B" w:rsidR="005A34FC" w:rsidRDefault="005A34FC" w:rsidP="001D39EA">
    <w:pPr>
      <w:pStyle w:val="Foot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2205855B" wp14:editId="6A823E62">
          <wp:simplePos x="628650" y="9705975"/>
          <wp:positionH relativeFrom="page">
            <wp:align>right</wp:align>
          </wp:positionH>
          <wp:positionV relativeFrom="page">
            <wp:align>bottom</wp:align>
          </wp:positionV>
          <wp:extent cx="2080800" cy="698400"/>
          <wp:effectExtent l="0" t="0" r="0" b="0"/>
          <wp:wrapNone/>
          <wp:docPr id="1146691611" name="Picture 11" descr="A picture containing font, screenshot, text, graphics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691611" name="Picture 11" descr="A picture containing font, screenshot, text, graphics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AABB3" w14:textId="77777777" w:rsidR="000E4F46" w:rsidRPr="00026DC2" w:rsidRDefault="000E4F46" w:rsidP="007A42F5">
      <w:pPr>
        <w:ind w:right="7370"/>
      </w:pPr>
      <w:r>
        <w:pict w14:anchorId="6DBAA0B0">
          <v:rect id="_x0000_i1025" style="width:0;height:1.5pt" o:hralign="center" o:hrstd="t" o:hr="t" fillcolor="#a0a0a0" stroked="f"/>
        </w:pict>
      </w:r>
    </w:p>
  </w:footnote>
  <w:footnote w:type="continuationSeparator" w:id="0">
    <w:p w14:paraId="1D59CC33" w14:textId="77777777" w:rsidR="000E4F46" w:rsidRDefault="000E4F46" w:rsidP="007A42F5">
      <w:pPr>
        <w:ind w:right="7370"/>
      </w:pPr>
      <w:r>
        <w:pict w14:anchorId="2BB36F22">
          <v:rect id="_x0000_i1026" style="width:0;height:1.5pt" o:hralign="center" o:hrstd="t" o:hr="t" fillcolor="#a0a0a0" stroked="f"/>
        </w:pict>
      </w:r>
    </w:p>
  </w:footnote>
  <w:footnote w:type="continuationNotice" w:id="1">
    <w:p w14:paraId="03BD6399" w14:textId="77777777" w:rsidR="000E4F46" w:rsidRDefault="000E4F46" w:rsidP="002B7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CC85" w14:textId="155DBB72" w:rsidR="001D39EA" w:rsidRPr="00213B2D" w:rsidRDefault="00EA5F83" w:rsidP="001D39EA">
    <w:pPr>
      <w:pStyle w:val="Header"/>
    </w:pPr>
    <w:r>
      <w:rPr>
        <w:noProof/>
      </w:rPr>
      <w:drawing>
        <wp:anchor distT="0" distB="269875" distL="114300" distR="114300" simplePos="0" relativeHeight="251665408" behindDoc="1" locked="1" layoutInCell="1" allowOverlap="1" wp14:anchorId="64DA946F" wp14:editId="47ECB63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03200" cy="961200"/>
          <wp:effectExtent l="0" t="0" r="6985" b="0"/>
          <wp:wrapTopAndBottom/>
          <wp:docPr id="3" name="Picture 3" descr="A blue and orang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orange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3" w15:restartNumberingAfterBreak="0">
    <w:nsid w:val="03EC1E75"/>
    <w:multiLevelType w:val="multilevel"/>
    <w:tmpl w:val="8CE81736"/>
    <w:styleLink w:val="Appendices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3C3F52"/>
    <w:multiLevelType w:val="multilevel"/>
    <w:tmpl w:val="E45E72D4"/>
    <w:lvl w:ilvl="0">
      <w:start w:val="1"/>
      <w:numFmt w:val="decimal"/>
      <w:pStyle w:val="Notes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5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6" w15:restartNumberingAfterBreak="0">
    <w:nsid w:val="1A2C3AC6"/>
    <w:multiLevelType w:val="multilevel"/>
    <w:tmpl w:val="CD9ECA9A"/>
    <w:name w:val="List Alpha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8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9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0" w15:restartNumberingAfterBreak="0">
    <w:nsid w:val="33963998"/>
    <w:multiLevelType w:val="multilevel"/>
    <w:tmpl w:val="0C090023"/>
    <w:name w:val="NumberedHeadings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8723AD4"/>
    <w:multiLevelType w:val="multilevel"/>
    <w:tmpl w:val="5762A29A"/>
    <w:name w:val="JemenaPullOutList"/>
    <w:lvl w:ilvl="0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8CC371F"/>
    <w:multiLevelType w:val="multilevel"/>
    <w:tmpl w:val="BB8A1860"/>
    <w:lvl w:ilvl="0">
      <w:start w:val="1"/>
      <w:numFmt w:val="decimal"/>
      <w:pStyle w:val="AppendixHeading1"/>
      <w:lvlText w:val="Appendix %1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701"/>
      </w:pPr>
      <w:rPr>
        <w:rFonts w:hint="default"/>
      </w:rPr>
    </w:lvl>
  </w:abstractNum>
  <w:abstractNum w:abstractNumId="13" w15:restartNumberingAfterBreak="0">
    <w:nsid w:val="395D52A8"/>
    <w:multiLevelType w:val="multilevel"/>
    <w:tmpl w:val="8CE81736"/>
    <w:name w:val="ListNumbering22"/>
    <w:numStyleLink w:val="Appendices"/>
  </w:abstractNum>
  <w:abstractNum w:abstractNumId="14" w15:restartNumberingAfterBreak="0">
    <w:nsid w:val="39C747CD"/>
    <w:multiLevelType w:val="multilevel"/>
    <w:tmpl w:val="FBD4A2EC"/>
    <w:name w:val="My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5" w15:restartNumberingAfterBreak="0">
    <w:nsid w:val="39D8429F"/>
    <w:multiLevelType w:val="multilevel"/>
    <w:tmpl w:val="AC9A2892"/>
    <w:name w:val="MyNumbering"/>
    <w:lvl w:ilvl="0">
      <w:start w:val="1"/>
      <w:numFmt w:val="non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6" w15:restartNumberingAfterBreak="0">
    <w:nsid w:val="41E40E75"/>
    <w:multiLevelType w:val="multilevel"/>
    <w:tmpl w:val="A0E2A1BC"/>
    <w:name w:val="MyNumbering2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7" w15:restartNumberingAfterBreak="0">
    <w:nsid w:val="43014766"/>
    <w:multiLevelType w:val="multilevel"/>
    <w:tmpl w:val="3642D7F2"/>
    <w:styleLink w:val="MyHeadings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18" w15:restartNumberingAfterBreak="0">
    <w:nsid w:val="4AA27F2E"/>
    <w:multiLevelType w:val="multilevel"/>
    <w:tmpl w:val="EB50E28C"/>
    <w:name w:val="Bullets"/>
    <w:lvl w:ilvl="0">
      <w:start w:val="1"/>
      <w:numFmt w:val="bullet"/>
      <w:pStyle w:val="ListBullet"/>
      <w:lvlText w:val="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—"/>
      <w:lvlJc w:val="left"/>
      <w:pPr>
        <w:ind w:left="794" w:hanging="397"/>
      </w:pPr>
      <w:rPr>
        <w:rFonts w:ascii="Trebuchet MS" w:hAnsi="Trebuchet MS" w:hint="default"/>
      </w:rPr>
    </w:lvl>
    <w:lvl w:ilvl="2">
      <w:start w:val="1"/>
      <w:numFmt w:val="bullet"/>
      <w:pStyle w:val="ListBullet3"/>
      <w:lvlText w:val="›"/>
      <w:lvlJc w:val="left"/>
      <w:pPr>
        <w:ind w:left="1191" w:hanging="39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43"/>
        </w:tabs>
        <w:ind w:left="3573" w:hanging="397"/>
      </w:pPr>
      <w:rPr>
        <w:rFonts w:ascii="Wingdings" w:hAnsi="Wingdings" w:hint="default"/>
      </w:rPr>
    </w:lvl>
  </w:abstractNum>
  <w:abstractNum w:abstractNumId="19" w15:restartNumberingAfterBreak="0">
    <w:nsid w:val="4FDA371B"/>
    <w:multiLevelType w:val="hybridMultilevel"/>
    <w:tmpl w:val="9A067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533157A3"/>
    <w:multiLevelType w:val="multilevel"/>
    <w:tmpl w:val="4BDCB4EA"/>
    <w:name w:val="NumberedHeadings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2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3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4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5B191833"/>
    <w:multiLevelType w:val="hybridMultilevel"/>
    <w:tmpl w:val="41C6A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540A9"/>
    <w:multiLevelType w:val="multilevel"/>
    <w:tmpl w:val="A0824D3A"/>
    <w:lvl w:ilvl="0">
      <w:start w:val="1"/>
      <w:numFmt w:val="upperLetter"/>
      <w:pStyle w:val="Heading8"/>
      <w:suff w:val="nothing"/>
      <w:lvlText w:val="Attachment %1"/>
      <w:lvlJc w:val="left"/>
      <w:pPr>
        <w:ind w:left="0" w:firstLine="0"/>
      </w:pPr>
      <w:rPr>
        <w:rFonts w:asciiTheme="majorHAnsi" w:hAnsiTheme="majorHAnsi" w:hint="default"/>
        <w:b w:val="0"/>
        <w:i w:val="0"/>
        <w:sz w:val="36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7" w15:restartNumberingAfterBreak="0">
    <w:nsid w:val="5FE47694"/>
    <w:multiLevelType w:val="hybridMultilevel"/>
    <w:tmpl w:val="AA261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4150F"/>
    <w:multiLevelType w:val="hybridMultilevel"/>
    <w:tmpl w:val="291EB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C0D07"/>
    <w:multiLevelType w:val="multilevel"/>
    <w:tmpl w:val="019052F2"/>
    <w:name w:val="Table Bullets"/>
    <w:lvl w:ilvl="0">
      <w:start w:val="1"/>
      <w:numFmt w:val="bullet"/>
      <w:lvlText w:val="·"/>
      <w:lvlJc w:val="left"/>
      <w:pPr>
        <w:ind w:left="312" w:hanging="227"/>
      </w:pPr>
      <w:rPr>
        <w:rFonts w:ascii="Symbol" w:hAnsi="Symbol" w:hint="default"/>
        <w:color w:val="151547" w:themeColor="text2"/>
      </w:rPr>
    </w:lvl>
    <w:lvl w:ilvl="1">
      <w:start w:val="1"/>
      <w:numFmt w:val="bullet"/>
      <w:lvlText w:val="–"/>
      <w:lvlJc w:val="left"/>
      <w:pPr>
        <w:ind w:left="539" w:hanging="227"/>
      </w:pPr>
      <w:rPr>
        <w:rFonts w:ascii="Arial" w:hAnsi="Arial" w:hint="default"/>
        <w:color w:val="151547" w:themeColor="text2"/>
      </w:rPr>
    </w:lvl>
    <w:lvl w:ilvl="2">
      <w:start w:val="1"/>
      <w:numFmt w:val="bullet"/>
      <w:lvlText w:val=""/>
      <w:lvlJc w:val="left"/>
      <w:pPr>
        <w:ind w:left="76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3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0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47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74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</w:rPr>
    </w:lvl>
  </w:abstractNum>
  <w:abstractNum w:abstractNumId="30" w15:restartNumberingAfterBreak="0">
    <w:nsid w:val="65570CA3"/>
    <w:multiLevelType w:val="multilevel"/>
    <w:tmpl w:val="12E8C1A0"/>
    <w:name w:val="Headings"/>
    <w:lvl w:ilvl="0">
      <w:start w:val="1"/>
      <w:numFmt w:val="decimal"/>
      <w:lvlText w:val="Schedule 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151547" w:themeColor="text2"/>
        <w:sz w:val="32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151547" w:themeColor="text2"/>
        <w:sz w:val="24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0000" w:themeColor="text1"/>
        <w:sz w:val="24"/>
      </w:rPr>
    </w:lvl>
    <w:lvl w:ilvl="3">
      <w:start w:val="1"/>
      <w:numFmt w:val="decimal"/>
      <w:lvlText w:val="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000000" w:themeColor="text1"/>
        <w:sz w:val="24"/>
      </w:rPr>
    </w:lvl>
    <w:lvl w:ilvl="4">
      <w:start w:val="1"/>
      <w:numFmt w:val="decimal"/>
      <w:lvlText w:val="%2.%3.%4.%5"/>
      <w:lvlJc w:val="left"/>
      <w:pPr>
        <w:tabs>
          <w:tab w:val="num" w:pos="992"/>
        </w:tabs>
        <w:ind w:left="992" w:hanging="992"/>
      </w:pPr>
      <w:rPr>
        <w:rFonts w:hint="default"/>
        <w:color w:val="000000" w:themeColor="text1"/>
        <w:sz w:val="24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1" w15:restartNumberingAfterBreak="0">
    <w:nsid w:val="6C7506BE"/>
    <w:multiLevelType w:val="multilevel"/>
    <w:tmpl w:val="25EAE596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32" w15:restartNumberingAfterBreak="0">
    <w:nsid w:val="74B87AA0"/>
    <w:multiLevelType w:val="multilevel"/>
    <w:tmpl w:val="DAE644F6"/>
    <w:name w:val="PullOutBoxBullets"/>
    <w:lvl w:ilvl="0">
      <w:start w:val="1"/>
      <w:numFmt w:val="bullet"/>
      <w:lvlText w:val="•"/>
      <w:lvlJc w:val="left"/>
      <w:pPr>
        <w:ind w:left="567" w:hanging="340"/>
      </w:pPr>
      <w:rPr>
        <w:rFonts w:ascii="Arial" w:hAnsi="Arial" w:hint="default"/>
        <w:color w:val="000000" w:themeColor="text1"/>
        <w:sz w:val="2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33" w15:restartNumberingAfterBreak="0">
    <w:nsid w:val="75B62B5E"/>
    <w:multiLevelType w:val="multilevel"/>
    <w:tmpl w:val="F2E8571A"/>
    <w:name w:val="List Alpha2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E030DAE"/>
    <w:multiLevelType w:val="multilevel"/>
    <w:tmpl w:val="30C0C6AC"/>
    <w:name w:val="MyNumbering"/>
    <w:lvl w:ilvl="0">
      <w:start w:val="1"/>
      <w:numFmt w:val="lowerRoman"/>
      <w:lvlText w:val="%1."/>
      <w:lvlJc w:val="left"/>
      <w:pPr>
        <w:ind w:left="794" w:hanging="397"/>
      </w:pPr>
      <w:rPr>
        <w:rFonts w:hint="default"/>
        <w:b w:val="0"/>
        <w:i w:val="0"/>
        <w:color w:val="151547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5" w15:restartNumberingAfterBreak="0">
    <w:nsid w:val="7EC5111B"/>
    <w:multiLevelType w:val="hybridMultilevel"/>
    <w:tmpl w:val="EF008480"/>
    <w:lvl w:ilvl="0" w:tplc="0C0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855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9273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99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6"/>
  </w:num>
  <w:num w:numId="4">
    <w:abstractNumId w:val="7"/>
  </w:num>
  <w:num w:numId="5">
    <w:abstractNumId w:val="17"/>
  </w:num>
  <w:num w:numId="6">
    <w:abstractNumId w:val="1"/>
  </w:num>
  <w:num w:numId="7">
    <w:abstractNumId w:val="18"/>
  </w:num>
  <w:num w:numId="8">
    <w:abstractNumId w:val="12"/>
  </w:num>
  <w:num w:numId="9">
    <w:abstractNumId w:val="4"/>
  </w:num>
  <w:num w:numId="10">
    <w:abstractNumId w:val="31"/>
  </w:num>
  <w:num w:numId="11">
    <w:abstractNumId w:val="0"/>
  </w:num>
  <w:num w:numId="12">
    <w:abstractNumId w:val="27"/>
  </w:num>
  <w:num w:numId="13">
    <w:abstractNumId w:val="28"/>
  </w:num>
  <w:num w:numId="14">
    <w:abstractNumId w:val="35"/>
  </w:num>
  <w:num w:numId="15">
    <w:abstractNumId w:val="0"/>
  </w:num>
  <w:num w:numId="16">
    <w:abstractNumId w:val="19"/>
  </w:num>
  <w:num w:numId="17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sterDoc" w:val="True"/>
    <w:docVar w:name="Para" w:val="_x000d_"/>
  </w:docVars>
  <w:rsids>
    <w:rsidRoot w:val="00C775F5"/>
    <w:rsid w:val="00000194"/>
    <w:rsid w:val="00001C43"/>
    <w:rsid w:val="000035F6"/>
    <w:rsid w:val="00004327"/>
    <w:rsid w:val="00004810"/>
    <w:rsid w:val="00004A68"/>
    <w:rsid w:val="00004EEE"/>
    <w:rsid w:val="000068CA"/>
    <w:rsid w:val="0000736B"/>
    <w:rsid w:val="000105A9"/>
    <w:rsid w:val="00011C29"/>
    <w:rsid w:val="00011F46"/>
    <w:rsid w:val="0001216C"/>
    <w:rsid w:val="000125A5"/>
    <w:rsid w:val="00013C91"/>
    <w:rsid w:val="00014AD2"/>
    <w:rsid w:val="000152AC"/>
    <w:rsid w:val="000160DB"/>
    <w:rsid w:val="00017E78"/>
    <w:rsid w:val="00020166"/>
    <w:rsid w:val="00020425"/>
    <w:rsid w:val="0002048A"/>
    <w:rsid w:val="00022FC9"/>
    <w:rsid w:val="0002313E"/>
    <w:rsid w:val="00023619"/>
    <w:rsid w:val="00024DE5"/>
    <w:rsid w:val="00024F9A"/>
    <w:rsid w:val="000265EA"/>
    <w:rsid w:val="00026DC2"/>
    <w:rsid w:val="00026F6C"/>
    <w:rsid w:val="000273C5"/>
    <w:rsid w:val="00030A38"/>
    <w:rsid w:val="000332EC"/>
    <w:rsid w:val="000337A3"/>
    <w:rsid w:val="000343D3"/>
    <w:rsid w:val="00034E7A"/>
    <w:rsid w:val="00036D45"/>
    <w:rsid w:val="000374E9"/>
    <w:rsid w:val="000408B7"/>
    <w:rsid w:val="00040EB4"/>
    <w:rsid w:val="000411A2"/>
    <w:rsid w:val="00041613"/>
    <w:rsid w:val="00042903"/>
    <w:rsid w:val="0004675A"/>
    <w:rsid w:val="00050713"/>
    <w:rsid w:val="00051BFC"/>
    <w:rsid w:val="00051D5C"/>
    <w:rsid w:val="00052425"/>
    <w:rsid w:val="00052454"/>
    <w:rsid w:val="0005252A"/>
    <w:rsid w:val="00053C58"/>
    <w:rsid w:val="00056024"/>
    <w:rsid w:val="000574CC"/>
    <w:rsid w:val="00060B9F"/>
    <w:rsid w:val="000634B5"/>
    <w:rsid w:val="00066A4B"/>
    <w:rsid w:val="00067A55"/>
    <w:rsid w:val="0007166A"/>
    <w:rsid w:val="0007247D"/>
    <w:rsid w:val="00074EF6"/>
    <w:rsid w:val="000764DD"/>
    <w:rsid w:val="00076CEC"/>
    <w:rsid w:val="000770EF"/>
    <w:rsid w:val="00080082"/>
    <w:rsid w:val="000809F5"/>
    <w:rsid w:val="00080B70"/>
    <w:rsid w:val="00082701"/>
    <w:rsid w:val="00082ADC"/>
    <w:rsid w:val="00082CAC"/>
    <w:rsid w:val="00084998"/>
    <w:rsid w:val="00086400"/>
    <w:rsid w:val="0008678B"/>
    <w:rsid w:val="00086C5B"/>
    <w:rsid w:val="00087CE5"/>
    <w:rsid w:val="00090C31"/>
    <w:rsid w:val="00090D68"/>
    <w:rsid w:val="0009129D"/>
    <w:rsid w:val="00091E67"/>
    <w:rsid w:val="00093AB0"/>
    <w:rsid w:val="00093DB2"/>
    <w:rsid w:val="00094C04"/>
    <w:rsid w:val="0009636C"/>
    <w:rsid w:val="00097178"/>
    <w:rsid w:val="000971A5"/>
    <w:rsid w:val="000A043A"/>
    <w:rsid w:val="000A0772"/>
    <w:rsid w:val="000A07D4"/>
    <w:rsid w:val="000A0D39"/>
    <w:rsid w:val="000A1A10"/>
    <w:rsid w:val="000A2A5F"/>
    <w:rsid w:val="000A4DD8"/>
    <w:rsid w:val="000A513C"/>
    <w:rsid w:val="000A55E9"/>
    <w:rsid w:val="000A64D2"/>
    <w:rsid w:val="000A65C4"/>
    <w:rsid w:val="000B02C8"/>
    <w:rsid w:val="000B07C0"/>
    <w:rsid w:val="000B51BB"/>
    <w:rsid w:val="000B59CB"/>
    <w:rsid w:val="000B5AC1"/>
    <w:rsid w:val="000B6301"/>
    <w:rsid w:val="000B65EE"/>
    <w:rsid w:val="000B6910"/>
    <w:rsid w:val="000C036C"/>
    <w:rsid w:val="000C043D"/>
    <w:rsid w:val="000C269E"/>
    <w:rsid w:val="000C3390"/>
    <w:rsid w:val="000C3827"/>
    <w:rsid w:val="000C4032"/>
    <w:rsid w:val="000C440C"/>
    <w:rsid w:val="000C4AFB"/>
    <w:rsid w:val="000C620E"/>
    <w:rsid w:val="000C782D"/>
    <w:rsid w:val="000C7BB4"/>
    <w:rsid w:val="000D01DB"/>
    <w:rsid w:val="000D0471"/>
    <w:rsid w:val="000D04B1"/>
    <w:rsid w:val="000D1DA0"/>
    <w:rsid w:val="000D2B3D"/>
    <w:rsid w:val="000D319F"/>
    <w:rsid w:val="000D36F9"/>
    <w:rsid w:val="000D3881"/>
    <w:rsid w:val="000D3CAE"/>
    <w:rsid w:val="000D5967"/>
    <w:rsid w:val="000D6482"/>
    <w:rsid w:val="000D66AF"/>
    <w:rsid w:val="000D73BF"/>
    <w:rsid w:val="000D73C9"/>
    <w:rsid w:val="000D7F5B"/>
    <w:rsid w:val="000E0068"/>
    <w:rsid w:val="000E1777"/>
    <w:rsid w:val="000E2BFA"/>
    <w:rsid w:val="000E2E35"/>
    <w:rsid w:val="000E2F22"/>
    <w:rsid w:val="000E35EE"/>
    <w:rsid w:val="000E38AA"/>
    <w:rsid w:val="000E4946"/>
    <w:rsid w:val="000E4F46"/>
    <w:rsid w:val="000E5431"/>
    <w:rsid w:val="000E79F7"/>
    <w:rsid w:val="000F0977"/>
    <w:rsid w:val="000F0AB0"/>
    <w:rsid w:val="000F1017"/>
    <w:rsid w:val="000F2BEC"/>
    <w:rsid w:val="000F3362"/>
    <w:rsid w:val="000F436A"/>
    <w:rsid w:val="000F47F5"/>
    <w:rsid w:val="000F4D26"/>
    <w:rsid w:val="000F59FB"/>
    <w:rsid w:val="000F5E55"/>
    <w:rsid w:val="000F6093"/>
    <w:rsid w:val="000F7466"/>
    <w:rsid w:val="000F7BB5"/>
    <w:rsid w:val="000F7C2D"/>
    <w:rsid w:val="00101215"/>
    <w:rsid w:val="00101A91"/>
    <w:rsid w:val="001023F4"/>
    <w:rsid w:val="001042E1"/>
    <w:rsid w:val="0010455D"/>
    <w:rsid w:val="00105FBE"/>
    <w:rsid w:val="00107C8F"/>
    <w:rsid w:val="0011038E"/>
    <w:rsid w:val="0011087C"/>
    <w:rsid w:val="0011132C"/>
    <w:rsid w:val="00112EDB"/>
    <w:rsid w:val="0011371C"/>
    <w:rsid w:val="00113A48"/>
    <w:rsid w:val="0011429D"/>
    <w:rsid w:val="00114377"/>
    <w:rsid w:val="001156B1"/>
    <w:rsid w:val="00116264"/>
    <w:rsid w:val="001176AC"/>
    <w:rsid w:val="00120092"/>
    <w:rsid w:val="0012041B"/>
    <w:rsid w:val="00120D59"/>
    <w:rsid w:val="001230A0"/>
    <w:rsid w:val="001244D8"/>
    <w:rsid w:val="001252B3"/>
    <w:rsid w:val="001267C9"/>
    <w:rsid w:val="001268C6"/>
    <w:rsid w:val="00126943"/>
    <w:rsid w:val="0013044E"/>
    <w:rsid w:val="00130B14"/>
    <w:rsid w:val="001320DB"/>
    <w:rsid w:val="00132534"/>
    <w:rsid w:val="00132ECF"/>
    <w:rsid w:val="00133CEB"/>
    <w:rsid w:val="00135A21"/>
    <w:rsid w:val="0013609B"/>
    <w:rsid w:val="00137A24"/>
    <w:rsid w:val="001406CA"/>
    <w:rsid w:val="001417FF"/>
    <w:rsid w:val="00142974"/>
    <w:rsid w:val="00144086"/>
    <w:rsid w:val="00144787"/>
    <w:rsid w:val="00145F74"/>
    <w:rsid w:val="00146947"/>
    <w:rsid w:val="00147141"/>
    <w:rsid w:val="0014722D"/>
    <w:rsid w:val="001536B2"/>
    <w:rsid w:val="00155192"/>
    <w:rsid w:val="00155B41"/>
    <w:rsid w:val="00155B79"/>
    <w:rsid w:val="00156406"/>
    <w:rsid w:val="0015669A"/>
    <w:rsid w:val="00156BC1"/>
    <w:rsid w:val="001571C1"/>
    <w:rsid w:val="00157F04"/>
    <w:rsid w:val="00160C09"/>
    <w:rsid w:val="00160EA5"/>
    <w:rsid w:val="00161183"/>
    <w:rsid w:val="00162508"/>
    <w:rsid w:val="0016271B"/>
    <w:rsid w:val="00162EBC"/>
    <w:rsid w:val="0016336A"/>
    <w:rsid w:val="00163A5B"/>
    <w:rsid w:val="00164012"/>
    <w:rsid w:val="00164716"/>
    <w:rsid w:val="00166097"/>
    <w:rsid w:val="00166E6D"/>
    <w:rsid w:val="00167022"/>
    <w:rsid w:val="00170582"/>
    <w:rsid w:val="00170701"/>
    <w:rsid w:val="00170E89"/>
    <w:rsid w:val="001726D4"/>
    <w:rsid w:val="001728B5"/>
    <w:rsid w:val="00174052"/>
    <w:rsid w:val="001745CE"/>
    <w:rsid w:val="001750A0"/>
    <w:rsid w:val="001766D2"/>
    <w:rsid w:val="001768FA"/>
    <w:rsid w:val="0017749D"/>
    <w:rsid w:val="001778A7"/>
    <w:rsid w:val="00180E8D"/>
    <w:rsid w:val="001813B0"/>
    <w:rsid w:val="001818D8"/>
    <w:rsid w:val="0018239D"/>
    <w:rsid w:val="001827CC"/>
    <w:rsid w:val="0018426D"/>
    <w:rsid w:val="00184490"/>
    <w:rsid w:val="001844C6"/>
    <w:rsid w:val="001845EF"/>
    <w:rsid w:val="00184B03"/>
    <w:rsid w:val="00186186"/>
    <w:rsid w:val="001874D7"/>
    <w:rsid w:val="00187B9E"/>
    <w:rsid w:val="001910A0"/>
    <w:rsid w:val="001910A2"/>
    <w:rsid w:val="00191188"/>
    <w:rsid w:val="001911BB"/>
    <w:rsid w:val="00191308"/>
    <w:rsid w:val="00192F5C"/>
    <w:rsid w:val="00194013"/>
    <w:rsid w:val="001942E7"/>
    <w:rsid w:val="001945C8"/>
    <w:rsid w:val="00194AAE"/>
    <w:rsid w:val="00194B60"/>
    <w:rsid w:val="00195D19"/>
    <w:rsid w:val="0019756C"/>
    <w:rsid w:val="00197D54"/>
    <w:rsid w:val="001A0FC3"/>
    <w:rsid w:val="001A1151"/>
    <w:rsid w:val="001A26B9"/>
    <w:rsid w:val="001A3352"/>
    <w:rsid w:val="001A3695"/>
    <w:rsid w:val="001A59BB"/>
    <w:rsid w:val="001A63B0"/>
    <w:rsid w:val="001A6B09"/>
    <w:rsid w:val="001B017B"/>
    <w:rsid w:val="001B08FF"/>
    <w:rsid w:val="001B1992"/>
    <w:rsid w:val="001B1B2B"/>
    <w:rsid w:val="001B2AD7"/>
    <w:rsid w:val="001B2D49"/>
    <w:rsid w:val="001B32D1"/>
    <w:rsid w:val="001B330C"/>
    <w:rsid w:val="001B6D41"/>
    <w:rsid w:val="001B6E7E"/>
    <w:rsid w:val="001B7E65"/>
    <w:rsid w:val="001C145F"/>
    <w:rsid w:val="001C158E"/>
    <w:rsid w:val="001C2489"/>
    <w:rsid w:val="001C2510"/>
    <w:rsid w:val="001C2788"/>
    <w:rsid w:val="001C31C0"/>
    <w:rsid w:val="001C40E3"/>
    <w:rsid w:val="001C4657"/>
    <w:rsid w:val="001D223D"/>
    <w:rsid w:val="001D2D53"/>
    <w:rsid w:val="001D39EA"/>
    <w:rsid w:val="001D39F8"/>
    <w:rsid w:val="001D3B02"/>
    <w:rsid w:val="001D5D1A"/>
    <w:rsid w:val="001D5FC7"/>
    <w:rsid w:val="001D6139"/>
    <w:rsid w:val="001D63D0"/>
    <w:rsid w:val="001D78C3"/>
    <w:rsid w:val="001E04BC"/>
    <w:rsid w:val="001E1DB7"/>
    <w:rsid w:val="001E1E00"/>
    <w:rsid w:val="001E2412"/>
    <w:rsid w:val="001E2B87"/>
    <w:rsid w:val="001E3629"/>
    <w:rsid w:val="001E3E6C"/>
    <w:rsid w:val="001E43CC"/>
    <w:rsid w:val="001E48EA"/>
    <w:rsid w:val="001E51A2"/>
    <w:rsid w:val="001E6421"/>
    <w:rsid w:val="001E6674"/>
    <w:rsid w:val="001E70EA"/>
    <w:rsid w:val="001F0A72"/>
    <w:rsid w:val="001F302E"/>
    <w:rsid w:val="001F44D3"/>
    <w:rsid w:val="001F4765"/>
    <w:rsid w:val="001F5040"/>
    <w:rsid w:val="001F5BF9"/>
    <w:rsid w:val="001F618A"/>
    <w:rsid w:val="001F6460"/>
    <w:rsid w:val="001F6826"/>
    <w:rsid w:val="001F797E"/>
    <w:rsid w:val="001F79DC"/>
    <w:rsid w:val="0020269C"/>
    <w:rsid w:val="0020272B"/>
    <w:rsid w:val="00202D57"/>
    <w:rsid w:val="00203CC9"/>
    <w:rsid w:val="002048EC"/>
    <w:rsid w:val="002071C2"/>
    <w:rsid w:val="00207596"/>
    <w:rsid w:val="00207E74"/>
    <w:rsid w:val="00210B5C"/>
    <w:rsid w:val="00210C96"/>
    <w:rsid w:val="00211075"/>
    <w:rsid w:val="00212101"/>
    <w:rsid w:val="00213177"/>
    <w:rsid w:val="00213B2D"/>
    <w:rsid w:val="00214138"/>
    <w:rsid w:val="002146AD"/>
    <w:rsid w:val="002146FB"/>
    <w:rsid w:val="00215E28"/>
    <w:rsid w:val="002167E2"/>
    <w:rsid w:val="002247B9"/>
    <w:rsid w:val="00226225"/>
    <w:rsid w:val="00226A73"/>
    <w:rsid w:val="00226BF6"/>
    <w:rsid w:val="00226E62"/>
    <w:rsid w:val="00230259"/>
    <w:rsid w:val="0023294F"/>
    <w:rsid w:val="00232D3E"/>
    <w:rsid w:val="00233B50"/>
    <w:rsid w:val="002353F9"/>
    <w:rsid w:val="0023624D"/>
    <w:rsid w:val="00240884"/>
    <w:rsid w:val="00242651"/>
    <w:rsid w:val="00243399"/>
    <w:rsid w:val="00243A45"/>
    <w:rsid w:val="002448CB"/>
    <w:rsid w:val="00247DAF"/>
    <w:rsid w:val="00251326"/>
    <w:rsid w:val="00251AD4"/>
    <w:rsid w:val="00252DEC"/>
    <w:rsid w:val="002533C2"/>
    <w:rsid w:val="00253C6D"/>
    <w:rsid w:val="0025402C"/>
    <w:rsid w:val="0025562D"/>
    <w:rsid w:val="0025626D"/>
    <w:rsid w:val="00256560"/>
    <w:rsid w:val="00256624"/>
    <w:rsid w:val="00256E18"/>
    <w:rsid w:val="00257F30"/>
    <w:rsid w:val="002600A1"/>
    <w:rsid w:val="00260CB3"/>
    <w:rsid w:val="0026181D"/>
    <w:rsid w:val="00261C7F"/>
    <w:rsid w:val="0026258F"/>
    <w:rsid w:val="00262ACE"/>
    <w:rsid w:val="00263A79"/>
    <w:rsid w:val="00265C0D"/>
    <w:rsid w:val="0026655E"/>
    <w:rsid w:val="002671CE"/>
    <w:rsid w:val="0026756C"/>
    <w:rsid w:val="002676DE"/>
    <w:rsid w:val="0027011C"/>
    <w:rsid w:val="00270817"/>
    <w:rsid w:val="002715E9"/>
    <w:rsid w:val="0027194F"/>
    <w:rsid w:val="0027240B"/>
    <w:rsid w:val="002725C1"/>
    <w:rsid w:val="00272A50"/>
    <w:rsid w:val="0027394E"/>
    <w:rsid w:val="002743CC"/>
    <w:rsid w:val="00274C38"/>
    <w:rsid w:val="00274DED"/>
    <w:rsid w:val="00275582"/>
    <w:rsid w:val="0027759D"/>
    <w:rsid w:val="00277CC4"/>
    <w:rsid w:val="00281C53"/>
    <w:rsid w:val="00283EA9"/>
    <w:rsid w:val="00283F74"/>
    <w:rsid w:val="00284456"/>
    <w:rsid w:val="00284B9E"/>
    <w:rsid w:val="002857D1"/>
    <w:rsid w:val="00292442"/>
    <w:rsid w:val="002953E2"/>
    <w:rsid w:val="00296ABF"/>
    <w:rsid w:val="00296C8A"/>
    <w:rsid w:val="00297C2D"/>
    <w:rsid w:val="002A0A44"/>
    <w:rsid w:val="002A11B8"/>
    <w:rsid w:val="002A175E"/>
    <w:rsid w:val="002A1929"/>
    <w:rsid w:val="002A1ACC"/>
    <w:rsid w:val="002A3D3F"/>
    <w:rsid w:val="002A4E2C"/>
    <w:rsid w:val="002A6045"/>
    <w:rsid w:val="002A73A1"/>
    <w:rsid w:val="002A7D81"/>
    <w:rsid w:val="002B118F"/>
    <w:rsid w:val="002B23F8"/>
    <w:rsid w:val="002B4A7C"/>
    <w:rsid w:val="002B6B22"/>
    <w:rsid w:val="002B7185"/>
    <w:rsid w:val="002B742D"/>
    <w:rsid w:val="002B78E8"/>
    <w:rsid w:val="002B790E"/>
    <w:rsid w:val="002B7B5A"/>
    <w:rsid w:val="002C02B3"/>
    <w:rsid w:val="002C19FC"/>
    <w:rsid w:val="002C2A75"/>
    <w:rsid w:val="002C37A5"/>
    <w:rsid w:val="002C55A7"/>
    <w:rsid w:val="002C5D9A"/>
    <w:rsid w:val="002C6858"/>
    <w:rsid w:val="002C687F"/>
    <w:rsid w:val="002C76FE"/>
    <w:rsid w:val="002D10C1"/>
    <w:rsid w:val="002D11F9"/>
    <w:rsid w:val="002D1BB5"/>
    <w:rsid w:val="002D21C9"/>
    <w:rsid w:val="002D2577"/>
    <w:rsid w:val="002D2A80"/>
    <w:rsid w:val="002D2AB4"/>
    <w:rsid w:val="002D2D1D"/>
    <w:rsid w:val="002D4B23"/>
    <w:rsid w:val="002D7AA5"/>
    <w:rsid w:val="002E03B0"/>
    <w:rsid w:val="002E0ED2"/>
    <w:rsid w:val="002E1116"/>
    <w:rsid w:val="002E22BE"/>
    <w:rsid w:val="002E3000"/>
    <w:rsid w:val="002E34C5"/>
    <w:rsid w:val="002E3829"/>
    <w:rsid w:val="002E3B71"/>
    <w:rsid w:val="002E4E4D"/>
    <w:rsid w:val="002E5553"/>
    <w:rsid w:val="002E5D33"/>
    <w:rsid w:val="002E5E0C"/>
    <w:rsid w:val="002E6414"/>
    <w:rsid w:val="002E6528"/>
    <w:rsid w:val="002E7557"/>
    <w:rsid w:val="002F07A6"/>
    <w:rsid w:val="002F1E3D"/>
    <w:rsid w:val="002F3731"/>
    <w:rsid w:val="002F41ED"/>
    <w:rsid w:val="002F647B"/>
    <w:rsid w:val="00300A07"/>
    <w:rsid w:val="0030113D"/>
    <w:rsid w:val="00301647"/>
    <w:rsid w:val="0030192B"/>
    <w:rsid w:val="0030259D"/>
    <w:rsid w:val="00302A0C"/>
    <w:rsid w:val="0030427C"/>
    <w:rsid w:val="003060A8"/>
    <w:rsid w:val="0031041C"/>
    <w:rsid w:val="0031211F"/>
    <w:rsid w:val="0031266F"/>
    <w:rsid w:val="003134AD"/>
    <w:rsid w:val="00315198"/>
    <w:rsid w:val="00315DC5"/>
    <w:rsid w:val="00316DFD"/>
    <w:rsid w:val="00316EE4"/>
    <w:rsid w:val="003172A7"/>
    <w:rsid w:val="00317D2D"/>
    <w:rsid w:val="00320BBE"/>
    <w:rsid w:val="003218A2"/>
    <w:rsid w:val="00321A79"/>
    <w:rsid w:val="00324524"/>
    <w:rsid w:val="00325018"/>
    <w:rsid w:val="00325069"/>
    <w:rsid w:val="00325A9E"/>
    <w:rsid w:val="00325E0A"/>
    <w:rsid w:val="00326E64"/>
    <w:rsid w:val="003306A2"/>
    <w:rsid w:val="00330D46"/>
    <w:rsid w:val="00331625"/>
    <w:rsid w:val="00331931"/>
    <w:rsid w:val="003337C6"/>
    <w:rsid w:val="0033440F"/>
    <w:rsid w:val="003347F7"/>
    <w:rsid w:val="0033628F"/>
    <w:rsid w:val="00337868"/>
    <w:rsid w:val="003408F0"/>
    <w:rsid w:val="00340F88"/>
    <w:rsid w:val="00341D4C"/>
    <w:rsid w:val="00341F59"/>
    <w:rsid w:val="0034207F"/>
    <w:rsid w:val="00342297"/>
    <w:rsid w:val="003425C3"/>
    <w:rsid w:val="00343100"/>
    <w:rsid w:val="00343F93"/>
    <w:rsid w:val="0034494D"/>
    <w:rsid w:val="00346ADF"/>
    <w:rsid w:val="00347812"/>
    <w:rsid w:val="0035068B"/>
    <w:rsid w:val="00351996"/>
    <w:rsid w:val="0035206E"/>
    <w:rsid w:val="00354A7F"/>
    <w:rsid w:val="00355826"/>
    <w:rsid w:val="003558F6"/>
    <w:rsid w:val="00356026"/>
    <w:rsid w:val="00356372"/>
    <w:rsid w:val="003563B4"/>
    <w:rsid w:val="00356A79"/>
    <w:rsid w:val="003609C1"/>
    <w:rsid w:val="0036126C"/>
    <w:rsid w:val="00361ECA"/>
    <w:rsid w:val="0036200D"/>
    <w:rsid w:val="0036258B"/>
    <w:rsid w:val="00362A66"/>
    <w:rsid w:val="00364559"/>
    <w:rsid w:val="00366E1B"/>
    <w:rsid w:val="0036747C"/>
    <w:rsid w:val="00370000"/>
    <w:rsid w:val="00370C5B"/>
    <w:rsid w:val="003727CD"/>
    <w:rsid w:val="003731E8"/>
    <w:rsid w:val="003753F7"/>
    <w:rsid w:val="003756A1"/>
    <w:rsid w:val="00375A74"/>
    <w:rsid w:val="00375DE3"/>
    <w:rsid w:val="003763C4"/>
    <w:rsid w:val="00376FAE"/>
    <w:rsid w:val="0037727C"/>
    <w:rsid w:val="003803CA"/>
    <w:rsid w:val="00380438"/>
    <w:rsid w:val="0038051D"/>
    <w:rsid w:val="003824AA"/>
    <w:rsid w:val="00383FF6"/>
    <w:rsid w:val="00384ADF"/>
    <w:rsid w:val="0038559E"/>
    <w:rsid w:val="00387193"/>
    <w:rsid w:val="00393A64"/>
    <w:rsid w:val="00393FAA"/>
    <w:rsid w:val="0039415F"/>
    <w:rsid w:val="0039477E"/>
    <w:rsid w:val="003954A4"/>
    <w:rsid w:val="00396D03"/>
    <w:rsid w:val="003972DF"/>
    <w:rsid w:val="003975FB"/>
    <w:rsid w:val="003A2BFF"/>
    <w:rsid w:val="003A2FE3"/>
    <w:rsid w:val="003A3301"/>
    <w:rsid w:val="003A3ACA"/>
    <w:rsid w:val="003A3D8A"/>
    <w:rsid w:val="003A3E80"/>
    <w:rsid w:val="003A3F2F"/>
    <w:rsid w:val="003A414F"/>
    <w:rsid w:val="003A4666"/>
    <w:rsid w:val="003A538F"/>
    <w:rsid w:val="003A607D"/>
    <w:rsid w:val="003A7302"/>
    <w:rsid w:val="003A7AFC"/>
    <w:rsid w:val="003A7D99"/>
    <w:rsid w:val="003A7E54"/>
    <w:rsid w:val="003A7E6D"/>
    <w:rsid w:val="003B0FCB"/>
    <w:rsid w:val="003B1D62"/>
    <w:rsid w:val="003B2E0D"/>
    <w:rsid w:val="003B2F4B"/>
    <w:rsid w:val="003B3A12"/>
    <w:rsid w:val="003B443D"/>
    <w:rsid w:val="003B4750"/>
    <w:rsid w:val="003B53BD"/>
    <w:rsid w:val="003B71A1"/>
    <w:rsid w:val="003B74BE"/>
    <w:rsid w:val="003B75ED"/>
    <w:rsid w:val="003B7771"/>
    <w:rsid w:val="003B781C"/>
    <w:rsid w:val="003C1F69"/>
    <w:rsid w:val="003C25F9"/>
    <w:rsid w:val="003C2BDA"/>
    <w:rsid w:val="003C2C0D"/>
    <w:rsid w:val="003C2C66"/>
    <w:rsid w:val="003C300B"/>
    <w:rsid w:val="003C3B57"/>
    <w:rsid w:val="003C75D1"/>
    <w:rsid w:val="003C7D07"/>
    <w:rsid w:val="003D1B95"/>
    <w:rsid w:val="003D2616"/>
    <w:rsid w:val="003D4029"/>
    <w:rsid w:val="003D44EC"/>
    <w:rsid w:val="003D4F8B"/>
    <w:rsid w:val="003D5307"/>
    <w:rsid w:val="003D66C9"/>
    <w:rsid w:val="003D70B4"/>
    <w:rsid w:val="003D70C8"/>
    <w:rsid w:val="003E07D5"/>
    <w:rsid w:val="003E1BAD"/>
    <w:rsid w:val="003E26E7"/>
    <w:rsid w:val="003E329B"/>
    <w:rsid w:val="003E4809"/>
    <w:rsid w:val="003E48F1"/>
    <w:rsid w:val="003E5011"/>
    <w:rsid w:val="003E55A4"/>
    <w:rsid w:val="003E7911"/>
    <w:rsid w:val="003F009A"/>
    <w:rsid w:val="003F0C6C"/>
    <w:rsid w:val="003F1A32"/>
    <w:rsid w:val="003F1DFD"/>
    <w:rsid w:val="003F1ED4"/>
    <w:rsid w:val="003F3506"/>
    <w:rsid w:val="003F38A2"/>
    <w:rsid w:val="003F3A15"/>
    <w:rsid w:val="003F3FCF"/>
    <w:rsid w:val="003F5238"/>
    <w:rsid w:val="003F5A35"/>
    <w:rsid w:val="003F6637"/>
    <w:rsid w:val="003F6BDD"/>
    <w:rsid w:val="003F782D"/>
    <w:rsid w:val="003F7C1A"/>
    <w:rsid w:val="003F7EFB"/>
    <w:rsid w:val="004012A4"/>
    <w:rsid w:val="004024A9"/>
    <w:rsid w:val="004028D1"/>
    <w:rsid w:val="0040292D"/>
    <w:rsid w:val="00402A47"/>
    <w:rsid w:val="00402CE5"/>
    <w:rsid w:val="004030D9"/>
    <w:rsid w:val="0040337A"/>
    <w:rsid w:val="004034E3"/>
    <w:rsid w:val="00403D9C"/>
    <w:rsid w:val="00404DEE"/>
    <w:rsid w:val="0040743E"/>
    <w:rsid w:val="0040777B"/>
    <w:rsid w:val="00407885"/>
    <w:rsid w:val="004100F3"/>
    <w:rsid w:val="004143D6"/>
    <w:rsid w:val="00414C7D"/>
    <w:rsid w:val="00414F4F"/>
    <w:rsid w:val="00415D09"/>
    <w:rsid w:val="00416180"/>
    <w:rsid w:val="00417039"/>
    <w:rsid w:val="00417333"/>
    <w:rsid w:val="004178B0"/>
    <w:rsid w:val="00417EBE"/>
    <w:rsid w:val="00420898"/>
    <w:rsid w:val="00423BC4"/>
    <w:rsid w:val="00423F1F"/>
    <w:rsid w:val="0042404A"/>
    <w:rsid w:val="004247A7"/>
    <w:rsid w:val="004253CE"/>
    <w:rsid w:val="0042583F"/>
    <w:rsid w:val="0042596B"/>
    <w:rsid w:val="00425FE5"/>
    <w:rsid w:val="00426153"/>
    <w:rsid w:val="00431B86"/>
    <w:rsid w:val="0043293F"/>
    <w:rsid w:val="00432FD0"/>
    <w:rsid w:val="004335DB"/>
    <w:rsid w:val="00433F43"/>
    <w:rsid w:val="004342DF"/>
    <w:rsid w:val="004343B1"/>
    <w:rsid w:val="00436175"/>
    <w:rsid w:val="00437284"/>
    <w:rsid w:val="00437842"/>
    <w:rsid w:val="00437C9B"/>
    <w:rsid w:val="0044145F"/>
    <w:rsid w:val="0044148B"/>
    <w:rsid w:val="004435BE"/>
    <w:rsid w:val="00444D80"/>
    <w:rsid w:val="0044611A"/>
    <w:rsid w:val="00446B9A"/>
    <w:rsid w:val="004521BF"/>
    <w:rsid w:val="00452294"/>
    <w:rsid w:val="00452568"/>
    <w:rsid w:val="00453399"/>
    <w:rsid w:val="0045376B"/>
    <w:rsid w:val="004546C8"/>
    <w:rsid w:val="004547DD"/>
    <w:rsid w:val="004551B7"/>
    <w:rsid w:val="00455994"/>
    <w:rsid w:val="00456F3C"/>
    <w:rsid w:val="00457963"/>
    <w:rsid w:val="0045796F"/>
    <w:rsid w:val="00460B70"/>
    <w:rsid w:val="00460EB8"/>
    <w:rsid w:val="00461991"/>
    <w:rsid w:val="004620C7"/>
    <w:rsid w:val="00463E1E"/>
    <w:rsid w:val="0046413C"/>
    <w:rsid w:val="004646F8"/>
    <w:rsid w:val="00464A44"/>
    <w:rsid w:val="0046505F"/>
    <w:rsid w:val="00465844"/>
    <w:rsid w:val="00466199"/>
    <w:rsid w:val="004664F8"/>
    <w:rsid w:val="00466CAC"/>
    <w:rsid w:val="00467742"/>
    <w:rsid w:val="00467BF7"/>
    <w:rsid w:val="00471446"/>
    <w:rsid w:val="00472EC8"/>
    <w:rsid w:val="00472F53"/>
    <w:rsid w:val="00473E66"/>
    <w:rsid w:val="004744DC"/>
    <w:rsid w:val="00475145"/>
    <w:rsid w:val="00475624"/>
    <w:rsid w:val="00475C60"/>
    <w:rsid w:val="00475F2F"/>
    <w:rsid w:val="00481819"/>
    <w:rsid w:val="00481A08"/>
    <w:rsid w:val="00482114"/>
    <w:rsid w:val="0048263F"/>
    <w:rsid w:val="00482D14"/>
    <w:rsid w:val="0048370C"/>
    <w:rsid w:val="00484F7A"/>
    <w:rsid w:val="00485885"/>
    <w:rsid w:val="0048667B"/>
    <w:rsid w:val="00487817"/>
    <w:rsid w:val="004902CA"/>
    <w:rsid w:val="00490510"/>
    <w:rsid w:val="004918EE"/>
    <w:rsid w:val="00494963"/>
    <w:rsid w:val="00494D37"/>
    <w:rsid w:val="004968A0"/>
    <w:rsid w:val="004A0EB5"/>
    <w:rsid w:val="004A1C1F"/>
    <w:rsid w:val="004A2AD0"/>
    <w:rsid w:val="004A4D43"/>
    <w:rsid w:val="004A7370"/>
    <w:rsid w:val="004B1E98"/>
    <w:rsid w:val="004B244E"/>
    <w:rsid w:val="004B26FF"/>
    <w:rsid w:val="004B2721"/>
    <w:rsid w:val="004B2751"/>
    <w:rsid w:val="004B314F"/>
    <w:rsid w:val="004B40AB"/>
    <w:rsid w:val="004B4CE1"/>
    <w:rsid w:val="004B5875"/>
    <w:rsid w:val="004B66AE"/>
    <w:rsid w:val="004C04E3"/>
    <w:rsid w:val="004C118A"/>
    <w:rsid w:val="004C2263"/>
    <w:rsid w:val="004C2DF8"/>
    <w:rsid w:val="004C2EC4"/>
    <w:rsid w:val="004C300E"/>
    <w:rsid w:val="004C4381"/>
    <w:rsid w:val="004C630B"/>
    <w:rsid w:val="004C6494"/>
    <w:rsid w:val="004C66EB"/>
    <w:rsid w:val="004C6BD5"/>
    <w:rsid w:val="004C6E0D"/>
    <w:rsid w:val="004C72DA"/>
    <w:rsid w:val="004D085E"/>
    <w:rsid w:val="004D09C4"/>
    <w:rsid w:val="004D0D2A"/>
    <w:rsid w:val="004D17F8"/>
    <w:rsid w:val="004D3ACE"/>
    <w:rsid w:val="004D4288"/>
    <w:rsid w:val="004D4E40"/>
    <w:rsid w:val="004D5882"/>
    <w:rsid w:val="004D6821"/>
    <w:rsid w:val="004E0399"/>
    <w:rsid w:val="004E08E2"/>
    <w:rsid w:val="004E08FD"/>
    <w:rsid w:val="004E0E3E"/>
    <w:rsid w:val="004E22A8"/>
    <w:rsid w:val="004E283A"/>
    <w:rsid w:val="004E2E7E"/>
    <w:rsid w:val="004E4800"/>
    <w:rsid w:val="004E5F6A"/>
    <w:rsid w:val="004E60F4"/>
    <w:rsid w:val="004E6EDB"/>
    <w:rsid w:val="004E78B5"/>
    <w:rsid w:val="004F03F3"/>
    <w:rsid w:val="004F0FB3"/>
    <w:rsid w:val="004F1C43"/>
    <w:rsid w:val="004F22E4"/>
    <w:rsid w:val="004F6B8D"/>
    <w:rsid w:val="004F7BAE"/>
    <w:rsid w:val="00500C6B"/>
    <w:rsid w:val="0050214D"/>
    <w:rsid w:val="005021BD"/>
    <w:rsid w:val="00503F05"/>
    <w:rsid w:val="00504037"/>
    <w:rsid w:val="005040D3"/>
    <w:rsid w:val="005047D7"/>
    <w:rsid w:val="00505E4F"/>
    <w:rsid w:val="00506B38"/>
    <w:rsid w:val="00507966"/>
    <w:rsid w:val="00507B7B"/>
    <w:rsid w:val="00507F8E"/>
    <w:rsid w:val="00510E09"/>
    <w:rsid w:val="0051166C"/>
    <w:rsid w:val="00511DD3"/>
    <w:rsid w:val="00513D22"/>
    <w:rsid w:val="00517156"/>
    <w:rsid w:val="005172CF"/>
    <w:rsid w:val="00520498"/>
    <w:rsid w:val="00521366"/>
    <w:rsid w:val="00522D70"/>
    <w:rsid w:val="00523560"/>
    <w:rsid w:val="00523584"/>
    <w:rsid w:val="0052383B"/>
    <w:rsid w:val="00524EFB"/>
    <w:rsid w:val="00525264"/>
    <w:rsid w:val="005254C7"/>
    <w:rsid w:val="00525739"/>
    <w:rsid w:val="005269A1"/>
    <w:rsid w:val="00526FB4"/>
    <w:rsid w:val="005310D1"/>
    <w:rsid w:val="00531BE4"/>
    <w:rsid w:val="00531C6F"/>
    <w:rsid w:val="00532360"/>
    <w:rsid w:val="0053274D"/>
    <w:rsid w:val="005327B9"/>
    <w:rsid w:val="00533F48"/>
    <w:rsid w:val="00534DA9"/>
    <w:rsid w:val="0053703D"/>
    <w:rsid w:val="005370D3"/>
    <w:rsid w:val="00537C89"/>
    <w:rsid w:val="00541204"/>
    <w:rsid w:val="00542301"/>
    <w:rsid w:val="005423F5"/>
    <w:rsid w:val="00543087"/>
    <w:rsid w:val="00543DF9"/>
    <w:rsid w:val="00544D97"/>
    <w:rsid w:val="00546234"/>
    <w:rsid w:val="00546BB4"/>
    <w:rsid w:val="005471ED"/>
    <w:rsid w:val="005516A4"/>
    <w:rsid w:val="005542F9"/>
    <w:rsid w:val="00554A12"/>
    <w:rsid w:val="00554EA2"/>
    <w:rsid w:val="00555230"/>
    <w:rsid w:val="00555BDA"/>
    <w:rsid w:val="00556110"/>
    <w:rsid w:val="005567D1"/>
    <w:rsid w:val="00556EBA"/>
    <w:rsid w:val="00557CF6"/>
    <w:rsid w:val="005601B8"/>
    <w:rsid w:val="005602D3"/>
    <w:rsid w:val="00560B95"/>
    <w:rsid w:val="00561A5E"/>
    <w:rsid w:val="00561B79"/>
    <w:rsid w:val="00562927"/>
    <w:rsid w:val="00562C57"/>
    <w:rsid w:val="00564630"/>
    <w:rsid w:val="0056463E"/>
    <w:rsid w:val="00565168"/>
    <w:rsid w:val="005654D3"/>
    <w:rsid w:val="005664B7"/>
    <w:rsid w:val="00566D20"/>
    <w:rsid w:val="00566E04"/>
    <w:rsid w:val="00567685"/>
    <w:rsid w:val="00573E71"/>
    <w:rsid w:val="00575DAA"/>
    <w:rsid w:val="00577A46"/>
    <w:rsid w:val="005808C1"/>
    <w:rsid w:val="00580D1B"/>
    <w:rsid w:val="005822D3"/>
    <w:rsid w:val="00582406"/>
    <w:rsid w:val="005824BF"/>
    <w:rsid w:val="005826EC"/>
    <w:rsid w:val="00582B69"/>
    <w:rsid w:val="005843D3"/>
    <w:rsid w:val="00584C06"/>
    <w:rsid w:val="0058629F"/>
    <w:rsid w:val="00591195"/>
    <w:rsid w:val="005916FB"/>
    <w:rsid w:val="00591BB6"/>
    <w:rsid w:val="00592C65"/>
    <w:rsid w:val="00593334"/>
    <w:rsid w:val="0059378B"/>
    <w:rsid w:val="00593EF8"/>
    <w:rsid w:val="00594B88"/>
    <w:rsid w:val="0059548C"/>
    <w:rsid w:val="00595D1D"/>
    <w:rsid w:val="00596CF7"/>
    <w:rsid w:val="00596F6F"/>
    <w:rsid w:val="0059706F"/>
    <w:rsid w:val="00597959"/>
    <w:rsid w:val="00597C60"/>
    <w:rsid w:val="005A018A"/>
    <w:rsid w:val="005A09FD"/>
    <w:rsid w:val="005A135A"/>
    <w:rsid w:val="005A187B"/>
    <w:rsid w:val="005A2B11"/>
    <w:rsid w:val="005A2FCF"/>
    <w:rsid w:val="005A34FC"/>
    <w:rsid w:val="005A46E2"/>
    <w:rsid w:val="005A67D7"/>
    <w:rsid w:val="005A73B1"/>
    <w:rsid w:val="005B587B"/>
    <w:rsid w:val="005B5DA0"/>
    <w:rsid w:val="005B6842"/>
    <w:rsid w:val="005B6B22"/>
    <w:rsid w:val="005C04AB"/>
    <w:rsid w:val="005C0DAF"/>
    <w:rsid w:val="005C0FE4"/>
    <w:rsid w:val="005C1E38"/>
    <w:rsid w:val="005C2245"/>
    <w:rsid w:val="005C3AFE"/>
    <w:rsid w:val="005C3EF5"/>
    <w:rsid w:val="005C48BC"/>
    <w:rsid w:val="005C4A6F"/>
    <w:rsid w:val="005C4B58"/>
    <w:rsid w:val="005D0130"/>
    <w:rsid w:val="005D21B8"/>
    <w:rsid w:val="005D2752"/>
    <w:rsid w:val="005D304E"/>
    <w:rsid w:val="005D3BC3"/>
    <w:rsid w:val="005D6763"/>
    <w:rsid w:val="005D72DA"/>
    <w:rsid w:val="005D7F05"/>
    <w:rsid w:val="005E22F3"/>
    <w:rsid w:val="005E3C28"/>
    <w:rsid w:val="005E3F3A"/>
    <w:rsid w:val="005E69D4"/>
    <w:rsid w:val="005F15E0"/>
    <w:rsid w:val="005F1870"/>
    <w:rsid w:val="005F277D"/>
    <w:rsid w:val="005F2FD2"/>
    <w:rsid w:val="005F3BFD"/>
    <w:rsid w:val="005F4F76"/>
    <w:rsid w:val="005F586B"/>
    <w:rsid w:val="005F70A7"/>
    <w:rsid w:val="00601341"/>
    <w:rsid w:val="006035AB"/>
    <w:rsid w:val="0060377B"/>
    <w:rsid w:val="006039DD"/>
    <w:rsid w:val="00603AFA"/>
    <w:rsid w:val="00603CE8"/>
    <w:rsid w:val="00604B4C"/>
    <w:rsid w:val="00605ECF"/>
    <w:rsid w:val="0060668A"/>
    <w:rsid w:val="00607178"/>
    <w:rsid w:val="00610636"/>
    <w:rsid w:val="006116F7"/>
    <w:rsid w:val="00612169"/>
    <w:rsid w:val="006131BC"/>
    <w:rsid w:val="0061394B"/>
    <w:rsid w:val="0061535D"/>
    <w:rsid w:val="00615673"/>
    <w:rsid w:val="00616561"/>
    <w:rsid w:val="006167EF"/>
    <w:rsid w:val="00616D97"/>
    <w:rsid w:val="00620776"/>
    <w:rsid w:val="00620CEE"/>
    <w:rsid w:val="00622CE8"/>
    <w:rsid w:val="00623492"/>
    <w:rsid w:val="00624360"/>
    <w:rsid w:val="00625EF4"/>
    <w:rsid w:val="006310C1"/>
    <w:rsid w:val="00631E3B"/>
    <w:rsid w:val="00632211"/>
    <w:rsid w:val="00632F36"/>
    <w:rsid w:val="00634DC0"/>
    <w:rsid w:val="006364F7"/>
    <w:rsid w:val="0063799B"/>
    <w:rsid w:val="00637C68"/>
    <w:rsid w:val="00637E93"/>
    <w:rsid w:val="00641ED0"/>
    <w:rsid w:val="006422FA"/>
    <w:rsid w:val="0064251E"/>
    <w:rsid w:val="00644A84"/>
    <w:rsid w:val="00644C01"/>
    <w:rsid w:val="00644F09"/>
    <w:rsid w:val="006451D0"/>
    <w:rsid w:val="00647093"/>
    <w:rsid w:val="006471EC"/>
    <w:rsid w:val="006473C2"/>
    <w:rsid w:val="00647F32"/>
    <w:rsid w:val="006502C2"/>
    <w:rsid w:val="00650535"/>
    <w:rsid w:val="00650AEC"/>
    <w:rsid w:val="00650F8A"/>
    <w:rsid w:val="006510E4"/>
    <w:rsid w:val="0065203B"/>
    <w:rsid w:val="00652B82"/>
    <w:rsid w:val="00654BFF"/>
    <w:rsid w:val="006572F0"/>
    <w:rsid w:val="0065751D"/>
    <w:rsid w:val="0066034F"/>
    <w:rsid w:val="0066072A"/>
    <w:rsid w:val="00660A05"/>
    <w:rsid w:val="00663073"/>
    <w:rsid w:val="00663CDF"/>
    <w:rsid w:val="00663F50"/>
    <w:rsid w:val="00664075"/>
    <w:rsid w:val="00664787"/>
    <w:rsid w:val="00665B44"/>
    <w:rsid w:val="00667922"/>
    <w:rsid w:val="00672F1B"/>
    <w:rsid w:val="006730D3"/>
    <w:rsid w:val="0067478C"/>
    <w:rsid w:val="006757AD"/>
    <w:rsid w:val="00676908"/>
    <w:rsid w:val="00677476"/>
    <w:rsid w:val="00677CF9"/>
    <w:rsid w:val="006828B9"/>
    <w:rsid w:val="006838F2"/>
    <w:rsid w:val="00684012"/>
    <w:rsid w:val="00685CEE"/>
    <w:rsid w:val="006905D1"/>
    <w:rsid w:val="006907DD"/>
    <w:rsid w:val="00691348"/>
    <w:rsid w:val="00691E31"/>
    <w:rsid w:val="00691F19"/>
    <w:rsid w:val="00691F77"/>
    <w:rsid w:val="006920A9"/>
    <w:rsid w:val="006933DC"/>
    <w:rsid w:val="00694D4B"/>
    <w:rsid w:val="00694F35"/>
    <w:rsid w:val="006A09EE"/>
    <w:rsid w:val="006A0EE1"/>
    <w:rsid w:val="006A2255"/>
    <w:rsid w:val="006A30ED"/>
    <w:rsid w:val="006A381E"/>
    <w:rsid w:val="006A384C"/>
    <w:rsid w:val="006A3D28"/>
    <w:rsid w:val="006A60EE"/>
    <w:rsid w:val="006A69CB"/>
    <w:rsid w:val="006A741E"/>
    <w:rsid w:val="006B0408"/>
    <w:rsid w:val="006B17C7"/>
    <w:rsid w:val="006B1823"/>
    <w:rsid w:val="006B190F"/>
    <w:rsid w:val="006B1CB6"/>
    <w:rsid w:val="006B286A"/>
    <w:rsid w:val="006B36BE"/>
    <w:rsid w:val="006B45FE"/>
    <w:rsid w:val="006B4CED"/>
    <w:rsid w:val="006B511E"/>
    <w:rsid w:val="006B5643"/>
    <w:rsid w:val="006B5E90"/>
    <w:rsid w:val="006B6A6F"/>
    <w:rsid w:val="006B76E9"/>
    <w:rsid w:val="006B772C"/>
    <w:rsid w:val="006C1639"/>
    <w:rsid w:val="006C1693"/>
    <w:rsid w:val="006C16F4"/>
    <w:rsid w:val="006C287F"/>
    <w:rsid w:val="006C44D4"/>
    <w:rsid w:val="006C520D"/>
    <w:rsid w:val="006C5FC0"/>
    <w:rsid w:val="006C6F24"/>
    <w:rsid w:val="006C7559"/>
    <w:rsid w:val="006C778A"/>
    <w:rsid w:val="006D08FE"/>
    <w:rsid w:val="006D1319"/>
    <w:rsid w:val="006D147C"/>
    <w:rsid w:val="006D2896"/>
    <w:rsid w:val="006D2DED"/>
    <w:rsid w:val="006D35DB"/>
    <w:rsid w:val="006D51BE"/>
    <w:rsid w:val="006D6EA3"/>
    <w:rsid w:val="006D7ABD"/>
    <w:rsid w:val="006E0FAB"/>
    <w:rsid w:val="006E2399"/>
    <w:rsid w:val="006E3E8F"/>
    <w:rsid w:val="006E5C93"/>
    <w:rsid w:val="006E6D63"/>
    <w:rsid w:val="006F04BD"/>
    <w:rsid w:val="006F1DED"/>
    <w:rsid w:val="006F2759"/>
    <w:rsid w:val="006F2D33"/>
    <w:rsid w:val="006F2D7A"/>
    <w:rsid w:val="006F4220"/>
    <w:rsid w:val="006F7104"/>
    <w:rsid w:val="00701020"/>
    <w:rsid w:val="007011CA"/>
    <w:rsid w:val="00701265"/>
    <w:rsid w:val="00701AFC"/>
    <w:rsid w:val="007039E6"/>
    <w:rsid w:val="00703CB5"/>
    <w:rsid w:val="00703CE8"/>
    <w:rsid w:val="00704737"/>
    <w:rsid w:val="00704C1B"/>
    <w:rsid w:val="007059EA"/>
    <w:rsid w:val="00705D34"/>
    <w:rsid w:val="0070638A"/>
    <w:rsid w:val="007066EA"/>
    <w:rsid w:val="0071015D"/>
    <w:rsid w:val="00710906"/>
    <w:rsid w:val="007113ED"/>
    <w:rsid w:val="007114D1"/>
    <w:rsid w:val="00712157"/>
    <w:rsid w:val="00712433"/>
    <w:rsid w:val="00712E01"/>
    <w:rsid w:val="0071398B"/>
    <w:rsid w:val="00713AB4"/>
    <w:rsid w:val="00715639"/>
    <w:rsid w:val="0071564C"/>
    <w:rsid w:val="00717478"/>
    <w:rsid w:val="007200F0"/>
    <w:rsid w:val="007209A3"/>
    <w:rsid w:val="007215EB"/>
    <w:rsid w:val="00722328"/>
    <w:rsid w:val="0072483E"/>
    <w:rsid w:val="00724E16"/>
    <w:rsid w:val="00724E6E"/>
    <w:rsid w:val="007257E3"/>
    <w:rsid w:val="007272EE"/>
    <w:rsid w:val="007272F6"/>
    <w:rsid w:val="00727575"/>
    <w:rsid w:val="00727F09"/>
    <w:rsid w:val="0073108A"/>
    <w:rsid w:val="00731937"/>
    <w:rsid w:val="00732288"/>
    <w:rsid w:val="00732488"/>
    <w:rsid w:val="00732AD8"/>
    <w:rsid w:val="00734E3B"/>
    <w:rsid w:val="0073663C"/>
    <w:rsid w:val="00737F14"/>
    <w:rsid w:val="00742EC9"/>
    <w:rsid w:val="00744138"/>
    <w:rsid w:val="0074435F"/>
    <w:rsid w:val="00744814"/>
    <w:rsid w:val="00745468"/>
    <w:rsid w:val="00745894"/>
    <w:rsid w:val="007475B7"/>
    <w:rsid w:val="00747643"/>
    <w:rsid w:val="007477CD"/>
    <w:rsid w:val="007503C3"/>
    <w:rsid w:val="007510EB"/>
    <w:rsid w:val="00751412"/>
    <w:rsid w:val="00751956"/>
    <w:rsid w:val="007519A9"/>
    <w:rsid w:val="00753CBF"/>
    <w:rsid w:val="00753E3C"/>
    <w:rsid w:val="0075649A"/>
    <w:rsid w:val="00756864"/>
    <w:rsid w:val="00760C03"/>
    <w:rsid w:val="00760C41"/>
    <w:rsid w:val="00760D0A"/>
    <w:rsid w:val="0076106D"/>
    <w:rsid w:val="00762184"/>
    <w:rsid w:val="00762550"/>
    <w:rsid w:val="007635D1"/>
    <w:rsid w:val="00764D97"/>
    <w:rsid w:val="00765219"/>
    <w:rsid w:val="007661B9"/>
    <w:rsid w:val="007663EC"/>
    <w:rsid w:val="00766D74"/>
    <w:rsid w:val="007706BC"/>
    <w:rsid w:val="00770C42"/>
    <w:rsid w:val="00770D3F"/>
    <w:rsid w:val="0077107F"/>
    <w:rsid w:val="00772DF7"/>
    <w:rsid w:val="00772F18"/>
    <w:rsid w:val="00775B73"/>
    <w:rsid w:val="0077612A"/>
    <w:rsid w:val="00777355"/>
    <w:rsid w:val="00781783"/>
    <w:rsid w:val="0078194F"/>
    <w:rsid w:val="00781974"/>
    <w:rsid w:val="00781B63"/>
    <w:rsid w:val="00782A2E"/>
    <w:rsid w:val="00782E31"/>
    <w:rsid w:val="007837DE"/>
    <w:rsid w:val="007837E1"/>
    <w:rsid w:val="00783FF2"/>
    <w:rsid w:val="00784C03"/>
    <w:rsid w:val="00786A3A"/>
    <w:rsid w:val="007870E2"/>
    <w:rsid w:val="00787561"/>
    <w:rsid w:val="00787BEB"/>
    <w:rsid w:val="00787D27"/>
    <w:rsid w:val="007909A5"/>
    <w:rsid w:val="00791833"/>
    <w:rsid w:val="0079208F"/>
    <w:rsid w:val="007928DD"/>
    <w:rsid w:val="00792D28"/>
    <w:rsid w:val="00793391"/>
    <w:rsid w:val="007934ED"/>
    <w:rsid w:val="007967C5"/>
    <w:rsid w:val="00797622"/>
    <w:rsid w:val="007A2523"/>
    <w:rsid w:val="007A42F5"/>
    <w:rsid w:val="007A5338"/>
    <w:rsid w:val="007A55C4"/>
    <w:rsid w:val="007A56AC"/>
    <w:rsid w:val="007A56E9"/>
    <w:rsid w:val="007A69E1"/>
    <w:rsid w:val="007A74BE"/>
    <w:rsid w:val="007B1032"/>
    <w:rsid w:val="007B2048"/>
    <w:rsid w:val="007B47D3"/>
    <w:rsid w:val="007B4F29"/>
    <w:rsid w:val="007B6990"/>
    <w:rsid w:val="007B71B3"/>
    <w:rsid w:val="007B724E"/>
    <w:rsid w:val="007B727E"/>
    <w:rsid w:val="007C22E7"/>
    <w:rsid w:val="007C42C1"/>
    <w:rsid w:val="007C5053"/>
    <w:rsid w:val="007C6D10"/>
    <w:rsid w:val="007C71CA"/>
    <w:rsid w:val="007D2AC7"/>
    <w:rsid w:val="007D3E13"/>
    <w:rsid w:val="007D521E"/>
    <w:rsid w:val="007D57D9"/>
    <w:rsid w:val="007D5954"/>
    <w:rsid w:val="007D59C9"/>
    <w:rsid w:val="007D59F2"/>
    <w:rsid w:val="007D6B92"/>
    <w:rsid w:val="007D7BA9"/>
    <w:rsid w:val="007E06EA"/>
    <w:rsid w:val="007E07DB"/>
    <w:rsid w:val="007E0CF1"/>
    <w:rsid w:val="007E16E5"/>
    <w:rsid w:val="007E19A6"/>
    <w:rsid w:val="007E2AD0"/>
    <w:rsid w:val="007E375A"/>
    <w:rsid w:val="007E3D4B"/>
    <w:rsid w:val="007E3F57"/>
    <w:rsid w:val="007E3FF9"/>
    <w:rsid w:val="007E4AF8"/>
    <w:rsid w:val="007E5872"/>
    <w:rsid w:val="007E694C"/>
    <w:rsid w:val="007F12FF"/>
    <w:rsid w:val="007F1526"/>
    <w:rsid w:val="007F17D1"/>
    <w:rsid w:val="007F1A74"/>
    <w:rsid w:val="007F2AD9"/>
    <w:rsid w:val="007F360E"/>
    <w:rsid w:val="007F4C8C"/>
    <w:rsid w:val="007F62CF"/>
    <w:rsid w:val="007F6922"/>
    <w:rsid w:val="007F7562"/>
    <w:rsid w:val="00801064"/>
    <w:rsid w:val="00801DBE"/>
    <w:rsid w:val="0080306D"/>
    <w:rsid w:val="00803778"/>
    <w:rsid w:val="00803CD7"/>
    <w:rsid w:val="00804E32"/>
    <w:rsid w:val="00804E5B"/>
    <w:rsid w:val="00805BCE"/>
    <w:rsid w:val="008060A1"/>
    <w:rsid w:val="008078A9"/>
    <w:rsid w:val="00810747"/>
    <w:rsid w:val="0081135E"/>
    <w:rsid w:val="00812114"/>
    <w:rsid w:val="008122A0"/>
    <w:rsid w:val="0081324A"/>
    <w:rsid w:val="008134B5"/>
    <w:rsid w:val="00814045"/>
    <w:rsid w:val="00814349"/>
    <w:rsid w:val="008145A3"/>
    <w:rsid w:val="008145DD"/>
    <w:rsid w:val="0081508A"/>
    <w:rsid w:val="008177C6"/>
    <w:rsid w:val="00817B01"/>
    <w:rsid w:val="00817C62"/>
    <w:rsid w:val="0082050D"/>
    <w:rsid w:val="00821C4C"/>
    <w:rsid w:val="0082411F"/>
    <w:rsid w:val="00824B95"/>
    <w:rsid w:val="00824C66"/>
    <w:rsid w:val="00824E09"/>
    <w:rsid w:val="008263F2"/>
    <w:rsid w:val="00830A76"/>
    <w:rsid w:val="008310EA"/>
    <w:rsid w:val="00831C65"/>
    <w:rsid w:val="00833F28"/>
    <w:rsid w:val="008343EF"/>
    <w:rsid w:val="008346EA"/>
    <w:rsid w:val="00834C64"/>
    <w:rsid w:val="00834EE1"/>
    <w:rsid w:val="00835590"/>
    <w:rsid w:val="00835C6A"/>
    <w:rsid w:val="00836163"/>
    <w:rsid w:val="008369AA"/>
    <w:rsid w:val="00837F11"/>
    <w:rsid w:val="00840F2D"/>
    <w:rsid w:val="008468B6"/>
    <w:rsid w:val="008473E4"/>
    <w:rsid w:val="0085237F"/>
    <w:rsid w:val="00852497"/>
    <w:rsid w:val="00852D2C"/>
    <w:rsid w:val="00853F2C"/>
    <w:rsid w:val="00860DDF"/>
    <w:rsid w:val="0086172F"/>
    <w:rsid w:val="008625C9"/>
    <w:rsid w:val="00864874"/>
    <w:rsid w:val="0086499C"/>
    <w:rsid w:val="00864D16"/>
    <w:rsid w:val="00864EF0"/>
    <w:rsid w:val="00865D0F"/>
    <w:rsid w:val="0086785A"/>
    <w:rsid w:val="00867D73"/>
    <w:rsid w:val="00870214"/>
    <w:rsid w:val="008703CC"/>
    <w:rsid w:val="00870A00"/>
    <w:rsid w:val="008717E0"/>
    <w:rsid w:val="008719A5"/>
    <w:rsid w:val="00873815"/>
    <w:rsid w:val="00873FA6"/>
    <w:rsid w:val="008740BF"/>
    <w:rsid w:val="00876557"/>
    <w:rsid w:val="008802B7"/>
    <w:rsid w:val="00880E76"/>
    <w:rsid w:val="00881290"/>
    <w:rsid w:val="00881B71"/>
    <w:rsid w:val="00884822"/>
    <w:rsid w:val="008857B7"/>
    <w:rsid w:val="008862EE"/>
    <w:rsid w:val="0088791E"/>
    <w:rsid w:val="00890263"/>
    <w:rsid w:val="008908C9"/>
    <w:rsid w:val="00892153"/>
    <w:rsid w:val="00893404"/>
    <w:rsid w:val="00894DB9"/>
    <w:rsid w:val="0089509B"/>
    <w:rsid w:val="0089594C"/>
    <w:rsid w:val="008960A0"/>
    <w:rsid w:val="0089732D"/>
    <w:rsid w:val="0089760C"/>
    <w:rsid w:val="008A0667"/>
    <w:rsid w:val="008A0727"/>
    <w:rsid w:val="008A0940"/>
    <w:rsid w:val="008A17C5"/>
    <w:rsid w:val="008A19B9"/>
    <w:rsid w:val="008A2A93"/>
    <w:rsid w:val="008A4B37"/>
    <w:rsid w:val="008A67A7"/>
    <w:rsid w:val="008A6B90"/>
    <w:rsid w:val="008A7EC1"/>
    <w:rsid w:val="008B0A37"/>
    <w:rsid w:val="008B10A3"/>
    <w:rsid w:val="008B26A7"/>
    <w:rsid w:val="008B6856"/>
    <w:rsid w:val="008C04A6"/>
    <w:rsid w:val="008C19DB"/>
    <w:rsid w:val="008C1F19"/>
    <w:rsid w:val="008C1F4B"/>
    <w:rsid w:val="008C1F5F"/>
    <w:rsid w:val="008C2509"/>
    <w:rsid w:val="008C2659"/>
    <w:rsid w:val="008C28A9"/>
    <w:rsid w:val="008C2929"/>
    <w:rsid w:val="008C29E4"/>
    <w:rsid w:val="008C49E2"/>
    <w:rsid w:val="008C4EDA"/>
    <w:rsid w:val="008C5CAF"/>
    <w:rsid w:val="008C677A"/>
    <w:rsid w:val="008C6D20"/>
    <w:rsid w:val="008D047A"/>
    <w:rsid w:val="008D080C"/>
    <w:rsid w:val="008D0B5B"/>
    <w:rsid w:val="008D118E"/>
    <w:rsid w:val="008D2A7D"/>
    <w:rsid w:val="008D2B7D"/>
    <w:rsid w:val="008D2D24"/>
    <w:rsid w:val="008D53CB"/>
    <w:rsid w:val="008D5739"/>
    <w:rsid w:val="008D5D50"/>
    <w:rsid w:val="008D6CEE"/>
    <w:rsid w:val="008E051A"/>
    <w:rsid w:val="008E0AAD"/>
    <w:rsid w:val="008E14C9"/>
    <w:rsid w:val="008E1714"/>
    <w:rsid w:val="008E1A05"/>
    <w:rsid w:val="008E3B77"/>
    <w:rsid w:val="008E3CC9"/>
    <w:rsid w:val="008E4978"/>
    <w:rsid w:val="008E4B5F"/>
    <w:rsid w:val="008E4BCA"/>
    <w:rsid w:val="008E6956"/>
    <w:rsid w:val="008E7E66"/>
    <w:rsid w:val="008F10E6"/>
    <w:rsid w:val="008F26B4"/>
    <w:rsid w:val="008F2B26"/>
    <w:rsid w:val="008F2EF1"/>
    <w:rsid w:val="008F37F3"/>
    <w:rsid w:val="008F50C1"/>
    <w:rsid w:val="008F744E"/>
    <w:rsid w:val="009006D6"/>
    <w:rsid w:val="00900C0C"/>
    <w:rsid w:val="00906DA2"/>
    <w:rsid w:val="009070FD"/>
    <w:rsid w:val="0091073A"/>
    <w:rsid w:val="00910879"/>
    <w:rsid w:val="00911B91"/>
    <w:rsid w:val="00912521"/>
    <w:rsid w:val="009128A3"/>
    <w:rsid w:val="00920056"/>
    <w:rsid w:val="009207FE"/>
    <w:rsid w:val="00921438"/>
    <w:rsid w:val="00922885"/>
    <w:rsid w:val="009232A6"/>
    <w:rsid w:val="009249A3"/>
    <w:rsid w:val="00925104"/>
    <w:rsid w:val="0092562A"/>
    <w:rsid w:val="00930BE0"/>
    <w:rsid w:val="00931B7E"/>
    <w:rsid w:val="0093292E"/>
    <w:rsid w:val="009329A8"/>
    <w:rsid w:val="009337AC"/>
    <w:rsid w:val="009356DE"/>
    <w:rsid w:val="00935A3E"/>
    <w:rsid w:val="00936AC0"/>
    <w:rsid w:val="00940A90"/>
    <w:rsid w:val="00941561"/>
    <w:rsid w:val="00942134"/>
    <w:rsid w:val="009435EC"/>
    <w:rsid w:val="00943D1A"/>
    <w:rsid w:val="009445B6"/>
    <w:rsid w:val="009446B4"/>
    <w:rsid w:val="00945CD2"/>
    <w:rsid w:val="00945EB7"/>
    <w:rsid w:val="0094658C"/>
    <w:rsid w:val="0094698A"/>
    <w:rsid w:val="009507FC"/>
    <w:rsid w:val="00952061"/>
    <w:rsid w:val="0095276B"/>
    <w:rsid w:val="00952E11"/>
    <w:rsid w:val="00953333"/>
    <w:rsid w:val="00953A35"/>
    <w:rsid w:val="00954A17"/>
    <w:rsid w:val="00955D69"/>
    <w:rsid w:val="00957E5D"/>
    <w:rsid w:val="00960535"/>
    <w:rsid w:val="00961EB2"/>
    <w:rsid w:val="009620C5"/>
    <w:rsid w:val="0096446E"/>
    <w:rsid w:val="00964840"/>
    <w:rsid w:val="00964BBF"/>
    <w:rsid w:val="00965DE7"/>
    <w:rsid w:val="00965F68"/>
    <w:rsid w:val="0096705F"/>
    <w:rsid w:val="00967367"/>
    <w:rsid w:val="00967408"/>
    <w:rsid w:val="00967F08"/>
    <w:rsid w:val="00970009"/>
    <w:rsid w:val="00970331"/>
    <w:rsid w:val="0097097C"/>
    <w:rsid w:val="00971624"/>
    <w:rsid w:val="0097248E"/>
    <w:rsid w:val="00973EB7"/>
    <w:rsid w:val="009752C0"/>
    <w:rsid w:val="0097651A"/>
    <w:rsid w:val="009773C9"/>
    <w:rsid w:val="00977AB7"/>
    <w:rsid w:val="00980559"/>
    <w:rsid w:val="00980B72"/>
    <w:rsid w:val="00983248"/>
    <w:rsid w:val="009832DC"/>
    <w:rsid w:val="00983A78"/>
    <w:rsid w:val="009840C0"/>
    <w:rsid w:val="00984322"/>
    <w:rsid w:val="009848DE"/>
    <w:rsid w:val="00986098"/>
    <w:rsid w:val="00986BE0"/>
    <w:rsid w:val="00990D01"/>
    <w:rsid w:val="00990EE2"/>
    <w:rsid w:val="00993EF6"/>
    <w:rsid w:val="0099409A"/>
    <w:rsid w:val="00994E74"/>
    <w:rsid w:val="009966AB"/>
    <w:rsid w:val="009A083C"/>
    <w:rsid w:val="009A1F4F"/>
    <w:rsid w:val="009A2C7E"/>
    <w:rsid w:val="009A370B"/>
    <w:rsid w:val="009A4954"/>
    <w:rsid w:val="009A5206"/>
    <w:rsid w:val="009A5A0E"/>
    <w:rsid w:val="009A670D"/>
    <w:rsid w:val="009A757C"/>
    <w:rsid w:val="009A7701"/>
    <w:rsid w:val="009A78D4"/>
    <w:rsid w:val="009B0FBD"/>
    <w:rsid w:val="009B1397"/>
    <w:rsid w:val="009B235C"/>
    <w:rsid w:val="009B25D0"/>
    <w:rsid w:val="009B3540"/>
    <w:rsid w:val="009B3B6E"/>
    <w:rsid w:val="009B43B2"/>
    <w:rsid w:val="009B44AB"/>
    <w:rsid w:val="009C00D2"/>
    <w:rsid w:val="009C016A"/>
    <w:rsid w:val="009C0365"/>
    <w:rsid w:val="009C058E"/>
    <w:rsid w:val="009C0B48"/>
    <w:rsid w:val="009C1135"/>
    <w:rsid w:val="009C27D3"/>
    <w:rsid w:val="009C33A3"/>
    <w:rsid w:val="009C4885"/>
    <w:rsid w:val="009C6B5A"/>
    <w:rsid w:val="009C76BC"/>
    <w:rsid w:val="009C79FA"/>
    <w:rsid w:val="009C7BFA"/>
    <w:rsid w:val="009D01DD"/>
    <w:rsid w:val="009D11B3"/>
    <w:rsid w:val="009D1D76"/>
    <w:rsid w:val="009D21FE"/>
    <w:rsid w:val="009D246B"/>
    <w:rsid w:val="009D3777"/>
    <w:rsid w:val="009D4706"/>
    <w:rsid w:val="009D5092"/>
    <w:rsid w:val="009D7596"/>
    <w:rsid w:val="009E011D"/>
    <w:rsid w:val="009E0460"/>
    <w:rsid w:val="009E1A8E"/>
    <w:rsid w:val="009E248A"/>
    <w:rsid w:val="009E2D0B"/>
    <w:rsid w:val="009E2EA2"/>
    <w:rsid w:val="009E3419"/>
    <w:rsid w:val="009E4719"/>
    <w:rsid w:val="009E51E9"/>
    <w:rsid w:val="009E560A"/>
    <w:rsid w:val="009E6553"/>
    <w:rsid w:val="009E6F06"/>
    <w:rsid w:val="009E7348"/>
    <w:rsid w:val="009F2537"/>
    <w:rsid w:val="009F28C7"/>
    <w:rsid w:val="009F5E66"/>
    <w:rsid w:val="009F6066"/>
    <w:rsid w:val="009F7F58"/>
    <w:rsid w:val="00A005C0"/>
    <w:rsid w:val="00A010A7"/>
    <w:rsid w:val="00A037E2"/>
    <w:rsid w:val="00A05B0B"/>
    <w:rsid w:val="00A0688C"/>
    <w:rsid w:val="00A07CED"/>
    <w:rsid w:val="00A10499"/>
    <w:rsid w:val="00A12858"/>
    <w:rsid w:val="00A12E40"/>
    <w:rsid w:val="00A13BA1"/>
    <w:rsid w:val="00A1473C"/>
    <w:rsid w:val="00A158EC"/>
    <w:rsid w:val="00A163FA"/>
    <w:rsid w:val="00A20D7A"/>
    <w:rsid w:val="00A20FB6"/>
    <w:rsid w:val="00A215CB"/>
    <w:rsid w:val="00A228C8"/>
    <w:rsid w:val="00A22B60"/>
    <w:rsid w:val="00A237D9"/>
    <w:rsid w:val="00A23A5B"/>
    <w:rsid w:val="00A246B1"/>
    <w:rsid w:val="00A2568B"/>
    <w:rsid w:val="00A26585"/>
    <w:rsid w:val="00A27277"/>
    <w:rsid w:val="00A272A7"/>
    <w:rsid w:val="00A30443"/>
    <w:rsid w:val="00A30C5B"/>
    <w:rsid w:val="00A30EE8"/>
    <w:rsid w:val="00A32440"/>
    <w:rsid w:val="00A32C09"/>
    <w:rsid w:val="00A33520"/>
    <w:rsid w:val="00A337AC"/>
    <w:rsid w:val="00A35D0A"/>
    <w:rsid w:val="00A3606E"/>
    <w:rsid w:val="00A368AC"/>
    <w:rsid w:val="00A41381"/>
    <w:rsid w:val="00A4217E"/>
    <w:rsid w:val="00A42A19"/>
    <w:rsid w:val="00A42B29"/>
    <w:rsid w:val="00A451A2"/>
    <w:rsid w:val="00A45760"/>
    <w:rsid w:val="00A457D1"/>
    <w:rsid w:val="00A46F6D"/>
    <w:rsid w:val="00A46FFA"/>
    <w:rsid w:val="00A47B05"/>
    <w:rsid w:val="00A516B8"/>
    <w:rsid w:val="00A51A13"/>
    <w:rsid w:val="00A51E51"/>
    <w:rsid w:val="00A547B3"/>
    <w:rsid w:val="00A55AF8"/>
    <w:rsid w:val="00A60E14"/>
    <w:rsid w:val="00A61A2B"/>
    <w:rsid w:val="00A6211F"/>
    <w:rsid w:val="00A62989"/>
    <w:rsid w:val="00A63094"/>
    <w:rsid w:val="00A6309D"/>
    <w:rsid w:val="00A6462D"/>
    <w:rsid w:val="00A647E4"/>
    <w:rsid w:val="00A648A0"/>
    <w:rsid w:val="00A64A53"/>
    <w:rsid w:val="00A6554F"/>
    <w:rsid w:val="00A65B67"/>
    <w:rsid w:val="00A65C5B"/>
    <w:rsid w:val="00A677D1"/>
    <w:rsid w:val="00A67A2C"/>
    <w:rsid w:val="00A705C4"/>
    <w:rsid w:val="00A70AE6"/>
    <w:rsid w:val="00A71D1D"/>
    <w:rsid w:val="00A7257B"/>
    <w:rsid w:val="00A73A1B"/>
    <w:rsid w:val="00A73D14"/>
    <w:rsid w:val="00A73F7E"/>
    <w:rsid w:val="00A7514B"/>
    <w:rsid w:val="00A7585A"/>
    <w:rsid w:val="00A75E13"/>
    <w:rsid w:val="00A76776"/>
    <w:rsid w:val="00A769E9"/>
    <w:rsid w:val="00A770F0"/>
    <w:rsid w:val="00A82495"/>
    <w:rsid w:val="00A82567"/>
    <w:rsid w:val="00A82DC0"/>
    <w:rsid w:val="00A85731"/>
    <w:rsid w:val="00A8679F"/>
    <w:rsid w:val="00A90568"/>
    <w:rsid w:val="00A91763"/>
    <w:rsid w:val="00A91C50"/>
    <w:rsid w:val="00A934FE"/>
    <w:rsid w:val="00A935BE"/>
    <w:rsid w:val="00A94064"/>
    <w:rsid w:val="00A94789"/>
    <w:rsid w:val="00A94DFC"/>
    <w:rsid w:val="00A95F86"/>
    <w:rsid w:val="00A9679B"/>
    <w:rsid w:val="00A96887"/>
    <w:rsid w:val="00A978FE"/>
    <w:rsid w:val="00A97EF3"/>
    <w:rsid w:val="00AA158C"/>
    <w:rsid w:val="00AA1F6F"/>
    <w:rsid w:val="00AA2106"/>
    <w:rsid w:val="00AA252D"/>
    <w:rsid w:val="00AA2855"/>
    <w:rsid w:val="00AA318A"/>
    <w:rsid w:val="00AA60F4"/>
    <w:rsid w:val="00AA670E"/>
    <w:rsid w:val="00AA676A"/>
    <w:rsid w:val="00AA6955"/>
    <w:rsid w:val="00AA7BCB"/>
    <w:rsid w:val="00AB2548"/>
    <w:rsid w:val="00AB36A1"/>
    <w:rsid w:val="00AB40B1"/>
    <w:rsid w:val="00AC001C"/>
    <w:rsid w:val="00AC02FA"/>
    <w:rsid w:val="00AC2338"/>
    <w:rsid w:val="00AC277F"/>
    <w:rsid w:val="00AC2DE5"/>
    <w:rsid w:val="00AC5D35"/>
    <w:rsid w:val="00AC6A9B"/>
    <w:rsid w:val="00AC6ED0"/>
    <w:rsid w:val="00AC79FC"/>
    <w:rsid w:val="00AD1B5F"/>
    <w:rsid w:val="00AD28F7"/>
    <w:rsid w:val="00AD2CD6"/>
    <w:rsid w:val="00AD2D7F"/>
    <w:rsid w:val="00AD3168"/>
    <w:rsid w:val="00AD3CD9"/>
    <w:rsid w:val="00AD5316"/>
    <w:rsid w:val="00AD57A8"/>
    <w:rsid w:val="00AD5953"/>
    <w:rsid w:val="00AD5CEB"/>
    <w:rsid w:val="00AD7026"/>
    <w:rsid w:val="00AD7B8D"/>
    <w:rsid w:val="00AE0775"/>
    <w:rsid w:val="00AE1158"/>
    <w:rsid w:val="00AE11FA"/>
    <w:rsid w:val="00AE14B1"/>
    <w:rsid w:val="00AE1838"/>
    <w:rsid w:val="00AE1DAD"/>
    <w:rsid w:val="00AE4ABE"/>
    <w:rsid w:val="00AE4D23"/>
    <w:rsid w:val="00AE5749"/>
    <w:rsid w:val="00AE599C"/>
    <w:rsid w:val="00AE5BE7"/>
    <w:rsid w:val="00AE6FD4"/>
    <w:rsid w:val="00AE6FDF"/>
    <w:rsid w:val="00AE752E"/>
    <w:rsid w:val="00AF1E3A"/>
    <w:rsid w:val="00AF1F43"/>
    <w:rsid w:val="00AF28CA"/>
    <w:rsid w:val="00AF3062"/>
    <w:rsid w:val="00AF3D25"/>
    <w:rsid w:val="00AF5F7A"/>
    <w:rsid w:val="00AF6A4A"/>
    <w:rsid w:val="00B004A4"/>
    <w:rsid w:val="00B008AC"/>
    <w:rsid w:val="00B01269"/>
    <w:rsid w:val="00B0144E"/>
    <w:rsid w:val="00B01604"/>
    <w:rsid w:val="00B0350F"/>
    <w:rsid w:val="00B03701"/>
    <w:rsid w:val="00B0441A"/>
    <w:rsid w:val="00B04DFB"/>
    <w:rsid w:val="00B06077"/>
    <w:rsid w:val="00B0680D"/>
    <w:rsid w:val="00B12E28"/>
    <w:rsid w:val="00B149D2"/>
    <w:rsid w:val="00B15554"/>
    <w:rsid w:val="00B15FB4"/>
    <w:rsid w:val="00B16C3E"/>
    <w:rsid w:val="00B16D88"/>
    <w:rsid w:val="00B16E6E"/>
    <w:rsid w:val="00B202A1"/>
    <w:rsid w:val="00B2135B"/>
    <w:rsid w:val="00B213F2"/>
    <w:rsid w:val="00B21904"/>
    <w:rsid w:val="00B21935"/>
    <w:rsid w:val="00B23C36"/>
    <w:rsid w:val="00B26540"/>
    <w:rsid w:val="00B2799C"/>
    <w:rsid w:val="00B30C90"/>
    <w:rsid w:val="00B31095"/>
    <w:rsid w:val="00B316A1"/>
    <w:rsid w:val="00B34F72"/>
    <w:rsid w:val="00B35B06"/>
    <w:rsid w:val="00B36966"/>
    <w:rsid w:val="00B3776C"/>
    <w:rsid w:val="00B37969"/>
    <w:rsid w:val="00B40FEB"/>
    <w:rsid w:val="00B4269D"/>
    <w:rsid w:val="00B4280D"/>
    <w:rsid w:val="00B42B0A"/>
    <w:rsid w:val="00B43659"/>
    <w:rsid w:val="00B4398B"/>
    <w:rsid w:val="00B439BF"/>
    <w:rsid w:val="00B43FF7"/>
    <w:rsid w:val="00B4601B"/>
    <w:rsid w:val="00B50637"/>
    <w:rsid w:val="00B50B42"/>
    <w:rsid w:val="00B50E2F"/>
    <w:rsid w:val="00B51E7B"/>
    <w:rsid w:val="00B52A44"/>
    <w:rsid w:val="00B531EB"/>
    <w:rsid w:val="00B542E1"/>
    <w:rsid w:val="00B543C4"/>
    <w:rsid w:val="00B54DEE"/>
    <w:rsid w:val="00B56816"/>
    <w:rsid w:val="00B57880"/>
    <w:rsid w:val="00B60235"/>
    <w:rsid w:val="00B60BD5"/>
    <w:rsid w:val="00B60C9E"/>
    <w:rsid w:val="00B612D2"/>
    <w:rsid w:val="00B617FF"/>
    <w:rsid w:val="00B620F0"/>
    <w:rsid w:val="00B63EF2"/>
    <w:rsid w:val="00B64019"/>
    <w:rsid w:val="00B64F42"/>
    <w:rsid w:val="00B65B86"/>
    <w:rsid w:val="00B66B79"/>
    <w:rsid w:val="00B673B3"/>
    <w:rsid w:val="00B67462"/>
    <w:rsid w:val="00B675CC"/>
    <w:rsid w:val="00B6778A"/>
    <w:rsid w:val="00B70ADE"/>
    <w:rsid w:val="00B70B15"/>
    <w:rsid w:val="00B713CB"/>
    <w:rsid w:val="00B71976"/>
    <w:rsid w:val="00B71E54"/>
    <w:rsid w:val="00B7215D"/>
    <w:rsid w:val="00B747CF"/>
    <w:rsid w:val="00B75205"/>
    <w:rsid w:val="00B75970"/>
    <w:rsid w:val="00B77292"/>
    <w:rsid w:val="00B803CA"/>
    <w:rsid w:val="00B80A33"/>
    <w:rsid w:val="00B8373D"/>
    <w:rsid w:val="00B84C25"/>
    <w:rsid w:val="00B84D6E"/>
    <w:rsid w:val="00B84FDB"/>
    <w:rsid w:val="00B85D6C"/>
    <w:rsid w:val="00B876E2"/>
    <w:rsid w:val="00B91320"/>
    <w:rsid w:val="00B91935"/>
    <w:rsid w:val="00B92352"/>
    <w:rsid w:val="00B93B66"/>
    <w:rsid w:val="00B93DAB"/>
    <w:rsid w:val="00B9428F"/>
    <w:rsid w:val="00B943E8"/>
    <w:rsid w:val="00B949C5"/>
    <w:rsid w:val="00B96973"/>
    <w:rsid w:val="00B9710D"/>
    <w:rsid w:val="00BA0443"/>
    <w:rsid w:val="00BA0796"/>
    <w:rsid w:val="00BA1296"/>
    <w:rsid w:val="00BA1355"/>
    <w:rsid w:val="00BA17D0"/>
    <w:rsid w:val="00BA2006"/>
    <w:rsid w:val="00BA2314"/>
    <w:rsid w:val="00BA2645"/>
    <w:rsid w:val="00BA4ED5"/>
    <w:rsid w:val="00BA64BE"/>
    <w:rsid w:val="00BA7064"/>
    <w:rsid w:val="00BA77B4"/>
    <w:rsid w:val="00BB0928"/>
    <w:rsid w:val="00BB1B2F"/>
    <w:rsid w:val="00BB3A2F"/>
    <w:rsid w:val="00BB75D1"/>
    <w:rsid w:val="00BB7854"/>
    <w:rsid w:val="00BB78B1"/>
    <w:rsid w:val="00BB7E78"/>
    <w:rsid w:val="00BC1B43"/>
    <w:rsid w:val="00BC34BB"/>
    <w:rsid w:val="00BC3A68"/>
    <w:rsid w:val="00BC5397"/>
    <w:rsid w:val="00BC53DE"/>
    <w:rsid w:val="00BC674F"/>
    <w:rsid w:val="00BC69FC"/>
    <w:rsid w:val="00BC6D91"/>
    <w:rsid w:val="00BC79F3"/>
    <w:rsid w:val="00BD165F"/>
    <w:rsid w:val="00BD17E8"/>
    <w:rsid w:val="00BD1E9F"/>
    <w:rsid w:val="00BD3600"/>
    <w:rsid w:val="00BD76DA"/>
    <w:rsid w:val="00BE0D93"/>
    <w:rsid w:val="00BE174A"/>
    <w:rsid w:val="00BE2975"/>
    <w:rsid w:val="00BE3035"/>
    <w:rsid w:val="00BE489A"/>
    <w:rsid w:val="00BE584B"/>
    <w:rsid w:val="00BE5933"/>
    <w:rsid w:val="00BE5E33"/>
    <w:rsid w:val="00BE68A7"/>
    <w:rsid w:val="00BF0BFA"/>
    <w:rsid w:val="00BF56F0"/>
    <w:rsid w:val="00BF63B2"/>
    <w:rsid w:val="00BF6B7F"/>
    <w:rsid w:val="00BF7304"/>
    <w:rsid w:val="00BF7E14"/>
    <w:rsid w:val="00C01BCA"/>
    <w:rsid w:val="00C02F28"/>
    <w:rsid w:val="00C03A57"/>
    <w:rsid w:val="00C05C9F"/>
    <w:rsid w:val="00C06464"/>
    <w:rsid w:val="00C134A4"/>
    <w:rsid w:val="00C15C6A"/>
    <w:rsid w:val="00C15ECF"/>
    <w:rsid w:val="00C162DB"/>
    <w:rsid w:val="00C20DFF"/>
    <w:rsid w:val="00C213EE"/>
    <w:rsid w:val="00C2398B"/>
    <w:rsid w:val="00C239AC"/>
    <w:rsid w:val="00C25EC4"/>
    <w:rsid w:val="00C263F1"/>
    <w:rsid w:val="00C27679"/>
    <w:rsid w:val="00C31760"/>
    <w:rsid w:val="00C322C5"/>
    <w:rsid w:val="00C32994"/>
    <w:rsid w:val="00C339C7"/>
    <w:rsid w:val="00C33F24"/>
    <w:rsid w:val="00C34819"/>
    <w:rsid w:val="00C3610A"/>
    <w:rsid w:val="00C37DCF"/>
    <w:rsid w:val="00C41448"/>
    <w:rsid w:val="00C41E93"/>
    <w:rsid w:val="00C44908"/>
    <w:rsid w:val="00C450B6"/>
    <w:rsid w:val="00C4752A"/>
    <w:rsid w:val="00C47E51"/>
    <w:rsid w:val="00C50C02"/>
    <w:rsid w:val="00C53E10"/>
    <w:rsid w:val="00C5482D"/>
    <w:rsid w:val="00C54AF2"/>
    <w:rsid w:val="00C55251"/>
    <w:rsid w:val="00C554B5"/>
    <w:rsid w:val="00C555C0"/>
    <w:rsid w:val="00C5572F"/>
    <w:rsid w:val="00C55C65"/>
    <w:rsid w:val="00C56143"/>
    <w:rsid w:val="00C56A00"/>
    <w:rsid w:val="00C56C4F"/>
    <w:rsid w:val="00C57817"/>
    <w:rsid w:val="00C57A78"/>
    <w:rsid w:val="00C6084A"/>
    <w:rsid w:val="00C624EE"/>
    <w:rsid w:val="00C6292A"/>
    <w:rsid w:val="00C62C3A"/>
    <w:rsid w:val="00C631B2"/>
    <w:rsid w:val="00C64A4E"/>
    <w:rsid w:val="00C65F8D"/>
    <w:rsid w:val="00C67C64"/>
    <w:rsid w:val="00C70F76"/>
    <w:rsid w:val="00C71541"/>
    <w:rsid w:val="00C725CF"/>
    <w:rsid w:val="00C72CDA"/>
    <w:rsid w:val="00C72EFA"/>
    <w:rsid w:val="00C737B8"/>
    <w:rsid w:val="00C74005"/>
    <w:rsid w:val="00C74225"/>
    <w:rsid w:val="00C743EE"/>
    <w:rsid w:val="00C775F5"/>
    <w:rsid w:val="00C8043D"/>
    <w:rsid w:val="00C80953"/>
    <w:rsid w:val="00C8159E"/>
    <w:rsid w:val="00C82D8F"/>
    <w:rsid w:val="00C833AA"/>
    <w:rsid w:val="00C8397E"/>
    <w:rsid w:val="00C84519"/>
    <w:rsid w:val="00C847FA"/>
    <w:rsid w:val="00C84D36"/>
    <w:rsid w:val="00C8647A"/>
    <w:rsid w:val="00C86516"/>
    <w:rsid w:val="00C8777C"/>
    <w:rsid w:val="00C9067B"/>
    <w:rsid w:val="00C91A42"/>
    <w:rsid w:val="00C92DA5"/>
    <w:rsid w:val="00C93F94"/>
    <w:rsid w:val="00C94844"/>
    <w:rsid w:val="00C959FD"/>
    <w:rsid w:val="00C95C35"/>
    <w:rsid w:val="00C962B4"/>
    <w:rsid w:val="00C96C0F"/>
    <w:rsid w:val="00C96FF1"/>
    <w:rsid w:val="00CA1BF5"/>
    <w:rsid w:val="00CA1FAB"/>
    <w:rsid w:val="00CA2E68"/>
    <w:rsid w:val="00CA46E7"/>
    <w:rsid w:val="00CA4B34"/>
    <w:rsid w:val="00CA558D"/>
    <w:rsid w:val="00CA6328"/>
    <w:rsid w:val="00CA6782"/>
    <w:rsid w:val="00CA74E0"/>
    <w:rsid w:val="00CA7B39"/>
    <w:rsid w:val="00CB0DE0"/>
    <w:rsid w:val="00CB12E7"/>
    <w:rsid w:val="00CB2F0A"/>
    <w:rsid w:val="00CB6E35"/>
    <w:rsid w:val="00CC0170"/>
    <w:rsid w:val="00CC02F2"/>
    <w:rsid w:val="00CC2156"/>
    <w:rsid w:val="00CC4726"/>
    <w:rsid w:val="00CC4B9E"/>
    <w:rsid w:val="00CC545D"/>
    <w:rsid w:val="00CC5633"/>
    <w:rsid w:val="00CC57C6"/>
    <w:rsid w:val="00CC6734"/>
    <w:rsid w:val="00CC6A6C"/>
    <w:rsid w:val="00CC70A2"/>
    <w:rsid w:val="00CC7CC6"/>
    <w:rsid w:val="00CD083E"/>
    <w:rsid w:val="00CD1992"/>
    <w:rsid w:val="00CD2BF8"/>
    <w:rsid w:val="00CD3943"/>
    <w:rsid w:val="00CD6538"/>
    <w:rsid w:val="00CD7E51"/>
    <w:rsid w:val="00CD7ED1"/>
    <w:rsid w:val="00CE0671"/>
    <w:rsid w:val="00CE0C94"/>
    <w:rsid w:val="00CE156E"/>
    <w:rsid w:val="00CE1ED6"/>
    <w:rsid w:val="00CE2BB8"/>
    <w:rsid w:val="00CE3DFD"/>
    <w:rsid w:val="00CE3EFE"/>
    <w:rsid w:val="00CE4C6C"/>
    <w:rsid w:val="00CE4DC6"/>
    <w:rsid w:val="00CE73D9"/>
    <w:rsid w:val="00CF0BD9"/>
    <w:rsid w:val="00CF3020"/>
    <w:rsid w:val="00CF346F"/>
    <w:rsid w:val="00CF4175"/>
    <w:rsid w:val="00CF4D45"/>
    <w:rsid w:val="00CF58FE"/>
    <w:rsid w:val="00CF5F17"/>
    <w:rsid w:val="00CF62B7"/>
    <w:rsid w:val="00CF6A86"/>
    <w:rsid w:val="00D0206E"/>
    <w:rsid w:val="00D02D95"/>
    <w:rsid w:val="00D03FC6"/>
    <w:rsid w:val="00D04112"/>
    <w:rsid w:val="00D049BD"/>
    <w:rsid w:val="00D05169"/>
    <w:rsid w:val="00D06726"/>
    <w:rsid w:val="00D10CCF"/>
    <w:rsid w:val="00D11532"/>
    <w:rsid w:val="00D13148"/>
    <w:rsid w:val="00D13553"/>
    <w:rsid w:val="00D137CE"/>
    <w:rsid w:val="00D13804"/>
    <w:rsid w:val="00D13B54"/>
    <w:rsid w:val="00D15798"/>
    <w:rsid w:val="00D17349"/>
    <w:rsid w:val="00D20671"/>
    <w:rsid w:val="00D215DE"/>
    <w:rsid w:val="00D21666"/>
    <w:rsid w:val="00D2215C"/>
    <w:rsid w:val="00D22E4F"/>
    <w:rsid w:val="00D2321D"/>
    <w:rsid w:val="00D2329D"/>
    <w:rsid w:val="00D23787"/>
    <w:rsid w:val="00D2427A"/>
    <w:rsid w:val="00D2641C"/>
    <w:rsid w:val="00D26E53"/>
    <w:rsid w:val="00D32450"/>
    <w:rsid w:val="00D3295B"/>
    <w:rsid w:val="00D333B0"/>
    <w:rsid w:val="00D33449"/>
    <w:rsid w:val="00D345BA"/>
    <w:rsid w:val="00D3463A"/>
    <w:rsid w:val="00D35BC8"/>
    <w:rsid w:val="00D3669C"/>
    <w:rsid w:val="00D407E4"/>
    <w:rsid w:val="00D409EB"/>
    <w:rsid w:val="00D40A74"/>
    <w:rsid w:val="00D40D70"/>
    <w:rsid w:val="00D437EF"/>
    <w:rsid w:val="00D43D10"/>
    <w:rsid w:val="00D4710B"/>
    <w:rsid w:val="00D5184A"/>
    <w:rsid w:val="00D51E2C"/>
    <w:rsid w:val="00D531B1"/>
    <w:rsid w:val="00D55048"/>
    <w:rsid w:val="00D570AD"/>
    <w:rsid w:val="00D575B0"/>
    <w:rsid w:val="00D5772F"/>
    <w:rsid w:val="00D57DDF"/>
    <w:rsid w:val="00D61FAE"/>
    <w:rsid w:val="00D6253D"/>
    <w:rsid w:val="00D6390E"/>
    <w:rsid w:val="00D64ADC"/>
    <w:rsid w:val="00D66682"/>
    <w:rsid w:val="00D6680B"/>
    <w:rsid w:val="00D725F5"/>
    <w:rsid w:val="00D7293C"/>
    <w:rsid w:val="00D72DAB"/>
    <w:rsid w:val="00D741BC"/>
    <w:rsid w:val="00D813D4"/>
    <w:rsid w:val="00D83545"/>
    <w:rsid w:val="00D8387E"/>
    <w:rsid w:val="00D84696"/>
    <w:rsid w:val="00D847FF"/>
    <w:rsid w:val="00D84975"/>
    <w:rsid w:val="00D85B09"/>
    <w:rsid w:val="00D86759"/>
    <w:rsid w:val="00D870B7"/>
    <w:rsid w:val="00D87E90"/>
    <w:rsid w:val="00D9145B"/>
    <w:rsid w:val="00D91D02"/>
    <w:rsid w:val="00D92630"/>
    <w:rsid w:val="00D94560"/>
    <w:rsid w:val="00D94B21"/>
    <w:rsid w:val="00D95BF2"/>
    <w:rsid w:val="00D95EA5"/>
    <w:rsid w:val="00D96B71"/>
    <w:rsid w:val="00D9747C"/>
    <w:rsid w:val="00D97BBC"/>
    <w:rsid w:val="00D97F67"/>
    <w:rsid w:val="00DA0443"/>
    <w:rsid w:val="00DA0665"/>
    <w:rsid w:val="00DA0696"/>
    <w:rsid w:val="00DA0AC9"/>
    <w:rsid w:val="00DA0C39"/>
    <w:rsid w:val="00DA1968"/>
    <w:rsid w:val="00DA2736"/>
    <w:rsid w:val="00DA3248"/>
    <w:rsid w:val="00DA5132"/>
    <w:rsid w:val="00DA589A"/>
    <w:rsid w:val="00DB02F7"/>
    <w:rsid w:val="00DB0EEF"/>
    <w:rsid w:val="00DB25B6"/>
    <w:rsid w:val="00DB2A3E"/>
    <w:rsid w:val="00DB2EDD"/>
    <w:rsid w:val="00DB3D1C"/>
    <w:rsid w:val="00DB4DFF"/>
    <w:rsid w:val="00DB5046"/>
    <w:rsid w:val="00DB506A"/>
    <w:rsid w:val="00DB5112"/>
    <w:rsid w:val="00DB7D08"/>
    <w:rsid w:val="00DC1556"/>
    <w:rsid w:val="00DC2DAE"/>
    <w:rsid w:val="00DC2DF5"/>
    <w:rsid w:val="00DC3793"/>
    <w:rsid w:val="00DC44FB"/>
    <w:rsid w:val="00DC52CC"/>
    <w:rsid w:val="00DC540E"/>
    <w:rsid w:val="00DC6B63"/>
    <w:rsid w:val="00DC7A6C"/>
    <w:rsid w:val="00DD044B"/>
    <w:rsid w:val="00DD19F5"/>
    <w:rsid w:val="00DD2C2C"/>
    <w:rsid w:val="00DD2C71"/>
    <w:rsid w:val="00DD6100"/>
    <w:rsid w:val="00DD6E56"/>
    <w:rsid w:val="00DD7311"/>
    <w:rsid w:val="00DD74BB"/>
    <w:rsid w:val="00DD791E"/>
    <w:rsid w:val="00DD7D99"/>
    <w:rsid w:val="00DE0931"/>
    <w:rsid w:val="00DE0F3F"/>
    <w:rsid w:val="00DE123D"/>
    <w:rsid w:val="00DE2ACB"/>
    <w:rsid w:val="00DE3403"/>
    <w:rsid w:val="00DE3C95"/>
    <w:rsid w:val="00DE3E27"/>
    <w:rsid w:val="00DE4070"/>
    <w:rsid w:val="00DE44C8"/>
    <w:rsid w:val="00DE657F"/>
    <w:rsid w:val="00DE6A15"/>
    <w:rsid w:val="00DF0A0D"/>
    <w:rsid w:val="00DF1EC7"/>
    <w:rsid w:val="00DF23FB"/>
    <w:rsid w:val="00DF2537"/>
    <w:rsid w:val="00DF2654"/>
    <w:rsid w:val="00DF313A"/>
    <w:rsid w:val="00DF39C3"/>
    <w:rsid w:val="00DF3CCC"/>
    <w:rsid w:val="00DF3DD0"/>
    <w:rsid w:val="00DF495D"/>
    <w:rsid w:val="00DF4F52"/>
    <w:rsid w:val="00DF5913"/>
    <w:rsid w:val="00DF5D8D"/>
    <w:rsid w:val="00DF6397"/>
    <w:rsid w:val="00DF67B7"/>
    <w:rsid w:val="00DF6D3F"/>
    <w:rsid w:val="00DF6FB1"/>
    <w:rsid w:val="00DF6FB9"/>
    <w:rsid w:val="00E009CB"/>
    <w:rsid w:val="00E00D3E"/>
    <w:rsid w:val="00E0334E"/>
    <w:rsid w:val="00E05291"/>
    <w:rsid w:val="00E05305"/>
    <w:rsid w:val="00E05CB2"/>
    <w:rsid w:val="00E06A21"/>
    <w:rsid w:val="00E06A34"/>
    <w:rsid w:val="00E06BFB"/>
    <w:rsid w:val="00E06E68"/>
    <w:rsid w:val="00E06F07"/>
    <w:rsid w:val="00E079AF"/>
    <w:rsid w:val="00E11416"/>
    <w:rsid w:val="00E11662"/>
    <w:rsid w:val="00E11CC1"/>
    <w:rsid w:val="00E11CD4"/>
    <w:rsid w:val="00E12775"/>
    <w:rsid w:val="00E12937"/>
    <w:rsid w:val="00E13A68"/>
    <w:rsid w:val="00E13E43"/>
    <w:rsid w:val="00E14E35"/>
    <w:rsid w:val="00E177BC"/>
    <w:rsid w:val="00E20745"/>
    <w:rsid w:val="00E20FAC"/>
    <w:rsid w:val="00E21E66"/>
    <w:rsid w:val="00E2352F"/>
    <w:rsid w:val="00E23AF1"/>
    <w:rsid w:val="00E24CF0"/>
    <w:rsid w:val="00E254C4"/>
    <w:rsid w:val="00E25B75"/>
    <w:rsid w:val="00E26215"/>
    <w:rsid w:val="00E316D8"/>
    <w:rsid w:val="00E31F77"/>
    <w:rsid w:val="00E320EE"/>
    <w:rsid w:val="00E32E84"/>
    <w:rsid w:val="00E33E6A"/>
    <w:rsid w:val="00E35BAD"/>
    <w:rsid w:val="00E36130"/>
    <w:rsid w:val="00E36A79"/>
    <w:rsid w:val="00E36C40"/>
    <w:rsid w:val="00E37D35"/>
    <w:rsid w:val="00E40750"/>
    <w:rsid w:val="00E41993"/>
    <w:rsid w:val="00E434E5"/>
    <w:rsid w:val="00E43CC1"/>
    <w:rsid w:val="00E44586"/>
    <w:rsid w:val="00E44D87"/>
    <w:rsid w:val="00E44F49"/>
    <w:rsid w:val="00E45866"/>
    <w:rsid w:val="00E45DDA"/>
    <w:rsid w:val="00E45FB1"/>
    <w:rsid w:val="00E4675C"/>
    <w:rsid w:val="00E470F3"/>
    <w:rsid w:val="00E514E3"/>
    <w:rsid w:val="00E5234E"/>
    <w:rsid w:val="00E53BCD"/>
    <w:rsid w:val="00E5409A"/>
    <w:rsid w:val="00E54D85"/>
    <w:rsid w:val="00E56B40"/>
    <w:rsid w:val="00E578E2"/>
    <w:rsid w:val="00E60148"/>
    <w:rsid w:val="00E61AEC"/>
    <w:rsid w:val="00E61E1E"/>
    <w:rsid w:val="00E62624"/>
    <w:rsid w:val="00E63D14"/>
    <w:rsid w:val="00E64A11"/>
    <w:rsid w:val="00E64DCE"/>
    <w:rsid w:val="00E65977"/>
    <w:rsid w:val="00E65D1E"/>
    <w:rsid w:val="00E66A4B"/>
    <w:rsid w:val="00E66DDE"/>
    <w:rsid w:val="00E671AC"/>
    <w:rsid w:val="00E7013C"/>
    <w:rsid w:val="00E7400C"/>
    <w:rsid w:val="00E74644"/>
    <w:rsid w:val="00E749E2"/>
    <w:rsid w:val="00E75213"/>
    <w:rsid w:val="00E75952"/>
    <w:rsid w:val="00E75955"/>
    <w:rsid w:val="00E76492"/>
    <w:rsid w:val="00E7685C"/>
    <w:rsid w:val="00E7705E"/>
    <w:rsid w:val="00E80B65"/>
    <w:rsid w:val="00E8280C"/>
    <w:rsid w:val="00E82A2A"/>
    <w:rsid w:val="00E8384D"/>
    <w:rsid w:val="00E8627F"/>
    <w:rsid w:val="00E879DA"/>
    <w:rsid w:val="00E91F3D"/>
    <w:rsid w:val="00E94CE2"/>
    <w:rsid w:val="00E955AC"/>
    <w:rsid w:val="00E96F9D"/>
    <w:rsid w:val="00EA0725"/>
    <w:rsid w:val="00EA116F"/>
    <w:rsid w:val="00EA1366"/>
    <w:rsid w:val="00EA1FF3"/>
    <w:rsid w:val="00EA2529"/>
    <w:rsid w:val="00EA329B"/>
    <w:rsid w:val="00EA5F83"/>
    <w:rsid w:val="00EB149F"/>
    <w:rsid w:val="00EB15A2"/>
    <w:rsid w:val="00EB1929"/>
    <w:rsid w:val="00EB1C36"/>
    <w:rsid w:val="00EB2037"/>
    <w:rsid w:val="00EB46A3"/>
    <w:rsid w:val="00EB55A7"/>
    <w:rsid w:val="00EB591A"/>
    <w:rsid w:val="00EB611E"/>
    <w:rsid w:val="00EB7629"/>
    <w:rsid w:val="00EC092D"/>
    <w:rsid w:val="00EC245D"/>
    <w:rsid w:val="00EC3CF8"/>
    <w:rsid w:val="00EC439D"/>
    <w:rsid w:val="00EC488D"/>
    <w:rsid w:val="00EC49A0"/>
    <w:rsid w:val="00EC591E"/>
    <w:rsid w:val="00EC594C"/>
    <w:rsid w:val="00EC6106"/>
    <w:rsid w:val="00EC6CDA"/>
    <w:rsid w:val="00EC7B57"/>
    <w:rsid w:val="00ED087A"/>
    <w:rsid w:val="00ED326C"/>
    <w:rsid w:val="00ED513F"/>
    <w:rsid w:val="00ED6179"/>
    <w:rsid w:val="00ED6CBF"/>
    <w:rsid w:val="00ED76B2"/>
    <w:rsid w:val="00ED7B8A"/>
    <w:rsid w:val="00EE082F"/>
    <w:rsid w:val="00EE47B3"/>
    <w:rsid w:val="00EE521D"/>
    <w:rsid w:val="00EE59CC"/>
    <w:rsid w:val="00EE6632"/>
    <w:rsid w:val="00EF0174"/>
    <w:rsid w:val="00EF05F4"/>
    <w:rsid w:val="00EF1B03"/>
    <w:rsid w:val="00EF2922"/>
    <w:rsid w:val="00EF2DB4"/>
    <w:rsid w:val="00EF2E32"/>
    <w:rsid w:val="00EF3AA0"/>
    <w:rsid w:val="00EF4E32"/>
    <w:rsid w:val="00EF635B"/>
    <w:rsid w:val="00EF6780"/>
    <w:rsid w:val="00EF7543"/>
    <w:rsid w:val="00EF7932"/>
    <w:rsid w:val="00EF7E6E"/>
    <w:rsid w:val="00F00C2C"/>
    <w:rsid w:val="00F01C62"/>
    <w:rsid w:val="00F02D86"/>
    <w:rsid w:val="00F03016"/>
    <w:rsid w:val="00F048AE"/>
    <w:rsid w:val="00F04EF2"/>
    <w:rsid w:val="00F0680F"/>
    <w:rsid w:val="00F07FCB"/>
    <w:rsid w:val="00F117C2"/>
    <w:rsid w:val="00F12536"/>
    <w:rsid w:val="00F12CCF"/>
    <w:rsid w:val="00F13794"/>
    <w:rsid w:val="00F14B21"/>
    <w:rsid w:val="00F14EA6"/>
    <w:rsid w:val="00F14F09"/>
    <w:rsid w:val="00F161C4"/>
    <w:rsid w:val="00F16871"/>
    <w:rsid w:val="00F17081"/>
    <w:rsid w:val="00F22FAF"/>
    <w:rsid w:val="00F243E5"/>
    <w:rsid w:val="00F244FA"/>
    <w:rsid w:val="00F255FB"/>
    <w:rsid w:val="00F263F0"/>
    <w:rsid w:val="00F26E98"/>
    <w:rsid w:val="00F31664"/>
    <w:rsid w:val="00F33891"/>
    <w:rsid w:val="00F3573D"/>
    <w:rsid w:val="00F359B0"/>
    <w:rsid w:val="00F3676B"/>
    <w:rsid w:val="00F37BFA"/>
    <w:rsid w:val="00F41513"/>
    <w:rsid w:val="00F41AE7"/>
    <w:rsid w:val="00F42509"/>
    <w:rsid w:val="00F45C2B"/>
    <w:rsid w:val="00F462E1"/>
    <w:rsid w:val="00F46454"/>
    <w:rsid w:val="00F465AB"/>
    <w:rsid w:val="00F469D4"/>
    <w:rsid w:val="00F47A38"/>
    <w:rsid w:val="00F47CC6"/>
    <w:rsid w:val="00F53AB5"/>
    <w:rsid w:val="00F549BC"/>
    <w:rsid w:val="00F54A26"/>
    <w:rsid w:val="00F555C1"/>
    <w:rsid w:val="00F565B0"/>
    <w:rsid w:val="00F625B2"/>
    <w:rsid w:val="00F62CF9"/>
    <w:rsid w:val="00F636BD"/>
    <w:rsid w:val="00F637DD"/>
    <w:rsid w:val="00F6444D"/>
    <w:rsid w:val="00F65323"/>
    <w:rsid w:val="00F673B1"/>
    <w:rsid w:val="00F67FA3"/>
    <w:rsid w:val="00F7002B"/>
    <w:rsid w:val="00F7059A"/>
    <w:rsid w:val="00F7124C"/>
    <w:rsid w:val="00F720DA"/>
    <w:rsid w:val="00F730C1"/>
    <w:rsid w:val="00F740B7"/>
    <w:rsid w:val="00F75A91"/>
    <w:rsid w:val="00F7619D"/>
    <w:rsid w:val="00F76A30"/>
    <w:rsid w:val="00F76DD6"/>
    <w:rsid w:val="00F77300"/>
    <w:rsid w:val="00F81C81"/>
    <w:rsid w:val="00F822C5"/>
    <w:rsid w:val="00F83668"/>
    <w:rsid w:val="00F836F3"/>
    <w:rsid w:val="00F83BB6"/>
    <w:rsid w:val="00F851EF"/>
    <w:rsid w:val="00F85DA4"/>
    <w:rsid w:val="00F86448"/>
    <w:rsid w:val="00F874AD"/>
    <w:rsid w:val="00F9224D"/>
    <w:rsid w:val="00F92490"/>
    <w:rsid w:val="00F930A6"/>
    <w:rsid w:val="00F9333C"/>
    <w:rsid w:val="00F93948"/>
    <w:rsid w:val="00F93D1E"/>
    <w:rsid w:val="00F9492D"/>
    <w:rsid w:val="00F9531F"/>
    <w:rsid w:val="00F960F4"/>
    <w:rsid w:val="00F9624B"/>
    <w:rsid w:val="00F966D2"/>
    <w:rsid w:val="00F96C8D"/>
    <w:rsid w:val="00F97FBB"/>
    <w:rsid w:val="00FA10C8"/>
    <w:rsid w:val="00FA3EB8"/>
    <w:rsid w:val="00FA3F60"/>
    <w:rsid w:val="00FA4029"/>
    <w:rsid w:val="00FA4605"/>
    <w:rsid w:val="00FA4E7E"/>
    <w:rsid w:val="00FA4F87"/>
    <w:rsid w:val="00FA52E1"/>
    <w:rsid w:val="00FA5ADB"/>
    <w:rsid w:val="00FA7886"/>
    <w:rsid w:val="00FB054C"/>
    <w:rsid w:val="00FB0D9F"/>
    <w:rsid w:val="00FB2155"/>
    <w:rsid w:val="00FB3FD2"/>
    <w:rsid w:val="00FB41C7"/>
    <w:rsid w:val="00FB495D"/>
    <w:rsid w:val="00FB4B75"/>
    <w:rsid w:val="00FB5502"/>
    <w:rsid w:val="00FB595F"/>
    <w:rsid w:val="00FB67E8"/>
    <w:rsid w:val="00FB6CC5"/>
    <w:rsid w:val="00FB7131"/>
    <w:rsid w:val="00FB7293"/>
    <w:rsid w:val="00FB7307"/>
    <w:rsid w:val="00FB7FFD"/>
    <w:rsid w:val="00FC003B"/>
    <w:rsid w:val="00FC1115"/>
    <w:rsid w:val="00FC1EC1"/>
    <w:rsid w:val="00FC213C"/>
    <w:rsid w:val="00FC434E"/>
    <w:rsid w:val="00FC656A"/>
    <w:rsid w:val="00FC65E9"/>
    <w:rsid w:val="00FC66A8"/>
    <w:rsid w:val="00FC7E20"/>
    <w:rsid w:val="00FD107D"/>
    <w:rsid w:val="00FD1288"/>
    <w:rsid w:val="00FD30A3"/>
    <w:rsid w:val="00FD32C6"/>
    <w:rsid w:val="00FD38E2"/>
    <w:rsid w:val="00FD4CF8"/>
    <w:rsid w:val="00FD52A0"/>
    <w:rsid w:val="00FD583D"/>
    <w:rsid w:val="00FD5DF7"/>
    <w:rsid w:val="00FD6A00"/>
    <w:rsid w:val="00FD6AD9"/>
    <w:rsid w:val="00FD6F7E"/>
    <w:rsid w:val="00FD7C8D"/>
    <w:rsid w:val="00FE158A"/>
    <w:rsid w:val="00FE19EE"/>
    <w:rsid w:val="00FE19F9"/>
    <w:rsid w:val="00FE21C1"/>
    <w:rsid w:val="00FE28E4"/>
    <w:rsid w:val="00FE2D0D"/>
    <w:rsid w:val="00FE2F05"/>
    <w:rsid w:val="00FE34F4"/>
    <w:rsid w:val="00FE4BA0"/>
    <w:rsid w:val="00FE5915"/>
    <w:rsid w:val="00FE6266"/>
    <w:rsid w:val="00FE67E3"/>
    <w:rsid w:val="00FE6A61"/>
    <w:rsid w:val="00FE7768"/>
    <w:rsid w:val="00FF09C3"/>
    <w:rsid w:val="00FF0B8C"/>
    <w:rsid w:val="00FF0E0E"/>
    <w:rsid w:val="00FF1407"/>
    <w:rsid w:val="00FF2E49"/>
    <w:rsid w:val="00FF3963"/>
    <w:rsid w:val="00FF3AFF"/>
    <w:rsid w:val="00FF4206"/>
    <w:rsid w:val="00FF4667"/>
    <w:rsid w:val="00FF532B"/>
    <w:rsid w:val="00FF579E"/>
    <w:rsid w:val="00FF6120"/>
    <w:rsid w:val="00FF6CAE"/>
    <w:rsid w:val="00FF6D3E"/>
    <w:rsid w:val="00FF737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568B3"/>
  <w15:docId w15:val="{F7749084-562B-491A-AB8B-AEB9B4E3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151547" w:themeColor="text2"/>
        <w:lang w:val="en-AU" w:eastAsia="en-AU" w:bidi="ar-SA"/>
      </w:rPr>
    </w:rPrDefault>
    <w:pPrDefault>
      <w:pPr>
        <w:spacing w:before="120" w:after="120" w:line="21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3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Subtitle" w:uiPriority="2"/>
    <w:lsdException w:name="Salutation" w:semiHidden="1" w:unhideWhenUsed="1"/>
    <w:lsdException w:name="Date" w:uiPriority="2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77300"/>
  </w:style>
  <w:style w:type="paragraph" w:styleId="Heading1">
    <w:name w:val="heading 1"/>
    <w:basedOn w:val="Normal"/>
    <w:next w:val="BodyText"/>
    <w:link w:val="Heading1Char"/>
    <w:qFormat/>
    <w:rsid w:val="006422FA"/>
    <w:pPr>
      <w:keepNext/>
      <w:keepLines/>
      <w:spacing w:before="0" w:after="260"/>
      <w:outlineLvl w:val="0"/>
    </w:pPr>
    <w:rPr>
      <w:rFonts w:asciiTheme="majorHAnsi" w:eastAsiaTheme="majorEastAsia" w:hAnsiTheme="majorHAnsi" w:cs="Open Sans SemiBold"/>
      <w:b/>
      <w:sz w:val="70"/>
      <w:szCs w:val="40"/>
    </w:rPr>
  </w:style>
  <w:style w:type="paragraph" w:styleId="Heading2">
    <w:name w:val="heading 2"/>
    <w:basedOn w:val="Normal"/>
    <w:next w:val="BodyText"/>
    <w:link w:val="Heading2Char"/>
    <w:qFormat/>
    <w:rsid w:val="006422FA"/>
    <w:pPr>
      <w:keepNext/>
      <w:keepLines/>
      <w:spacing w:before="260" w:after="200"/>
      <w:outlineLvl w:val="1"/>
    </w:pPr>
    <w:rPr>
      <w:rFonts w:ascii="Open Sans SemiBold" w:eastAsiaTheme="majorEastAsia" w:hAnsi="Open Sans SemiBold" w:cstheme="majorBidi"/>
      <w:bCs/>
      <w:sz w:val="50"/>
      <w:szCs w:val="26"/>
    </w:rPr>
  </w:style>
  <w:style w:type="paragraph" w:styleId="Heading3">
    <w:name w:val="heading 3"/>
    <w:basedOn w:val="Normal"/>
    <w:next w:val="BodyText"/>
    <w:link w:val="Heading3Char"/>
    <w:qFormat/>
    <w:rsid w:val="006422FA"/>
    <w:pPr>
      <w:keepNext/>
      <w:keepLines/>
      <w:spacing w:before="260"/>
      <w:outlineLvl w:val="2"/>
    </w:pPr>
    <w:rPr>
      <w:rFonts w:ascii="Open Sans SemiBold" w:eastAsiaTheme="majorEastAsia" w:hAnsi="Open Sans SemiBold" w:cstheme="majorBidi"/>
      <w:bCs/>
      <w:sz w:val="30"/>
    </w:rPr>
  </w:style>
  <w:style w:type="paragraph" w:styleId="Heading4">
    <w:name w:val="heading 4"/>
    <w:basedOn w:val="Normal"/>
    <w:next w:val="BodyText"/>
    <w:link w:val="Heading4Char"/>
    <w:qFormat/>
    <w:rsid w:val="006422FA"/>
    <w:pPr>
      <w:keepNext/>
      <w:keepLines/>
      <w:spacing w:before="220"/>
      <w:outlineLvl w:val="3"/>
    </w:pPr>
    <w:rPr>
      <w:rFonts w:ascii="Open Sans SemiBold" w:eastAsiaTheme="majorEastAsia" w:hAnsi="Open Sans SemiBold" w:cstheme="majorBidi"/>
      <w:bCs/>
      <w:iCs/>
      <w:sz w:val="24"/>
    </w:rPr>
  </w:style>
  <w:style w:type="paragraph" w:styleId="Heading5">
    <w:name w:val="heading 5"/>
    <w:basedOn w:val="Normal"/>
    <w:next w:val="BodyText"/>
    <w:link w:val="Heading5Char"/>
    <w:semiHidden/>
    <w:qFormat/>
    <w:rsid w:val="001910A0"/>
    <w:pPr>
      <w:keepNext/>
      <w:keepLines/>
      <w:tabs>
        <w:tab w:val="left" w:pos="794"/>
      </w:tabs>
      <w:spacing w:before="250" w:after="130" w:line="240" w:lineRule="auto"/>
      <w:outlineLvl w:val="4"/>
    </w:pPr>
    <w:rPr>
      <w:rFonts w:asciiTheme="majorHAnsi" w:eastAsiaTheme="majorEastAsia" w:hAnsiTheme="majorHAnsi" w:cstheme="majorBidi"/>
      <w:b/>
      <w:color w:val="F37321" w:themeColor="accent1"/>
    </w:rPr>
  </w:style>
  <w:style w:type="paragraph" w:styleId="Heading6">
    <w:name w:val="heading 6"/>
    <w:basedOn w:val="Normal"/>
    <w:next w:val="Normal"/>
    <w:link w:val="Heading6Char"/>
    <w:semiHidden/>
    <w:qFormat/>
    <w:rsid w:val="00DB4DFF"/>
    <w:pPr>
      <w:keepNext/>
      <w:keepLines/>
      <w:spacing w:before="250" w:after="40"/>
      <w:outlineLvl w:val="5"/>
    </w:pPr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E05291"/>
    <w:pPr>
      <w:keepNext/>
      <w:keepLines/>
      <w:pageBreakBefore/>
      <w:spacing w:before="260" w:afterLines="100"/>
      <w:outlineLvl w:val="6"/>
    </w:pPr>
    <w:rPr>
      <w:rFonts w:ascii="Calibri Light" w:eastAsiaTheme="majorEastAsia" w:hAnsi="Calibri Light" w:cstheme="majorBidi"/>
      <w:i/>
      <w:iCs/>
      <w:sz w:val="24"/>
    </w:rPr>
  </w:style>
  <w:style w:type="paragraph" w:styleId="Heading8">
    <w:name w:val="heading 8"/>
    <w:basedOn w:val="Normal"/>
    <w:next w:val="BodyText"/>
    <w:link w:val="Heading8Char"/>
    <w:semiHidden/>
    <w:rsid w:val="0058629F"/>
    <w:pPr>
      <w:keepNext/>
      <w:keepLines/>
      <w:pageBreakBefore/>
      <w:numPr>
        <w:numId w:val="3"/>
      </w:numPr>
      <w:tabs>
        <w:tab w:val="right" w:pos="9639"/>
      </w:tabs>
      <w:spacing w:after="320" w:line="240" w:lineRule="auto"/>
      <w:outlineLvl w:val="7"/>
    </w:pPr>
    <w:rPr>
      <w:rFonts w:asciiTheme="majorHAnsi" w:eastAsiaTheme="majorEastAsia" w:hAnsiTheme="majorHAnsi" w:cs="Arial"/>
      <w:caps/>
      <w:sz w:val="36"/>
      <w:lang w:eastAsia="en-US"/>
    </w:rPr>
  </w:style>
  <w:style w:type="paragraph" w:styleId="Heading9">
    <w:name w:val="heading 9"/>
    <w:basedOn w:val="Normal"/>
    <w:next w:val="BodyText"/>
    <w:link w:val="Heading9Char"/>
    <w:semiHidden/>
    <w:qFormat/>
    <w:rsid w:val="000809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910A0"/>
  </w:style>
  <w:style w:type="character" w:customStyle="1" w:styleId="BodyTextChar">
    <w:name w:val="Body Text Char"/>
    <w:basedOn w:val="DefaultParagraphFont"/>
    <w:link w:val="BodyText"/>
    <w:rsid w:val="001910A0"/>
  </w:style>
  <w:style w:type="paragraph" w:styleId="BlockText">
    <w:name w:val="Block Text"/>
    <w:basedOn w:val="BodyText"/>
    <w:semiHidden/>
    <w:unhideWhenUsed/>
    <w:rsid w:val="0058629F"/>
    <w:rPr>
      <w:rFonts w:eastAsiaTheme="minorEastAsia" w:cstheme="min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D39EA"/>
    <w:pPr>
      <w:tabs>
        <w:tab w:val="right" w:pos="9639"/>
      </w:tabs>
      <w:spacing w:before="360" w:after="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D39EA"/>
  </w:style>
  <w:style w:type="numbering" w:customStyle="1" w:styleId="HangingList">
    <w:name w:val="HangingList"/>
    <w:uiPriority w:val="99"/>
    <w:rsid w:val="0058629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7A56E9"/>
    <w:pPr>
      <w:tabs>
        <w:tab w:val="left" w:pos="1860"/>
        <w:tab w:val="left" w:pos="2730"/>
      </w:tabs>
      <w:spacing w:before="0" w:after="0" w:line="240" w:lineRule="auto"/>
      <w:jc w:val="right"/>
    </w:pPr>
    <w:rPr>
      <w:spacing w:val="2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A56E9"/>
    <w:rPr>
      <w:spacing w:val="2"/>
      <w:sz w:val="16"/>
    </w:rPr>
  </w:style>
  <w:style w:type="character" w:customStyle="1" w:styleId="Heading1Char">
    <w:name w:val="Heading 1 Char"/>
    <w:basedOn w:val="DefaultParagraphFont"/>
    <w:link w:val="Heading1"/>
    <w:rsid w:val="006422FA"/>
    <w:rPr>
      <w:rFonts w:asciiTheme="majorHAnsi" w:eastAsiaTheme="majorEastAsia" w:hAnsiTheme="majorHAnsi" w:cs="Open Sans SemiBold"/>
      <w:b/>
      <w:sz w:val="70"/>
      <w:szCs w:val="40"/>
    </w:rPr>
  </w:style>
  <w:style w:type="character" w:customStyle="1" w:styleId="Heading2Char">
    <w:name w:val="Heading 2 Char"/>
    <w:basedOn w:val="DefaultParagraphFont"/>
    <w:link w:val="Heading2"/>
    <w:rsid w:val="006422FA"/>
    <w:rPr>
      <w:rFonts w:ascii="Open Sans SemiBold" w:eastAsiaTheme="majorEastAsia" w:hAnsi="Open Sans SemiBold" w:cstheme="majorBidi"/>
      <w:bCs/>
      <w:sz w:val="50"/>
      <w:szCs w:val="26"/>
    </w:rPr>
  </w:style>
  <w:style w:type="character" w:customStyle="1" w:styleId="Heading3Char">
    <w:name w:val="Heading 3 Char"/>
    <w:basedOn w:val="DefaultParagraphFont"/>
    <w:link w:val="Heading3"/>
    <w:rsid w:val="006422FA"/>
    <w:rPr>
      <w:rFonts w:ascii="Open Sans SemiBold" w:eastAsiaTheme="majorEastAsia" w:hAnsi="Open Sans SemiBold" w:cstheme="majorBidi"/>
      <w:bCs/>
      <w:sz w:val="30"/>
    </w:rPr>
  </w:style>
  <w:style w:type="character" w:customStyle="1" w:styleId="Heading4Char">
    <w:name w:val="Heading 4 Char"/>
    <w:basedOn w:val="DefaultParagraphFont"/>
    <w:link w:val="Heading4"/>
    <w:rsid w:val="006422FA"/>
    <w:rPr>
      <w:rFonts w:ascii="Open Sans SemiBold" w:eastAsiaTheme="majorEastAsia" w:hAnsi="Open Sans SemiBold" w:cstheme="majorBidi"/>
      <w:bCs/>
      <w:i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E05291"/>
    <w:rPr>
      <w:rFonts w:ascii="Calibri Light" w:eastAsiaTheme="majorEastAsia" w:hAnsi="Calibri Light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0809F5"/>
    <w:rPr>
      <w:rFonts w:asciiTheme="majorHAnsi" w:eastAsiaTheme="majorEastAsia" w:hAnsiTheme="majorHAnsi" w:cs="Arial"/>
      <w:caps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809F5"/>
  </w:style>
  <w:style w:type="numbering" w:customStyle="1" w:styleId="Headings">
    <w:name w:val="Headings"/>
    <w:uiPriority w:val="99"/>
    <w:rsid w:val="0058629F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862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8629F"/>
    <w:rPr>
      <w:color w:val="7030A0"/>
      <w:u w:val="single"/>
    </w:rPr>
  </w:style>
  <w:style w:type="paragraph" w:styleId="ListBullet">
    <w:name w:val="List Bullet"/>
    <w:basedOn w:val="BodyText"/>
    <w:qFormat/>
    <w:rsid w:val="00F37BFA"/>
    <w:pPr>
      <w:numPr>
        <w:numId w:val="7"/>
      </w:numPr>
      <w:spacing w:before="90" w:after="90"/>
    </w:pPr>
  </w:style>
  <w:style w:type="paragraph" w:styleId="ListBullet2">
    <w:name w:val="List Bullet 2"/>
    <w:basedOn w:val="ListBullet"/>
    <w:qFormat/>
    <w:rsid w:val="00156BC1"/>
    <w:pPr>
      <w:numPr>
        <w:ilvl w:val="1"/>
      </w:numPr>
    </w:pPr>
  </w:style>
  <w:style w:type="paragraph" w:styleId="ListBullet3">
    <w:name w:val="List Bullet 3"/>
    <w:basedOn w:val="ListBullet2"/>
    <w:qFormat/>
    <w:rsid w:val="0058629F"/>
    <w:pPr>
      <w:numPr>
        <w:ilvl w:val="2"/>
      </w:numPr>
    </w:pPr>
  </w:style>
  <w:style w:type="paragraph" w:styleId="ListContinue">
    <w:name w:val="List Continue"/>
    <w:basedOn w:val="ListContinue2"/>
    <w:qFormat/>
    <w:rsid w:val="00BA0796"/>
    <w:pPr>
      <w:ind w:left="397"/>
    </w:pPr>
  </w:style>
  <w:style w:type="paragraph" w:styleId="ListNumber">
    <w:name w:val="List Number"/>
    <w:basedOn w:val="BodyText"/>
    <w:qFormat/>
    <w:rsid w:val="00BA0796"/>
    <w:pPr>
      <w:numPr>
        <w:numId w:val="10"/>
      </w:numPr>
      <w:spacing w:after="106"/>
    </w:pPr>
  </w:style>
  <w:style w:type="paragraph" w:styleId="ListNumber2">
    <w:name w:val="List Number 2"/>
    <w:basedOn w:val="ListNumber"/>
    <w:qFormat/>
    <w:rsid w:val="0058629F"/>
    <w:pPr>
      <w:numPr>
        <w:ilvl w:val="1"/>
      </w:numPr>
    </w:pPr>
  </w:style>
  <w:style w:type="paragraph" w:styleId="ListNumber3">
    <w:name w:val="List Number 3"/>
    <w:basedOn w:val="ListNumber2"/>
    <w:qFormat/>
    <w:rsid w:val="0058629F"/>
    <w:pPr>
      <w:numPr>
        <w:ilvl w:val="2"/>
      </w:numPr>
    </w:pPr>
  </w:style>
  <w:style w:type="numbering" w:customStyle="1" w:styleId="MyListNumbering">
    <w:name w:val="MyListNumbering"/>
    <w:uiPriority w:val="99"/>
    <w:rsid w:val="0058629F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rsid w:val="0058629F"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rsid w:val="009329A8"/>
    <w:pPr>
      <w:spacing w:before="0" w:after="0" w:line="204" w:lineRule="auto"/>
    </w:pPr>
    <w:rPr>
      <w:rFonts w:asciiTheme="majorHAnsi" w:hAnsiTheme="majorHAnsi"/>
      <w:b/>
      <w:color w:val="F37321" w:themeColor="accent1"/>
      <w:spacing w:val="-34"/>
      <w:sz w:val="90"/>
    </w:rPr>
  </w:style>
  <w:style w:type="character" w:customStyle="1" w:styleId="TitleChar">
    <w:name w:val="Title Char"/>
    <w:basedOn w:val="DefaultParagraphFont"/>
    <w:link w:val="Title"/>
    <w:uiPriority w:val="2"/>
    <w:rsid w:val="009329A8"/>
    <w:rPr>
      <w:rFonts w:asciiTheme="majorHAnsi" w:hAnsiTheme="majorHAnsi"/>
      <w:b/>
      <w:color w:val="F37321" w:themeColor="accent1"/>
      <w:spacing w:val="-34"/>
      <w:sz w:val="90"/>
    </w:rPr>
  </w:style>
  <w:style w:type="paragraph" w:styleId="Subtitle">
    <w:name w:val="Subtitle"/>
    <w:basedOn w:val="Normal"/>
    <w:next w:val="Normal"/>
    <w:link w:val="SubtitleChar"/>
    <w:uiPriority w:val="2"/>
    <w:rsid w:val="006422FA"/>
    <w:pPr>
      <w:numPr>
        <w:ilvl w:val="1"/>
      </w:numPr>
      <w:spacing w:before="360" w:after="0"/>
    </w:pPr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TOC5">
    <w:name w:val="toc 5"/>
    <w:basedOn w:val="Normal"/>
    <w:next w:val="Normal"/>
    <w:autoRedefine/>
    <w:semiHidden/>
    <w:rsid w:val="0058629F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rsid w:val="0058629F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58629F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58629F"/>
    <w:pPr>
      <w:spacing w:after="100"/>
      <w:ind w:left="1260"/>
    </w:pPr>
  </w:style>
  <w:style w:type="character" w:customStyle="1" w:styleId="SubtitleChar">
    <w:name w:val="Subtitle Char"/>
    <w:basedOn w:val="DefaultParagraphFont"/>
    <w:link w:val="Subtitle"/>
    <w:uiPriority w:val="2"/>
    <w:rsid w:val="006422FA"/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ListContinue2">
    <w:name w:val="List Continue 2"/>
    <w:basedOn w:val="ListContinue3"/>
    <w:qFormat/>
    <w:rsid w:val="00BA0796"/>
    <w:pPr>
      <w:ind w:left="794"/>
    </w:pPr>
  </w:style>
  <w:style w:type="paragraph" w:styleId="ListContinue3">
    <w:name w:val="List Continue 3"/>
    <w:basedOn w:val="Normal"/>
    <w:qFormat/>
    <w:rsid w:val="00DB4DFF"/>
    <w:pPr>
      <w:spacing w:before="90" w:after="90"/>
      <w:ind w:left="1191"/>
    </w:pPr>
  </w:style>
  <w:style w:type="paragraph" w:styleId="NoSpacing">
    <w:name w:val="No Spacing"/>
    <w:basedOn w:val="Normal"/>
    <w:qFormat/>
    <w:rsid w:val="00FB7293"/>
    <w:pPr>
      <w:spacing w:before="0" w:after="0"/>
    </w:pPr>
  </w:style>
  <w:style w:type="paragraph" w:customStyle="1" w:styleId="TableofFiguresHeading">
    <w:name w:val="Table of Figures Heading"/>
    <w:basedOn w:val="Normal"/>
    <w:uiPriority w:val="99"/>
    <w:semiHidden/>
    <w:rsid w:val="0058629F"/>
    <w:pPr>
      <w:spacing w:before="240" w:line="240" w:lineRule="auto"/>
    </w:pPr>
    <w:rPr>
      <w:b/>
      <w:bCs/>
      <w:noProof/>
    </w:rPr>
  </w:style>
  <w:style w:type="character" w:customStyle="1" w:styleId="Heading5Char">
    <w:name w:val="Heading 5 Char"/>
    <w:basedOn w:val="DefaultParagraphFont"/>
    <w:link w:val="Heading5"/>
    <w:semiHidden/>
    <w:rsid w:val="00561A5E"/>
    <w:rPr>
      <w:rFonts w:asciiTheme="majorHAnsi" w:eastAsiaTheme="majorEastAsia" w:hAnsiTheme="majorHAnsi" w:cstheme="majorBidi"/>
      <w:b/>
      <w:color w:val="F37321" w:themeColor="accent1"/>
    </w:rPr>
  </w:style>
  <w:style w:type="character" w:customStyle="1" w:styleId="Heading6Char">
    <w:name w:val="Heading 6 Char"/>
    <w:basedOn w:val="DefaultParagraphFont"/>
    <w:link w:val="Heading6"/>
    <w:semiHidden/>
    <w:rsid w:val="00DB4DFF"/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Revision">
    <w:name w:val="Revision"/>
    <w:hidden/>
    <w:uiPriority w:val="99"/>
    <w:semiHidden/>
    <w:rsid w:val="009E7348"/>
    <w:pPr>
      <w:spacing w:line="240" w:lineRule="auto"/>
    </w:pPr>
    <w:rPr>
      <w:rFonts w:ascii="Calibri" w:eastAsia="Calibri" w:hAnsi="Calibri"/>
      <w:lang w:eastAsia="en-US"/>
    </w:rPr>
  </w:style>
  <w:style w:type="table" w:styleId="PlainTable2">
    <w:name w:val="Plain Table 2"/>
    <w:basedOn w:val="TableNormal"/>
    <w:uiPriority w:val="42"/>
    <w:semiHidden/>
    <w:rsid w:val="0058629F"/>
    <w:rPr>
      <w:sz w:val="1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27" w:type="dxa"/>
        <w:bottom w:w="227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9F"/>
    <w:rPr>
      <w:b/>
      <w:bCs/>
    </w:rPr>
  </w:style>
  <w:style w:type="paragraph" w:styleId="TOCHeading">
    <w:name w:val="TOC Heading"/>
    <w:basedOn w:val="Normal"/>
    <w:next w:val="Normal"/>
    <w:uiPriority w:val="39"/>
    <w:semiHidden/>
    <w:rsid w:val="001910A0"/>
    <w:pPr>
      <w:pageBreakBefore/>
      <w:spacing w:before="180" w:after="260" w:line="240" w:lineRule="auto"/>
    </w:pPr>
    <w:rPr>
      <w:rFonts w:asciiTheme="majorHAnsi" w:hAnsiTheme="majorHAnsi"/>
      <w:b/>
      <w:bCs/>
      <w:color w:val="F37321" w:themeColor="accent1"/>
      <w:sz w:val="40"/>
    </w:rPr>
  </w:style>
  <w:style w:type="paragraph" w:styleId="TOC1">
    <w:name w:val="toc 1"/>
    <w:basedOn w:val="Normal"/>
    <w:next w:val="Normal"/>
    <w:link w:val="TOC1Char"/>
    <w:autoRedefine/>
    <w:uiPriority w:val="39"/>
    <w:semiHidden/>
    <w:rsid w:val="00105FBE"/>
    <w:pPr>
      <w:tabs>
        <w:tab w:val="left" w:pos="397"/>
        <w:tab w:val="left" w:pos="1418"/>
        <w:tab w:val="right" w:leader="dot" w:pos="9129"/>
      </w:tabs>
      <w:spacing w:line="292" w:lineRule="atLeast"/>
      <w:ind w:right="-57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105FBE"/>
    <w:pPr>
      <w:tabs>
        <w:tab w:val="left" w:pos="907"/>
        <w:tab w:val="right" w:leader="dot" w:pos="9129"/>
      </w:tabs>
      <w:spacing w:line="292" w:lineRule="atLeast"/>
      <w:ind w:left="1021" w:right="-57" w:hanging="624"/>
    </w:pPr>
    <w:rPr>
      <w:rFonts w:eastAsiaTheme="minorEastAsia" w:cstheme="minorBidi"/>
      <w:noProof/>
      <w:sz w:val="24"/>
    </w:rPr>
  </w:style>
  <w:style w:type="table" w:customStyle="1" w:styleId="TablePlaceholder">
    <w:name w:val="Table Placeholder"/>
    <w:basedOn w:val="TableNormal"/>
    <w:uiPriority w:val="99"/>
    <w:rsid w:val="0058629F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qFormat/>
    <w:rsid w:val="006422FA"/>
    <w:pPr>
      <w:keepNext/>
      <w:tabs>
        <w:tab w:val="left" w:pos="1134"/>
      </w:tabs>
      <w:spacing w:before="240"/>
    </w:pPr>
    <w:rPr>
      <w:b/>
      <w:iCs/>
      <w:color w:val="auto"/>
      <w:sz w:val="18"/>
      <w:szCs w:val="18"/>
    </w:rPr>
  </w:style>
  <w:style w:type="paragraph" w:styleId="FootnoteText">
    <w:name w:val="footnote text"/>
    <w:basedOn w:val="Normal"/>
    <w:link w:val="FootnoteTextChar"/>
    <w:rsid w:val="007A42F5"/>
    <w:pPr>
      <w:spacing w:before="0" w:after="0" w:line="240" w:lineRule="auto"/>
    </w:pPr>
  </w:style>
  <w:style w:type="character" w:styleId="FootnoteReference">
    <w:name w:val="footnote reference"/>
    <w:basedOn w:val="DefaultParagraphFont"/>
    <w:semiHidden/>
    <w:unhideWhenUsed/>
    <w:rsid w:val="0058629F"/>
    <w:rPr>
      <w:vertAlign w:val="superscript"/>
    </w:rPr>
  </w:style>
  <w:style w:type="table" w:styleId="ColorfulGrid">
    <w:name w:val="Colorful Grid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</w:rPr>
      <w:tblPr/>
      <w:tcPr>
        <w:shd w:val="clear" w:color="auto" w:fill="FAC6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6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</w:rPr>
      <w:tblPr/>
      <w:tcPr>
        <w:shd w:val="clear" w:color="auto" w:fill="BA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</w:rPr>
      <w:tblPr/>
      <w:tcPr>
        <w:shd w:val="clear" w:color="auto" w:fill="E8EF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EF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</w:rPr>
      <w:tblPr/>
      <w:tcPr>
        <w:shd w:val="clear" w:color="auto" w:fill="FFEF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DF1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D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9FB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B900" w:themeFill="accent4" w:themeFillShade="CC"/>
      </w:tcPr>
    </w:tblStylePr>
    <w:tblStylePr w:type="lastRow">
      <w:rPr>
        <w:b/>
        <w:bCs/>
        <w:color w:val="DEB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FFB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9DD" w:themeFill="accent3" w:themeFillShade="CC"/>
      </w:tcPr>
    </w:tblStylePr>
    <w:tblStylePr w:type="lastRow">
      <w:rPr>
        <w:b/>
        <w:bCs/>
        <w:color w:val="81A9D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420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4208" w:themeColor="accent1" w:themeShade="99"/>
          <w:insideV w:val="nil"/>
        </w:tcBorders>
        <w:shd w:val="clear" w:color="auto" w:fill="9C420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208" w:themeFill="accent1" w:themeFillShade="99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9B8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88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88AB" w:themeColor="accent2" w:themeShade="99"/>
          <w:insideV w:val="nil"/>
        </w:tcBorders>
        <w:shd w:val="clear" w:color="auto" w:fill="1488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8AB" w:themeFill="accent2" w:themeFillShade="99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A9E3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FFD917" w:themeColor="accent4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7AC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7ACB" w:themeColor="accent3" w:themeShade="99"/>
          <w:insideV w:val="nil"/>
        </w:tcBorders>
        <w:shd w:val="clear" w:color="auto" w:fill="3C7AC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ACB" w:themeFill="accent3" w:themeFillShade="99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C7D9F0" w:themeColor="accent3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8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8B00" w:themeColor="accent4" w:themeShade="99"/>
          <w:insideV w:val="nil"/>
        </w:tcBorders>
        <w:shd w:val="clear" w:color="auto" w:fill="A68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B00" w:themeFill="accent4" w:themeFillShade="99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B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6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20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71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AA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65A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9DD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A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AC6A6" w:themeColor="accent1" w:themeTint="66"/>
        <w:left w:val="single" w:sz="4" w:space="0" w:color="FAC6A6" w:themeColor="accent1" w:themeTint="66"/>
        <w:bottom w:val="single" w:sz="4" w:space="0" w:color="FAC6A6" w:themeColor="accent1" w:themeTint="66"/>
        <w:right w:val="single" w:sz="4" w:space="0" w:color="FAC6A6" w:themeColor="accent1" w:themeTint="66"/>
        <w:insideH w:val="single" w:sz="4" w:space="0" w:color="FAC6A6" w:themeColor="accent1" w:themeTint="66"/>
        <w:insideV w:val="single" w:sz="4" w:space="0" w:color="FAC6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AE9F7" w:themeColor="accent2" w:themeTint="66"/>
        <w:left w:val="single" w:sz="4" w:space="0" w:color="BAE9F7" w:themeColor="accent2" w:themeTint="66"/>
        <w:bottom w:val="single" w:sz="4" w:space="0" w:color="BAE9F7" w:themeColor="accent2" w:themeTint="66"/>
        <w:right w:val="single" w:sz="4" w:space="0" w:color="BAE9F7" w:themeColor="accent2" w:themeTint="66"/>
        <w:insideH w:val="single" w:sz="4" w:space="0" w:color="BAE9F7" w:themeColor="accent2" w:themeTint="66"/>
        <w:insideV w:val="single" w:sz="4" w:space="0" w:color="BA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E8EFF9" w:themeColor="accent3" w:themeTint="66"/>
        <w:left w:val="single" w:sz="4" w:space="0" w:color="E8EFF9" w:themeColor="accent3" w:themeTint="66"/>
        <w:bottom w:val="single" w:sz="4" w:space="0" w:color="E8EFF9" w:themeColor="accent3" w:themeTint="66"/>
        <w:right w:val="single" w:sz="4" w:space="0" w:color="E8EFF9" w:themeColor="accent3" w:themeTint="66"/>
        <w:insideH w:val="single" w:sz="4" w:space="0" w:color="E8EFF9" w:themeColor="accent3" w:themeTint="66"/>
        <w:insideV w:val="single" w:sz="4" w:space="0" w:color="E8EF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FA2" w:themeColor="accent4" w:themeTint="66"/>
        <w:left w:val="single" w:sz="4" w:space="0" w:color="FFEFA2" w:themeColor="accent4" w:themeTint="66"/>
        <w:bottom w:val="single" w:sz="4" w:space="0" w:color="FFEFA2" w:themeColor="accent4" w:themeTint="66"/>
        <w:right w:val="single" w:sz="4" w:space="0" w:color="FFEFA2" w:themeColor="accent4" w:themeTint="66"/>
        <w:insideH w:val="single" w:sz="4" w:space="0" w:color="FFEFA2" w:themeColor="accent4" w:themeTint="66"/>
        <w:insideV w:val="single" w:sz="4" w:space="0" w:color="FFEF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7AA79" w:themeColor="accent1" w:themeTint="99"/>
        <w:bottom w:val="single" w:sz="2" w:space="0" w:color="F7AA79" w:themeColor="accent1" w:themeTint="99"/>
        <w:insideH w:val="single" w:sz="2" w:space="0" w:color="F7AA79" w:themeColor="accent1" w:themeTint="99"/>
        <w:insideV w:val="single" w:sz="2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A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8DEF3" w:themeColor="accent2" w:themeTint="99"/>
        <w:bottom w:val="single" w:sz="2" w:space="0" w:color="98DEF3" w:themeColor="accent2" w:themeTint="99"/>
        <w:insideH w:val="single" w:sz="2" w:space="0" w:color="98DEF3" w:themeColor="accent2" w:themeTint="99"/>
        <w:insideV w:val="single" w:sz="2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EF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DDE8F6" w:themeColor="accent3" w:themeTint="99"/>
        <w:bottom w:val="single" w:sz="2" w:space="0" w:color="DDE8F6" w:themeColor="accent3" w:themeTint="99"/>
        <w:insideH w:val="single" w:sz="2" w:space="0" w:color="DDE8F6" w:themeColor="accent3" w:themeTint="99"/>
        <w:insideV w:val="single" w:sz="2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FE873" w:themeColor="accent4" w:themeTint="99"/>
        <w:bottom w:val="single" w:sz="2" w:space="0" w:color="FFE873" w:themeColor="accent4" w:themeTint="99"/>
        <w:insideH w:val="single" w:sz="2" w:space="0" w:color="FFE873" w:themeColor="accent4" w:themeTint="99"/>
        <w:insideV w:val="single" w:sz="2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AC6A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BA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8EF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F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1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  <w:shd w:val="clear" w:color="auto" w:fill="FCDCC7" w:themeFill="accent1" w:themeFillTint="3F"/>
      </w:tcPr>
    </w:tblStylePr>
    <w:tblStylePr w:type="band2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1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  <w:shd w:val="clear" w:color="auto" w:fill="D4F1FA" w:themeFill="accent2" w:themeFillTint="3F"/>
      </w:tcPr>
    </w:tblStylePr>
    <w:tblStylePr w:type="band2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1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  <w:shd w:val="clear" w:color="auto" w:fill="F1F5FB" w:themeFill="accent3" w:themeFillTint="3F"/>
      </w:tcPr>
    </w:tblStylePr>
    <w:tblStylePr w:type="band2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1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  <w:shd w:val="clear" w:color="auto" w:fill="FFF5C5" w:themeFill="accent4" w:themeFillTint="3F"/>
      </w:tcPr>
    </w:tblStylePr>
    <w:tblStylePr w:type="band2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8629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bottom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bottom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bottom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bottom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37321" w:themeColor="accent1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7321" w:themeColor="accent1"/>
          <w:right w:val="single" w:sz="4" w:space="0" w:color="F37321" w:themeColor="accent1"/>
        </w:tcBorders>
      </w:tcPr>
    </w:tblStylePr>
    <w:tblStylePr w:type="band1Horz">
      <w:tblPr/>
      <w:tcPr>
        <w:tcBorders>
          <w:top w:val="single" w:sz="4" w:space="0" w:color="F37321" w:themeColor="accent1"/>
          <w:bottom w:val="single" w:sz="4" w:space="0" w:color="F373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7321" w:themeColor="accent1"/>
          <w:left w:val="nil"/>
        </w:tcBorders>
      </w:tcPr>
    </w:tblStylePr>
    <w:tblStylePr w:type="swCell">
      <w:tblPr/>
      <w:tcPr>
        <w:tcBorders>
          <w:top w:val="double" w:sz="4" w:space="0" w:color="F3732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9EB" w:themeColor="accent2"/>
          <w:right w:val="single" w:sz="4" w:space="0" w:color="54C9EB" w:themeColor="accent2"/>
        </w:tcBorders>
      </w:tcPr>
    </w:tblStylePr>
    <w:tblStylePr w:type="band1Horz">
      <w:tblPr/>
      <w:tcPr>
        <w:tcBorders>
          <w:top w:val="single" w:sz="4" w:space="0" w:color="54C9EB" w:themeColor="accent2"/>
          <w:bottom w:val="single" w:sz="4" w:space="0" w:color="54C9E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9EB" w:themeColor="accent2"/>
          <w:left w:val="nil"/>
        </w:tcBorders>
      </w:tcPr>
    </w:tblStylePr>
    <w:tblStylePr w:type="swCell">
      <w:tblPr/>
      <w:tcPr>
        <w:tcBorders>
          <w:top w:val="double" w:sz="4" w:space="0" w:color="54C9E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7D9F0" w:themeColor="accent3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D9F0" w:themeColor="accent3"/>
          <w:right w:val="single" w:sz="4" w:space="0" w:color="C7D9F0" w:themeColor="accent3"/>
        </w:tcBorders>
      </w:tcPr>
    </w:tblStylePr>
    <w:tblStylePr w:type="band1Horz">
      <w:tblPr/>
      <w:tcPr>
        <w:tcBorders>
          <w:top w:val="single" w:sz="4" w:space="0" w:color="C7D9F0" w:themeColor="accent3"/>
          <w:bottom w:val="single" w:sz="4" w:space="0" w:color="C7D9F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D9F0" w:themeColor="accent3"/>
          <w:left w:val="nil"/>
        </w:tcBorders>
      </w:tcPr>
    </w:tblStylePr>
    <w:tblStylePr w:type="swCell">
      <w:tblPr/>
      <w:tcPr>
        <w:tcBorders>
          <w:top w:val="double" w:sz="4" w:space="0" w:color="C7D9F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D917" w:themeColor="accent4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17" w:themeColor="accent4"/>
          <w:right w:val="single" w:sz="4" w:space="0" w:color="FFD917" w:themeColor="accent4"/>
        </w:tcBorders>
      </w:tcPr>
    </w:tblStylePr>
    <w:tblStylePr w:type="band1Horz">
      <w:tblPr/>
      <w:tcPr>
        <w:tcBorders>
          <w:top w:val="single" w:sz="4" w:space="0" w:color="FFD917" w:themeColor="accent4"/>
          <w:bottom w:val="single" w:sz="4" w:space="0" w:color="FFD9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17" w:themeColor="accent4"/>
          <w:left w:val="nil"/>
        </w:tcBorders>
      </w:tcPr>
    </w:tblStylePr>
    <w:tblStylePr w:type="swCell">
      <w:tblPr/>
      <w:tcPr>
        <w:tcBorders>
          <w:top w:val="double" w:sz="4" w:space="0" w:color="FFD91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7321" w:themeColor="accent1"/>
        <w:left w:val="single" w:sz="24" w:space="0" w:color="F37321" w:themeColor="accent1"/>
        <w:bottom w:val="single" w:sz="24" w:space="0" w:color="F37321" w:themeColor="accent1"/>
        <w:right w:val="single" w:sz="24" w:space="0" w:color="F37321" w:themeColor="accent1"/>
      </w:tblBorders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9EB" w:themeColor="accent2"/>
        <w:left w:val="single" w:sz="24" w:space="0" w:color="54C9EB" w:themeColor="accent2"/>
        <w:bottom w:val="single" w:sz="24" w:space="0" w:color="54C9EB" w:themeColor="accent2"/>
        <w:right w:val="single" w:sz="24" w:space="0" w:color="54C9EB" w:themeColor="accent2"/>
      </w:tblBorders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D9F0" w:themeColor="accent3"/>
        <w:left w:val="single" w:sz="24" w:space="0" w:color="C7D9F0" w:themeColor="accent3"/>
        <w:bottom w:val="single" w:sz="24" w:space="0" w:color="C7D9F0" w:themeColor="accent3"/>
        <w:right w:val="single" w:sz="24" w:space="0" w:color="C7D9F0" w:themeColor="accent3"/>
      </w:tblBorders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17" w:themeColor="accent4"/>
        <w:left w:val="single" w:sz="24" w:space="0" w:color="FFD917" w:themeColor="accent4"/>
        <w:bottom w:val="single" w:sz="24" w:space="0" w:color="FFD917" w:themeColor="accent4"/>
        <w:right w:val="single" w:sz="24" w:space="0" w:color="FFD917" w:themeColor="accent4"/>
      </w:tblBorders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37321" w:themeColor="accent1"/>
        <w:bottom w:val="single" w:sz="4" w:space="0" w:color="F373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73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54C9EB" w:themeColor="accent2"/>
        <w:bottom w:val="single" w:sz="4" w:space="0" w:color="54C9E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C9E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C7D9F0" w:themeColor="accent3"/>
        <w:bottom w:val="single" w:sz="4" w:space="0" w:color="C7D9F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7D9F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D917" w:themeColor="accent4"/>
        <w:bottom w:val="single" w:sz="4" w:space="0" w:color="FFD9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9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73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73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73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73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9E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9E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9E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9E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D9F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D9F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D9F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D9F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  <w:insideV w:val="single" w:sz="8" w:space="0" w:color="F69558" w:themeColor="accent1" w:themeTint="BF"/>
      </w:tblBorders>
    </w:tblPr>
    <w:tcPr>
      <w:shd w:val="clear" w:color="auto" w:fill="FCDC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5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  <w:insideV w:val="single" w:sz="8" w:space="0" w:color="7ED6F0" w:themeColor="accent2" w:themeTint="BF"/>
      </w:tblBorders>
    </w:tblPr>
    <w:tcPr>
      <w:shd w:val="clear" w:color="auto" w:fill="D4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6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  <w:insideV w:val="single" w:sz="8" w:space="0" w:color="D4E2F3" w:themeColor="accent3" w:themeTint="BF"/>
      </w:tblBorders>
    </w:tblPr>
    <w:tcPr>
      <w:shd w:val="clear" w:color="auto" w:fill="F1F5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E2F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  <w:insideV w:val="single" w:sz="8" w:space="0" w:color="FFE251" w:themeColor="accent4" w:themeTint="BF"/>
      </w:tblBorders>
    </w:tblPr>
    <w:tcPr>
      <w:shd w:val="clear" w:color="auto" w:fill="FFF5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cPr>
      <w:shd w:val="clear" w:color="auto" w:fill="FCDC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2" w:themeFill="accent1" w:themeFillTint="33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tcBorders>
          <w:insideH w:val="single" w:sz="6" w:space="0" w:color="F37321" w:themeColor="accent1"/>
          <w:insideV w:val="single" w:sz="6" w:space="0" w:color="F37321" w:themeColor="accent1"/>
        </w:tcBorders>
        <w:shd w:val="clear" w:color="auto" w:fill="F9B8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cPr>
      <w:shd w:val="clear" w:color="auto" w:fill="D4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4FB" w:themeFill="accent2" w:themeFillTint="33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tcBorders>
          <w:insideH w:val="single" w:sz="6" w:space="0" w:color="54C9EB" w:themeColor="accent2"/>
          <w:insideV w:val="single" w:sz="6" w:space="0" w:color="54C9EB" w:themeColor="accent2"/>
        </w:tcBorders>
        <w:shd w:val="clear" w:color="auto" w:fill="A9E3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cPr>
      <w:shd w:val="clear" w:color="auto" w:fill="F1F5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7FC" w:themeFill="accent3" w:themeFillTint="33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tcBorders>
          <w:insideH w:val="single" w:sz="6" w:space="0" w:color="C7D9F0" w:themeColor="accent3"/>
          <w:insideV w:val="single" w:sz="6" w:space="0" w:color="C7D9F0" w:themeColor="accent3"/>
        </w:tcBorders>
        <w:shd w:val="clear" w:color="auto" w:fill="E2EBF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cPr>
      <w:shd w:val="clear" w:color="auto" w:fill="FFF5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0" w:themeFill="accent4" w:themeFillTint="33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tcBorders>
          <w:insideH w:val="single" w:sz="6" w:space="0" w:color="FFD917" w:themeColor="accent4"/>
          <w:insideV w:val="single" w:sz="6" w:space="0" w:color="FFD917" w:themeColor="accent4"/>
        </w:tcBorders>
        <w:shd w:val="clear" w:color="auto" w:fill="FFEB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8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8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BF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BF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7321" w:themeColor="accen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shd w:val="clear" w:color="auto" w:fill="FCDC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9EB" w:themeColor="accent2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shd w:val="clear" w:color="auto" w:fill="D4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D9F0" w:themeColor="accent3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shd w:val="clear" w:color="auto" w:fill="F1F5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17" w:themeColor="accent4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shd w:val="clear" w:color="auto" w:fill="FFF5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73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732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73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73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C9E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9E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9E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D9F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D9F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D9F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91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58629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629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629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62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862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8629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8629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629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629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629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62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629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629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629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629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629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58629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rsid w:val="005862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62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629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62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629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62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62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62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629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629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629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Heading">
    <w:name w:val="Note Heading"/>
    <w:basedOn w:val="Normal"/>
    <w:next w:val="Normal"/>
    <w:link w:val="NoteHeadingChar"/>
    <w:semiHidden/>
    <w:qFormat/>
    <w:rsid w:val="00144086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rsid w:val="001A1151"/>
  </w:style>
  <w:style w:type="paragraph" w:styleId="PlainText">
    <w:name w:val="Plain Text"/>
    <w:basedOn w:val="Normal"/>
    <w:link w:val="PlainTextChar"/>
    <w:uiPriority w:val="99"/>
    <w:semiHidden/>
    <w:unhideWhenUsed/>
    <w:rsid w:val="0058629F"/>
    <w:pPr>
      <w:spacing w:line="240" w:lineRule="auto"/>
    </w:pPr>
    <w:rPr>
      <w:rFonts w:ascii="Calibri" w:hAnsi="Calibr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29F"/>
    <w:rPr>
      <w:rFonts w:ascii="Calibri" w:hAnsi="Calibri"/>
      <w:color w:val="auto"/>
      <w:szCs w:val="21"/>
    </w:rPr>
  </w:style>
  <w:style w:type="character" w:customStyle="1" w:styleId="FootnoteTextChar">
    <w:name w:val="Footnote Text Char"/>
    <w:basedOn w:val="DefaultParagraphFont"/>
    <w:link w:val="FootnoteText"/>
    <w:rsid w:val="007A42F5"/>
    <w:rPr>
      <w:sz w:val="20"/>
    </w:rPr>
  </w:style>
  <w:style w:type="character" w:customStyle="1" w:styleId="TOC1Char">
    <w:name w:val="TOC 1 Char"/>
    <w:basedOn w:val="DefaultParagraphFont"/>
    <w:link w:val="TOC1"/>
    <w:uiPriority w:val="39"/>
    <w:semiHidden/>
    <w:rsid w:val="00684012"/>
    <w:rPr>
      <w:noProof/>
      <w:sz w:val="24"/>
    </w:rPr>
  </w:style>
  <w:style w:type="paragraph" w:styleId="EndnoteText">
    <w:name w:val="endnote text"/>
    <w:basedOn w:val="Normal"/>
    <w:link w:val="EndnoteTextChar"/>
    <w:semiHidden/>
    <w:unhideWhenUsed/>
    <w:rsid w:val="00E36C40"/>
    <w:pPr>
      <w:spacing w:before="0" w:after="0" w:line="240" w:lineRule="auto"/>
    </w:pPr>
  </w:style>
  <w:style w:type="paragraph" w:styleId="ListContinue4">
    <w:name w:val="List Continue 4"/>
    <w:basedOn w:val="Normal"/>
    <w:semiHidden/>
    <w:rsid w:val="0058629F"/>
    <w:pPr>
      <w:spacing w:before="100" w:after="100"/>
      <w:ind w:left="1814"/>
    </w:pPr>
  </w:style>
  <w:style w:type="paragraph" w:styleId="ListContinue5">
    <w:name w:val="List Continue 5"/>
    <w:basedOn w:val="Normal"/>
    <w:semiHidden/>
    <w:rsid w:val="0058629F"/>
    <w:pPr>
      <w:spacing w:before="100" w:after="100"/>
      <w:ind w:left="2268"/>
    </w:pPr>
  </w:style>
  <w:style w:type="paragraph" w:customStyle="1" w:styleId="AppendixHeading1">
    <w:name w:val="Appendix Heading 1"/>
    <w:basedOn w:val="Normal"/>
    <w:next w:val="BodyText"/>
    <w:uiPriority w:val="2"/>
    <w:semiHidden/>
    <w:qFormat/>
    <w:rsid w:val="001910A0"/>
    <w:pPr>
      <w:keepNext/>
      <w:keepLines/>
      <w:pageBreakBefore/>
      <w:numPr>
        <w:numId w:val="8"/>
      </w:numPr>
      <w:spacing w:before="80" w:after="160"/>
      <w:outlineLvl w:val="0"/>
    </w:pPr>
    <w:rPr>
      <w:rFonts w:asciiTheme="majorHAnsi" w:eastAsiaTheme="majorEastAsia" w:hAnsiTheme="majorHAnsi" w:cstheme="majorBidi"/>
      <w:b/>
      <w:bCs/>
      <w:caps/>
      <w:color w:val="F37321" w:themeColor="accent1"/>
      <w:sz w:val="28"/>
      <w:szCs w:val="40"/>
    </w:rPr>
  </w:style>
  <w:style w:type="paragraph" w:customStyle="1" w:styleId="AppendixHeading2">
    <w:name w:val="Appendix Heading 2"/>
    <w:basedOn w:val="AppendixHeading1"/>
    <w:next w:val="BodyText"/>
    <w:uiPriority w:val="2"/>
    <w:semiHidden/>
    <w:qFormat/>
    <w:rsid w:val="001910A0"/>
    <w:pPr>
      <w:numPr>
        <w:ilvl w:val="1"/>
      </w:numPr>
      <w:spacing w:before="40" w:line="400" w:lineRule="atLeast"/>
      <w:outlineLvl w:val="9"/>
    </w:pPr>
    <w:rPr>
      <w:caps w:val="0"/>
      <w:sz w:val="22"/>
    </w:rPr>
  </w:style>
  <w:style w:type="paragraph" w:customStyle="1" w:styleId="AppendixHeading3">
    <w:name w:val="Appendix Heading 3"/>
    <w:basedOn w:val="AppendixHeading2"/>
    <w:next w:val="BodyText"/>
    <w:uiPriority w:val="2"/>
    <w:semiHidden/>
    <w:qFormat/>
    <w:rsid w:val="00144086"/>
    <w:pPr>
      <w:numPr>
        <w:ilvl w:val="2"/>
      </w:numPr>
      <w:spacing w:before="120" w:after="80"/>
    </w:pPr>
  </w:style>
  <w:style w:type="numbering" w:customStyle="1" w:styleId="Appendices">
    <w:name w:val="Appendices"/>
    <w:uiPriority w:val="99"/>
    <w:rsid w:val="0058629F"/>
    <w:pPr>
      <w:numPr>
        <w:numId w:val="1"/>
      </w:numPr>
    </w:pPr>
  </w:style>
  <w:style w:type="numbering" w:customStyle="1" w:styleId="MyHeadings">
    <w:name w:val="MyHeadings"/>
    <w:uiPriority w:val="99"/>
    <w:rsid w:val="0058629F"/>
    <w:pPr>
      <w:numPr>
        <w:numId w:val="5"/>
      </w:numPr>
    </w:pPr>
  </w:style>
  <w:style w:type="paragraph" w:customStyle="1" w:styleId="Source">
    <w:name w:val="Source"/>
    <w:basedOn w:val="Normal"/>
    <w:semiHidden/>
    <w:qFormat/>
    <w:rsid w:val="00144086"/>
  </w:style>
  <w:style w:type="character" w:customStyle="1" w:styleId="EndnoteTextChar">
    <w:name w:val="Endnote Text Char"/>
    <w:basedOn w:val="DefaultParagraphFont"/>
    <w:link w:val="EndnoteText"/>
    <w:semiHidden/>
    <w:rsid w:val="00E36C40"/>
  </w:style>
  <w:style w:type="character" w:styleId="EndnoteReference">
    <w:name w:val="endnote reference"/>
    <w:basedOn w:val="DefaultParagraphFont"/>
    <w:semiHidden/>
    <w:unhideWhenUsed/>
    <w:rsid w:val="00E36C40"/>
    <w:rPr>
      <w:vertAlign w:val="superscript"/>
    </w:rPr>
  </w:style>
  <w:style w:type="paragraph" w:customStyle="1" w:styleId="NotesNumbered">
    <w:name w:val="Notes Numbered"/>
    <w:basedOn w:val="NoteHeading"/>
    <w:semiHidden/>
    <w:qFormat/>
    <w:rsid w:val="00D91D02"/>
    <w:pPr>
      <w:numPr>
        <w:numId w:val="9"/>
      </w:numPr>
    </w:pPr>
  </w:style>
  <w:style w:type="paragraph" w:styleId="Date">
    <w:name w:val="Date"/>
    <w:basedOn w:val="Normal"/>
    <w:next w:val="Normal"/>
    <w:link w:val="DateChar"/>
    <w:uiPriority w:val="2"/>
    <w:rsid w:val="007E3FF9"/>
    <w:pPr>
      <w:framePr w:w="5670" w:wrap="around" w:vAnchor="page" w:hAnchor="margin" w:y="14505" w:anchorLock="1"/>
    </w:pPr>
    <w:rPr>
      <w:rFonts w:ascii="Open Sans Medium" w:hAnsi="Open Sans Medium"/>
      <w:color w:val="F37321" w:themeColor="accent1"/>
      <w:spacing w:val="-8"/>
    </w:rPr>
  </w:style>
  <w:style w:type="character" w:customStyle="1" w:styleId="DateChar">
    <w:name w:val="Date Char"/>
    <w:basedOn w:val="DefaultParagraphFont"/>
    <w:link w:val="Date"/>
    <w:uiPriority w:val="2"/>
    <w:rsid w:val="007E3FF9"/>
    <w:rPr>
      <w:rFonts w:ascii="Open Sans Medium" w:hAnsi="Open Sans Medium"/>
      <w:color w:val="F37321" w:themeColor="accent1"/>
      <w:spacing w:val="-8"/>
    </w:rPr>
  </w:style>
  <w:style w:type="character" w:styleId="UnresolvedMention">
    <w:name w:val="Unresolved Mention"/>
    <w:basedOn w:val="DefaultParagraphFont"/>
    <w:uiPriority w:val="99"/>
    <w:semiHidden/>
    <w:unhideWhenUsed/>
    <w:rsid w:val="00170582"/>
    <w:rPr>
      <w:color w:val="605E5C"/>
      <w:shd w:val="clear" w:color="auto" w:fill="E1DFDD"/>
    </w:rPr>
  </w:style>
  <w:style w:type="character" w:customStyle="1" w:styleId="DocumenttitleChar">
    <w:name w:val="Document title Char"/>
    <w:link w:val="Documenttitle"/>
    <w:locked/>
    <w:rsid w:val="007114D1"/>
    <w:rPr>
      <w:rFonts w:ascii="Arial" w:hAnsi="Arial" w:cs="Arial"/>
      <w:b/>
      <w:color w:val="FFFFFF"/>
      <w:sz w:val="40"/>
      <w:szCs w:val="40"/>
      <w:lang w:val="en-US" w:eastAsia="en-US"/>
    </w:rPr>
  </w:style>
  <w:style w:type="paragraph" w:customStyle="1" w:styleId="Documenttitle">
    <w:name w:val="Document title"/>
    <w:basedOn w:val="Normal"/>
    <w:link w:val="DocumenttitleChar"/>
    <w:rsid w:val="007114D1"/>
    <w:pPr>
      <w:widowControl w:val="0"/>
      <w:suppressAutoHyphens/>
      <w:autoSpaceDE w:val="0"/>
      <w:autoSpaceDN w:val="0"/>
      <w:adjustRightInd w:val="0"/>
      <w:spacing w:before="0" w:line="460" w:lineRule="atLeast"/>
    </w:pPr>
    <w:rPr>
      <w:rFonts w:ascii="Arial" w:hAnsi="Arial" w:cs="Arial"/>
      <w:b/>
      <w:color w:val="FFFFFF"/>
      <w:sz w:val="40"/>
      <w:szCs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ullyingnoway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llying Report Template">
      <a:dk1>
        <a:srgbClr val="000000"/>
      </a:dk1>
      <a:lt1>
        <a:srgbClr val="FFFFFF"/>
      </a:lt1>
      <a:dk2>
        <a:srgbClr val="151547"/>
      </a:dk2>
      <a:lt2>
        <a:srgbClr val="E7E6E6"/>
      </a:lt2>
      <a:accent1>
        <a:srgbClr val="F37321"/>
      </a:accent1>
      <a:accent2>
        <a:srgbClr val="54C9EB"/>
      </a:accent2>
      <a:accent3>
        <a:srgbClr val="C7D9F0"/>
      </a:accent3>
      <a:accent4>
        <a:srgbClr val="FFD917"/>
      </a:accent4>
      <a:accent5>
        <a:srgbClr val="5B9BD5"/>
      </a:accent5>
      <a:accent6>
        <a:srgbClr val="70AD47"/>
      </a:accent6>
      <a:hlink>
        <a:srgbClr val="0000FF"/>
      </a:hlink>
      <a:folHlink>
        <a:srgbClr val="800000"/>
      </a:folHlink>
    </a:clrScheme>
    <a:fontScheme name="Bullying Report Templat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Month Day, Year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C7F0582D3C04D8C19FA1B0D3D4993" ma:contentTypeVersion="0" ma:contentTypeDescription="Create a new document." ma:contentTypeScope="" ma:versionID="e35c64acd51c4b727213f5a349841439">
  <xsd:schema xmlns:xsd="http://www.w3.org/2001/XMLSchema" xmlns:xs="http://www.w3.org/2001/XMLSchema" xmlns:p="http://schemas.microsoft.com/office/2006/metadata/properties" xmlns:ns2="b70dd679-76a0-4ce0-858d-24cdf2777c25" targetNamespace="http://schemas.microsoft.com/office/2006/metadata/properties" ma:root="true" ma:fieldsID="6c842b0533108aadf8f6002ee236848f" ns2:_=""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>COLLIS, Kate</DisplayName>
        <AccountId>751</AccountId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2023-08-03T06:34:12+00:00</PPModeratedDate>
    <PPLastReviewedDate xmlns="b70dd679-76a0-4ce0-858d-24cdf2777c25">2023-08-03T06:34:13+00:00</PPLastReviewedDate>
    <PPSubmittedDate xmlns="b70dd679-76a0-4ce0-858d-24cdf2777c25" xsi:nil="true"/>
    <PPReviewDate xmlns="b70dd679-76a0-4ce0-858d-24cdf2777c25" xsi:nil="true"/>
    <PPModeratedBy xmlns="b70dd679-76a0-4ce0-858d-24cdf2777c25">
      <UserInfo>
        <DisplayName>CHEN, Sharen</DisplayName>
        <AccountId>754</AccountId>
        <AccountType/>
      </UserInfo>
    </PPModeratedBy>
    <PPPublishedNotificationAddresses xmlns="b70dd679-76a0-4ce0-858d-24cdf2777c25" xsi:nil="true"/>
    <PPReferenceNumber xmlns="b70dd679-76a0-4ce0-858d-24cdf2777c25" xsi:nil="true"/>
    <PPLastReviewedBy xmlns="b70dd679-76a0-4ce0-858d-24cdf2777c25">
      <UserInfo>
        <DisplayName>CHEN, Sharen</DisplayName>
        <AccountId>754</AccountId>
        <AccountType/>
      </UserInfo>
    </PPLastReviewedBy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/>
        <AccountId xsi:nil="true"/>
        <AccountType/>
      </UserInfo>
    </PPSubmittedBy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F12782-7527-4C62-A208-BD22CBCB4429}"/>
</file>

<file path=customXml/itemProps3.xml><?xml version="1.0" encoding="utf-8"?>
<ds:datastoreItem xmlns:ds="http://schemas.openxmlformats.org/officeDocument/2006/customXml" ds:itemID="{BD8A4976-002C-4534-8999-A17A602D91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CE9674-AB8D-4D3A-B9D9-40AD8FCD7198}">
  <ds:schemaRefs>
    <ds:schemaRef ds:uri="http://schemas.microsoft.com/office/2006/metadata/properties"/>
    <ds:schemaRef ds:uri="http://schemas.microsoft.com/office/infopath/2007/PartnerControls"/>
    <ds:schemaRef ds:uri="73d83999-3925-4a8c-8d71-3418e815230e"/>
    <ds:schemaRef ds:uri="14b199b6-5bb1-471a-bba6-9fa51ea13b5a"/>
  </ds:schemaRefs>
</ds:datastoreItem>
</file>

<file path=customXml/itemProps5.xml><?xml version="1.0" encoding="utf-8"?>
<ds:datastoreItem xmlns:ds="http://schemas.openxmlformats.org/officeDocument/2006/customXml" ds:itemID="{441E050F-CC68-4954-B97A-04DC89DFD9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Fatti principali sul bullismo e sulla violenza – Fact sheet: Key facts about bullying and violence</dc:title>
  <dc:subject>Fatti principali sul bullismo e sulla violenza</dc:subject>
  <dc:creator>Australian Education Authorities / The State of Queensland</dc:creator>
  <cp:keywords/>
  <dc:description/>
  <cp:revision>3</cp:revision>
  <cp:lastPrinted>2023-05-17T13:54:00Z</cp:lastPrinted>
  <dcterms:created xsi:type="dcterms:W3CDTF">2023-07-05T01:48:00Z</dcterms:created>
  <dcterms:modified xsi:type="dcterms:W3CDTF">2023-07-06T01:37:00Z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0x010100A12C7F0582D3C04D8C19FA1B0D3D4993</vt:lpwstr>
  </property>
  <property fmtid="{D5CDD505-2E9C-101B-9397-08002B2CF9AE}" pid="3" name="MediaServiceImageTags">
    <vt:lpwstr/>
  </property>
</Properties>
</file>