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6AF" w14:textId="4EE7B2B5" w:rsidR="006F4428" w:rsidRPr="0080503D" w:rsidRDefault="0080503D" w:rsidP="0080503D">
      <w:pPr>
        <w:kinsoku w:val="0"/>
        <w:overflowPunct w:val="0"/>
        <w:spacing w:before="20" w:after="0"/>
        <w:jc w:val="center"/>
        <w:rPr>
          <w:rFonts w:asciiTheme="majorHAnsi" w:eastAsia="Arial Unicode MS" w:hAnsiTheme="majorHAnsi" w:cstheme="majorHAnsi"/>
          <w:spacing w:val="-3"/>
          <w:sz w:val="70"/>
          <w:szCs w:val="70"/>
        </w:rPr>
      </w:pPr>
      <w:r w:rsidRPr="0080503D">
        <w:rPr>
          <w:rFonts w:ascii="Nirmala UI" w:eastAsia="Arial Unicode MS" w:hAnsi="Nirmala UI" w:cs="Nirmala UI" w:hint="cs"/>
          <w:b/>
          <w:bCs/>
          <w:sz w:val="70"/>
          <w:szCs w:val="70"/>
          <w:cs/>
          <w:lang w:bidi="hi-IN"/>
        </w:rPr>
        <w:t>डराने</w:t>
      </w:r>
      <w:r w:rsidRPr="0080503D">
        <w:rPr>
          <w:rFonts w:asciiTheme="majorHAnsi" w:eastAsia="Arial Unicode MS" w:hAnsiTheme="majorHAnsi" w:cstheme="majorHAnsi"/>
          <w:b/>
          <w:bCs/>
          <w:sz w:val="70"/>
          <w:szCs w:val="70"/>
          <w:cs/>
          <w:lang w:bidi="hi-IN"/>
        </w:rPr>
        <w:t>-</w:t>
      </w:r>
      <w:r w:rsidRPr="0080503D">
        <w:rPr>
          <w:rFonts w:ascii="Nirmala UI" w:eastAsia="Arial Unicode MS" w:hAnsi="Nirmala UI" w:cs="Nirmala UI" w:hint="cs"/>
          <w:b/>
          <w:bCs/>
          <w:sz w:val="70"/>
          <w:szCs w:val="70"/>
          <w:cs/>
          <w:lang w:bidi="hi-IN"/>
        </w:rPr>
        <w:t>धमकाने</w:t>
      </w:r>
      <w:r w:rsidRPr="0080503D">
        <w:rPr>
          <w:rFonts w:asciiTheme="majorHAnsi" w:eastAsia="Arial Unicode MS" w:hAnsiTheme="majorHAnsi" w:cstheme="majorHAnsi"/>
          <w:b/>
          <w:bCs/>
          <w:sz w:val="70"/>
          <w:szCs w:val="70"/>
          <w:cs/>
          <w:lang w:bidi="hi-IN"/>
        </w:rPr>
        <w:t xml:space="preserve"> </w:t>
      </w:r>
      <w:r w:rsidRPr="0080503D">
        <w:rPr>
          <w:rFonts w:ascii="Nirmala UI" w:eastAsia="Arial Unicode MS" w:hAnsi="Nirmala UI" w:cs="Nirmala UI" w:hint="cs"/>
          <w:b/>
          <w:bCs/>
          <w:sz w:val="70"/>
          <w:szCs w:val="70"/>
          <w:cs/>
          <w:lang w:bidi="hi-IN"/>
        </w:rPr>
        <w:t>के</w:t>
      </w:r>
      <w:r w:rsidRPr="0080503D">
        <w:rPr>
          <w:rFonts w:asciiTheme="majorHAnsi" w:eastAsia="Arial Unicode MS" w:hAnsiTheme="majorHAnsi" w:cstheme="majorHAnsi"/>
          <w:b/>
          <w:bCs/>
          <w:sz w:val="70"/>
          <w:szCs w:val="70"/>
          <w:cs/>
          <w:lang w:bidi="hi-IN"/>
        </w:rPr>
        <w:t xml:space="preserve"> </w:t>
      </w:r>
      <w:r w:rsidRPr="0080503D">
        <w:rPr>
          <w:rFonts w:ascii="Nirmala UI" w:eastAsia="Arial Unicode MS" w:hAnsi="Nirmala UI" w:cs="Nirmala UI" w:hint="cs"/>
          <w:b/>
          <w:bCs/>
          <w:sz w:val="70"/>
          <w:szCs w:val="70"/>
          <w:cs/>
          <w:lang w:bidi="hi-IN"/>
        </w:rPr>
        <w:t>लक्षण</w:t>
      </w:r>
    </w:p>
    <w:p w14:paraId="74111EDD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</w:p>
    <w:p w14:paraId="08380BD1" w14:textId="20D69C9A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  <w:proofErr w:type="spellStart"/>
      <w:r w:rsidRPr="0080503D">
        <w:rPr>
          <w:rFonts w:ascii="Nirmala UI" w:hAnsi="Nirmala UI" w:cs="Nirmala UI"/>
        </w:rPr>
        <w:t>हर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विद्यार्थी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जिसे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डराया</w:t>
      </w:r>
      <w:r w:rsidRPr="0080503D">
        <w:t>-</w:t>
      </w:r>
      <w:r w:rsidRPr="0080503D">
        <w:rPr>
          <w:rFonts w:ascii="Nirmala UI" w:hAnsi="Nirmala UI" w:cs="Nirmala UI"/>
        </w:rPr>
        <w:t>धमकाया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गया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दूसरों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डरा</w:t>
      </w:r>
      <w:r w:rsidRPr="0080503D">
        <w:t>-</w:t>
      </w:r>
      <w:r w:rsidRPr="0080503D">
        <w:rPr>
          <w:rFonts w:ascii="Nirmala UI" w:hAnsi="Nirmala UI" w:cs="Nirmala UI"/>
        </w:rPr>
        <w:t>धमका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रहा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</w:t>
      </w:r>
      <w:proofErr w:type="spellEnd"/>
      <w:r w:rsidRPr="0080503D">
        <w:t xml:space="preserve">, </w:t>
      </w:r>
      <w:proofErr w:type="spellStart"/>
      <w:r w:rsidRPr="0080503D">
        <w:rPr>
          <w:rFonts w:ascii="Nirmala UI" w:hAnsi="Nirmala UI" w:cs="Nirmala UI"/>
        </w:rPr>
        <w:t>वो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अलग</w:t>
      </w:r>
      <w:r w:rsidRPr="0080503D">
        <w:t>-</w:t>
      </w:r>
      <w:r w:rsidRPr="0080503D">
        <w:rPr>
          <w:rFonts w:ascii="Nirmala UI" w:hAnsi="Nirmala UI" w:cs="Nirmala UI"/>
        </w:rPr>
        <w:t>अलग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तरीके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प्रतिक्रिया</w:t>
      </w:r>
      <w:proofErr w:type="spellEnd"/>
      <w:r w:rsidRPr="0080503D">
        <w:t xml:space="preserve"> </w:t>
      </w:r>
      <w:r w:rsidRPr="0080503D">
        <w:rPr>
          <w:rFonts w:ascii="Nirmala UI" w:hAnsi="Nirmala UI" w:cs="Nirmala UI"/>
        </w:rPr>
        <w:t>व</w:t>
      </w:r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कृत्य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करेगा</w:t>
      </w:r>
      <w:proofErr w:type="spellEnd"/>
      <w:r w:rsidRPr="0080503D">
        <w:rPr>
          <w:rFonts w:ascii="Nirmala UI" w:hAnsi="Nirmala UI" w:cs="Nirmala UI"/>
        </w:rPr>
        <w:t>।</w:t>
      </w:r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विद्यार्थी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व्यवहार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और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स्वभाव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भी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विभिन्न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प्रकार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कारणों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वजह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बदल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हैं</w:t>
      </w:r>
      <w:proofErr w:type="spellEnd"/>
      <w:r w:rsidRPr="0080503D">
        <w:rPr>
          <w:rFonts w:ascii="Nirmala UI" w:hAnsi="Nirmala UI" w:cs="Nirmala UI"/>
        </w:rPr>
        <w:t>।</w:t>
      </w:r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परन्तु</w:t>
      </w:r>
      <w:proofErr w:type="spellEnd"/>
      <w:r w:rsidRPr="0080503D">
        <w:t xml:space="preserve">, </w:t>
      </w:r>
      <w:proofErr w:type="spellStart"/>
      <w:r w:rsidRPr="0080503D">
        <w:rPr>
          <w:rFonts w:ascii="Nirmala UI" w:hAnsi="Nirmala UI" w:cs="Nirmala UI"/>
        </w:rPr>
        <w:t>निम्नलिखित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कुछ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ऐसे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लक्षण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यह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दर्शा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कि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विद्यार्थी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डराये</w:t>
      </w:r>
      <w:r w:rsidRPr="0080503D">
        <w:t>-</w:t>
      </w:r>
      <w:r w:rsidRPr="0080503D">
        <w:rPr>
          <w:rFonts w:ascii="Nirmala UI" w:hAnsi="Nirmala UI" w:cs="Nirmala UI"/>
        </w:rPr>
        <w:t>धमकाये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अनुभव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रहा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>:</w:t>
      </w:r>
    </w:p>
    <w:p w14:paraId="692A163B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0EA3D650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80503D">
        <w:rPr>
          <w:rFonts w:ascii="Nirmala UI" w:hAnsi="Nirmala UI" w:cs="Nirmala UI"/>
        </w:rPr>
        <w:t>ऐसे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लक्षण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जिनपर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अध्यापक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ध्यान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दे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>:</w:t>
      </w:r>
    </w:p>
    <w:p w14:paraId="3E617EB9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3D4759DF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आक्रामक</w:t>
      </w:r>
      <w:proofErr w:type="spellEnd"/>
      <w:r w:rsidRPr="0080503D">
        <w:t xml:space="preserve"> </w:t>
      </w:r>
      <w:r w:rsidRPr="0080503D">
        <w:rPr>
          <w:rFonts w:ascii="Nirmala UI" w:hAnsi="Nirmala UI" w:cs="Nirmala UI"/>
        </w:rPr>
        <w:t>व</w:t>
      </w:r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अविवेकपूर्ण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बन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754F919B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0891E019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लड़ाई</w:t>
      </w:r>
      <w:r w:rsidRPr="0080503D">
        <w:t>-</w:t>
      </w:r>
      <w:r w:rsidRPr="0080503D">
        <w:rPr>
          <w:rFonts w:ascii="Nirmala UI" w:hAnsi="Nirmala UI" w:cs="Nirmala UI"/>
        </w:rPr>
        <w:t>झगड़ों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शामिल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होना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शुरू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5F4ECB10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6CD1168D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इस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बारे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बात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मना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कि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क्या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गलत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रहा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2C5B1516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0E7C2EA4" w14:textId="33D3F089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स्कूल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ग्रेड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कम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शुरू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जाते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हैं</w:t>
      </w:r>
      <w:proofErr w:type="spellEnd"/>
      <w:r w:rsidRPr="0080503D">
        <w:rPr>
          <w:rFonts w:ascii="Nirmala UI" w:hAnsi="Nirmala UI" w:cs="Nirmala UI"/>
        </w:rPr>
        <w:t>।</w:t>
      </w:r>
    </w:p>
    <w:p w14:paraId="4D1608F8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6162DF31" w14:textId="437646B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2B83B05A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2919577C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80503D">
        <w:rPr>
          <w:rFonts w:ascii="Nirmala UI" w:hAnsi="Nirmala UI" w:cs="Nirmala UI"/>
        </w:rPr>
        <w:t>कभी</w:t>
      </w:r>
      <w:r w:rsidRPr="0080503D">
        <w:t>-</w:t>
      </w:r>
      <w:r w:rsidRPr="0080503D">
        <w:rPr>
          <w:rFonts w:ascii="Nirmala UI" w:hAnsi="Nirmala UI" w:cs="Nirmala UI"/>
        </w:rPr>
        <w:t>कभार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डराना</w:t>
      </w:r>
      <w:r w:rsidRPr="0080503D">
        <w:t>-</w:t>
      </w:r>
      <w:r w:rsidRPr="0080503D">
        <w:rPr>
          <w:rFonts w:ascii="Nirmala UI" w:hAnsi="Nirmala UI" w:cs="Nirmala UI"/>
        </w:rPr>
        <w:t>धमकाना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कम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प्रत्यक्ष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rPr>
          <w:rFonts w:ascii="Nirmala UI" w:hAnsi="Nirmala UI" w:cs="Nirmala UI"/>
        </w:rPr>
        <w:t>।</w:t>
      </w:r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लक्षणों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निम्नलिखित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शामिल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हैं</w:t>
      </w:r>
      <w:proofErr w:type="spellEnd"/>
      <w:r w:rsidRPr="0080503D">
        <w:t>:</w:t>
      </w:r>
    </w:p>
    <w:p w14:paraId="4C3DED1D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7EBE4CCB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विद्यार्थी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अक्सर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अकेला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उसे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स्कूल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मैत्री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समूहों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अलग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किया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65951116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22BD7740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विद्यार्थी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स्कूल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बारबार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तंग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किए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जाने</w:t>
      </w:r>
      <w:proofErr w:type="spellEnd"/>
      <w:r w:rsidRPr="0080503D">
        <w:t xml:space="preserve">, </w:t>
      </w:r>
      <w:proofErr w:type="spellStart"/>
      <w:r w:rsidRPr="0080503D">
        <w:rPr>
          <w:rFonts w:ascii="Nirmala UI" w:hAnsi="Nirmala UI" w:cs="Nirmala UI"/>
        </w:rPr>
        <w:t>नकल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उतारे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हँसी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उड़ाए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शिकार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बनता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59948832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3239DDFA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कक्षा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बोलने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विद्यार्थी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क्षमता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इच्छा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बदलाव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और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विद्यार्थी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असुरक्षित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भयभीत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प्रतीत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rPr>
          <w:rFonts w:ascii="Nirmala UI" w:hAnsi="Nirmala UI" w:cs="Nirmala UI"/>
        </w:rPr>
        <w:t>।</w:t>
      </w:r>
    </w:p>
    <w:p w14:paraId="635F14CD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51ADDA0F" w14:textId="76112650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0AF7BF0E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15934645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80503D">
        <w:rPr>
          <w:rFonts w:ascii="Nirmala UI" w:hAnsi="Nirmala UI" w:cs="Nirmala UI"/>
        </w:rPr>
        <w:t>ऐसे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लक्षण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जिन्हें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माता</w:t>
      </w:r>
      <w:r w:rsidRPr="0080503D">
        <w:t>-</w:t>
      </w:r>
      <w:r w:rsidRPr="0080503D">
        <w:rPr>
          <w:rFonts w:ascii="Nirmala UI" w:hAnsi="Nirmala UI" w:cs="Nirmala UI"/>
        </w:rPr>
        <w:t>पिता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सूचित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हैं</w:t>
      </w:r>
      <w:proofErr w:type="spellEnd"/>
      <w:r w:rsidRPr="0080503D">
        <w:t>:</w:t>
      </w:r>
    </w:p>
    <w:p w14:paraId="4DFB9038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46D8954D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स्कूल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जाना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नहीं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चाहता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7DE48675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43072E64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स्कूल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अपने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तरीके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रास्ते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बदलता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अथवा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पैदल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स्कूल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घबराता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058B7DC9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5365381F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निद्रा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प्रवृत्तियों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बदलाव</w:t>
      </w:r>
      <w:proofErr w:type="spellEnd"/>
    </w:p>
    <w:p w14:paraId="6D26EEA0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099D6983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खाने</w:t>
      </w:r>
      <w:r w:rsidRPr="0080503D">
        <w:t>-</w:t>
      </w:r>
      <w:r w:rsidRPr="0080503D">
        <w:rPr>
          <w:rFonts w:ascii="Nirmala UI" w:hAnsi="Nirmala UI" w:cs="Nirmala UI"/>
        </w:rPr>
        <w:t>पीने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प्रवृत्तियों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बदलाव</w:t>
      </w:r>
      <w:proofErr w:type="spellEnd"/>
    </w:p>
    <w:p w14:paraId="76E583F4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5E041EC6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बार</w:t>
      </w:r>
      <w:r w:rsidRPr="0080503D">
        <w:t>-</w:t>
      </w:r>
      <w:r w:rsidRPr="0080503D">
        <w:rPr>
          <w:rFonts w:ascii="Nirmala UI" w:hAnsi="Nirmala UI" w:cs="Nirmala UI"/>
        </w:rPr>
        <w:t>बार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रोता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 xml:space="preserve">, </w:t>
      </w:r>
      <w:proofErr w:type="spellStart"/>
      <w:r w:rsidRPr="0080503D">
        <w:rPr>
          <w:rFonts w:ascii="Nirmala UI" w:hAnsi="Nirmala UI" w:cs="Nirmala UI"/>
        </w:rPr>
        <w:t>क्रोधित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और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स्वभाव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बदलता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5F1D8AF0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0B680071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चोट</w:t>
      </w:r>
      <w:proofErr w:type="spellEnd"/>
      <w:r w:rsidRPr="0080503D">
        <w:t xml:space="preserve">, </w:t>
      </w:r>
      <w:proofErr w:type="spellStart"/>
      <w:r w:rsidRPr="0080503D">
        <w:rPr>
          <w:rFonts w:ascii="Nirmala UI" w:hAnsi="Nirmala UI" w:cs="Nirmala UI"/>
        </w:rPr>
        <w:t>कट</w:t>
      </w:r>
      <w:proofErr w:type="spellEnd"/>
      <w:r w:rsidRPr="0080503D">
        <w:t xml:space="preserve"> </w:t>
      </w:r>
      <w:r w:rsidRPr="0080503D">
        <w:rPr>
          <w:rFonts w:ascii="Nirmala UI" w:hAnsi="Nirmala UI" w:cs="Nirmala UI"/>
        </w:rPr>
        <w:t>व</w:t>
      </w:r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खरोंच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लगने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अस्पष्ट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कारण</w:t>
      </w:r>
      <w:proofErr w:type="spellEnd"/>
    </w:p>
    <w:p w14:paraId="2FE5AE11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195392CD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खोया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हुआ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क्षतिग्रस्त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सामान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कपड़े</w:t>
      </w:r>
      <w:proofErr w:type="spellEnd"/>
    </w:p>
    <w:p w14:paraId="36338708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2494CFA7" w14:textId="0CB79CBA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lastRenderedPageBreak/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भूखे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घर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आना</w:t>
      </w:r>
      <w:proofErr w:type="spellEnd"/>
      <w:r w:rsidRPr="0080503D">
        <w:rPr>
          <w:rFonts w:ascii="Nirmala UI" w:hAnsi="Nirmala UI" w:cs="Nirmala UI"/>
        </w:rPr>
        <w:t>।</w:t>
      </w:r>
    </w:p>
    <w:p w14:paraId="7BEF0F15" w14:textId="5D693674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285AED17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1D229B88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53B57078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80503D">
        <w:rPr>
          <w:rFonts w:ascii="Nirmala UI" w:hAnsi="Nirmala UI" w:cs="Nirmala UI"/>
        </w:rPr>
        <w:t>वो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विद्यार्थी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जिन्हें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डराए</w:t>
      </w:r>
      <w:r w:rsidRPr="0080503D">
        <w:t>-</w:t>
      </w:r>
      <w:r w:rsidRPr="0080503D">
        <w:rPr>
          <w:rFonts w:ascii="Nirmala UI" w:hAnsi="Nirmala UI" w:cs="Nirmala UI"/>
        </w:rPr>
        <w:t>धमकाए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संभावना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अधिक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होती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 xml:space="preserve">, </w:t>
      </w:r>
      <w:proofErr w:type="spellStart"/>
      <w:r w:rsidRPr="0080503D">
        <w:rPr>
          <w:rFonts w:ascii="Nirmala UI" w:hAnsi="Nirmala UI" w:cs="Nirmala UI"/>
        </w:rPr>
        <w:t>उनमें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निम्नलिखित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संभावना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भी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अधिक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होती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>:</w:t>
      </w:r>
    </w:p>
    <w:p w14:paraId="72A8910B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47D150F3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स्कूल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असंगत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महसूस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और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स्कूल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नापसंद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</w:p>
    <w:p w14:paraId="441B6127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696AFE11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स्कूल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कोटि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मित्रता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अभाव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</w:p>
    <w:p w14:paraId="48A1B767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7F05D377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भावुकता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उच्च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स्तरों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प्रदर्शन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अतिसंवेदनशीलता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और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प्रतिरोधक्षमता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निम्न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स्तरों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दर्शाते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हों</w:t>
      </w:r>
      <w:proofErr w:type="spellEnd"/>
    </w:p>
    <w:p w14:paraId="1D8E6F66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7C545692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मित्र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समूहों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द्वारा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अच्छी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तरह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स्वीकार</w:t>
      </w:r>
      <w:proofErr w:type="spellEnd"/>
      <w:r w:rsidRPr="0080503D">
        <w:t xml:space="preserve"> </w:t>
      </w:r>
      <w:r w:rsidRPr="0080503D">
        <w:rPr>
          <w:rFonts w:ascii="Nirmala UI" w:hAnsi="Nirmala UI" w:cs="Nirmala UI"/>
        </w:rPr>
        <w:t>न</w:t>
      </w:r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किए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, </w:t>
      </w:r>
      <w:proofErr w:type="spellStart"/>
      <w:r w:rsidRPr="0080503D">
        <w:rPr>
          <w:rFonts w:ascii="Nirmala UI" w:hAnsi="Nirmala UI" w:cs="Nirmala UI"/>
        </w:rPr>
        <w:t>वाद</w:t>
      </w:r>
      <w:r w:rsidRPr="0080503D">
        <w:t>-</w:t>
      </w:r>
      <w:r w:rsidRPr="0080503D">
        <w:rPr>
          <w:rFonts w:ascii="Nirmala UI" w:hAnsi="Nirmala UI" w:cs="Nirmala UI"/>
        </w:rPr>
        <w:t>विवाद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बचने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और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सामाजिक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तौर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गैर</w:t>
      </w:r>
      <w:r w:rsidRPr="0080503D">
        <w:t>-</w:t>
      </w:r>
      <w:r w:rsidRPr="0080503D">
        <w:rPr>
          <w:rFonts w:ascii="Nirmala UI" w:hAnsi="Nirmala UI" w:cs="Nirmala UI"/>
        </w:rPr>
        <w:t>मिलनसार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</w:p>
    <w:p w14:paraId="4A8A19EC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2F114861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आत्म</w:t>
      </w:r>
      <w:r w:rsidRPr="0080503D">
        <w:t>-</w:t>
      </w:r>
      <w:r w:rsidRPr="0080503D">
        <w:rPr>
          <w:rFonts w:ascii="Nirmala UI" w:hAnsi="Nirmala UI" w:cs="Nirmala UI"/>
        </w:rPr>
        <w:t>सम्मान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कम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</w:p>
    <w:p w14:paraId="45127C51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71380969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अपेक्षाकृत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निश्चयपूर्वक</w:t>
      </w:r>
      <w:proofErr w:type="spellEnd"/>
      <w:r w:rsidRPr="0080503D">
        <w:t xml:space="preserve"> </w:t>
      </w:r>
      <w:r w:rsidRPr="0080503D">
        <w:rPr>
          <w:rFonts w:ascii="Nirmala UI" w:hAnsi="Nirmala UI" w:cs="Nirmala UI"/>
        </w:rPr>
        <w:t>न</w:t>
      </w:r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</w:p>
    <w:p w14:paraId="0DCE071F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33F3DB0C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कुछ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तरीकों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अलग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rPr>
          <w:rFonts w:ascii="Nirmala UI" w:hAnsi="Nirmala UI" w:cs="Nirmala UI"/>
        </w:rPr>
        <w:t>।</w:t>
      </w:r>
    </w:p>
    <w:p w14:paraId="760EFEC5" w14:textId="434642E1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79807C10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3850B032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0A8445E9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80503D">
        <w:rPr>
          <w:rFonts w:ascii="Nirmala UI" w:hAnsi="Nirmala UI" w:cs="Nirmala UI"/>
        </w:rPr>
        <w:t>डराने</w:t>
      </w:r>
      <w:r w:rsidRPr="0080503D">
        <w:t>-</w:t>
      </w:r>
      <w:r w:rsidRPr="0080503D">
        <w:rPr>
          <w:rFonts w:ascii="Nirmala UI" w:hAnsi="Nirmala UI" w:cs="Nirmala UI"/>
        </w:rPr>
        <w:t>धमकाने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वाला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विद्यार्थी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निम्नलिखित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>:</w:t>
      </w:r>
    </w:p>
    <w:p w14:paraId="0F7AA3A9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6EE53DB8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समान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पीड़ितों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बार</w:t>
      </w:r>
      <w:r w:rsidRPr="0080503D">
        <w:t>-</w:t>
      </w:r>
      <w:r w:rsidRPr="0080503D">
        <w:rPr>
          <w:rFonts w:ascii="Nirmala UI" w:hAnsi="Nirmala UI" w:cs="Nirmala UI"/>
        </w:rPr>
        <w:t>बार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तंग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 xml:space="preserve">, </w:t>
      </w:r>
      <w:proofErr w:type="spellStart"/>
      <w:r w:rsidRPr="0080503D">
        <w:rPr>
          <w:rFonts w:ascii="Nirmala UI" w:hAnsi="Nirmala UI" w:cs="Nirmala UI"/>
        </w:rPr>
        <w:t>उनकी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नकल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उतार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उनका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मज़ाक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उड़ा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6B7DA5F1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4E53F02F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दूसरों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हावी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उन्हें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नियंत्रित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ज़रूरत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बढ़ावा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दे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053208A1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6B81BBE3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डराए</w:t>
      </w:r>
      <w:r w:rsidRPr="0080503D">
        <w:t>-</w:t>
      </w:r>
      <w:r w:rsidRPr="0080503D">
        <w:rPr>
          <w:rFonts w:ascii="Nirmala UI" w:hAnsi="Nirmala UI" w:cs="Nirmala UI"/>
        </w:rPr>
        <w:t>धमकाए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जाने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वाले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व्यवहार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अनुभव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वाले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विद्यार्थी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प्रति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कोई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सहानुभूति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नहीं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दिखा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6B11E488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287912FE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एक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पीड़ित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बार</w:t>
      </w:r>
      <w:r w:rsidRPr="0080503D">
        <w:t>-</w:t>
      </w:r>
      <w:r w:rsidRPr="0080503D">
        <w:rPr>
          <w:rFonts w:ascii="Nirmala UI" w:hAnsi="Nirmala UI" w:cs="Nirmala UI"/>
        </w:rPr>
        <w:t>बार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वर्जित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उसकी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अवहेलना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</w:p>
    <w:p w14:paraId="47DA6F2B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21E796BF" w14:textId="7B0437A0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बारंबार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अपनी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पीठ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पीछे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काना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फूसी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सकता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rPr>
          <w:rFonts w:ascii="Nirmala UI" w:hAnsi="Nirmala UI" w:cs="Nirmala UI"/>
        </w:rPr>
        <w:t>।</w:t>
      </w:r>
    </w:p>
    <w:p w14:paraId="6BD6EDD5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6E378006" w14:textId="51247935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7F4AC8C8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623764E2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80503D">
        <w:rPr>
          <w:rFonts w:ascii="Nirmala UI" w:hAnsi="Nirmala UI" w:cs="Nirmala UI"/>
        </w:rPr>
        <w:t>दूसरों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बार</w:t>
      </w:r>
      <w:r w:rsidRPr="0080503D">
        <w:t>-</w:t>
      </w:r>
      <w:r w:rsidRPr="0080503D">
        <w:rPr>
          <w:rFonts w:ascii="Nirmala UI" w:hAnsi="Nirmala UI" w:cs="Nirmala UI"/>
        </w:rPr>
        <w:t>बार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डराने</w:t>
      </w:r>
      <w:r w:rsidRPr="0080503D">
        <w:t>-</w:t>
      </w:r>
      <w:r w:rsidRPr="0080503D">
        <w:rPr>
          <w:rFonts w:ascii="Nirmala UI" w:hAnsi="Nirmala UI" w:cs="Nirmala UI"/>
        </w:rPr>
        <w:t>धमकाने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वाले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विद्यार्थियों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निम्नलिखित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संभावना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अधिक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होती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है</w:t>
      </w:r>
      <w:proofErr w:type="spellEnd"/>
      <w:r w:rsidRPr="0080503D">
        <w:t>:</w:t>
      </w:r>
    </w:p>
    <w:p w14:paraId="022611F0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098AE3E1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स्कूल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असंगत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महसूस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और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स्कूल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नापसंद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</w:p>
    <w:p w14:paraId="3054F15A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45BBE686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बढ़िया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नेतृत्व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योग्यताओं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प्रदर्शन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</w:p>
    <w:p w14:paraId="54876F4B" w14:textId="77777777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6973CBA4" w14:textId="4C1614BF" w:rsidR="006F4428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  <w:r w:rsidRPr="0080503D">
        <w:rPr>
          <w:rFonts w:hint="eastAsia"/>
        </w:rPr>
        <w:t>•</w:t>
      </w:r>
      <w:r w:rsidRPr="0080503D">
        <w:tab/>
      </w:r>
      <w:proofErr w:type="spellStart"/>
      <w:r w:rsidRPr="0080503D">
        <w:rPr>
          <w:rFonts w:ascii="Nirmala UI" w:hAnsi="Nirmala UI" w:cs="Nirmala UI"/>
        </w:rPr>
        <w:t>बढ़िया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मौखिक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योग्यताओं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प्रदर्शन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करने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और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बातें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बनाकर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समस्या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से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अपने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आप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को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बाहर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निकालने</w:t>
      </w:r>
      <w:proofErr w:type="spellEnd"/>
      <w:r w:rsidRPr="0080503D">
        <w:t xml:space="preserve"> </w:t>
      </w:r>
      <w:proofErr w:type="spellStart"/>
      <w:r w:rsidRPr="0080503D">
        <w:rPr>
          <w:rFonts w:ascii="Nirmala UI" w:hAnsi="Nirmala UI" w:cs="Nirmala UI"/>
        </w:rPr>
        <w:t>की</w:t>
      </w:r>
      <w:proofErr w:type="spellEnd"/>
      <w:r w:rsidRPr="0080503D">
        <w:rPr>
          <w:rFonts w:ascii="Nirmala UI" w:hAnsi="Nirmala UI" w:cs="Nirmala UI"/>
        </w:rPr>
        <w:t>।</w:t>
      </w:r>
    </w:p>
    <w:p w14:paraId="0626C6AC" w14:textId="18A05B73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</w:p>
    <w:p w14:paraId="5AE10FA3" w14:textId="37E83635" w:rsidR="0080503D" w:rsidRPr="0080503D" w:rsidRDefault="0080503D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rPr>
          <w:sz w:val="16"/>
          <w:szCs w:val="16"/>
        </w:rPr>
      </w:pPr>
      <w:proofErr w:type="spellStart"/>
      <w:r w:rsidRPr="0080503D">
        <w:rPr>
          <w:rFonts w:ascii="Nirmala UI" w:hAnsi="Nirmala UI" w:cs="Nirmala UI"/>
          <w:sz w:val="16"/>
          <w:szCs w:val="16"/>
        </w:rPr>
        <w:t>यह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जानकारी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कई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स्रोतों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से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एकत्रित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की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गई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है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जिनमें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शामिल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हैं</w:t>
      </w:r>
      <w:proofErr w:type="spellEnd"/>
      <w:r w:rsidRPr="0080503D">
        <w:rPr>
          <w:sz w:val="16"/>
          <w:szCs w:val="16"/>
        </w:rPr>
        <w:t xml:space="preserve">: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ऑस्ट्रेलियन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मनोवैज्ञानिक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समिति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के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सुझाव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पत्र</w:t>
      </w:r>
      <w:proofErr w:type="spellEnd"/>
      <w:r w:rsidRPr="0080503D">
        <w:rPr>
          <w:sz w:val="16"/>
          <w:szCs w:val="16"/>
        </w:rPr>
        <w:t xml:space="preserve"> http://www.psychology.org.au/publications/tip_sheets/bullying/#s9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और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मिलकर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काम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करना</w:t>
      </w:r>
      <w:proofErr w:type="spellEnd"/>
      <w:r w:rsidRPr="0080503D">
        <w:rPr>
          <w:sz w:val="16"/>
          <w:szCs w:val="16"/>
        </w:rPr>
        <w:t xml:space="preserve">: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डराने</w:t>
      </w:r>
      <w:r w:rsidRPr="0080503D">
        <w:rPr>
          <w:sz w:val="16"/>
          <w:szCs w:val="16"/>
        </w:rPr>
        <w:t>-</w:t>
      </w:r>
      <w:r w:rsidRPr="0080503D">
        <w:rPr>
          <w:rFonts w:ascii="Nirmala UI" w:hAnsi="Nirmala UI" w:cs="Nirmala UI"/>
          <w:sz w:val="16"/>
          <w:szCs w:val="16"/>
        </w:rPr>
        <w:t>धमकाने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पर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ध्यान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देने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हेतु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माता</w:t>
      </w:r>
      <w:r w:rsidRPr="0080503D">
        <w:rPr>
          <w:sz w:val="16"/>
          <w:szCs w:val="16"/>
        </w:rPr>
        <w:t>-</w:t>
      </w:r>
      <w:r w:rsidRPr="0080503D">
        <w:rPr>
          <w:rFonts w:ascii="Nirmala UI" w:hAnsi="Nirmala UI" w:cs="Nirmala UI"/>
          <w:sz w:val="16"/>
          <w:szCs w:val="16"/>
        </w:rPr>
        <w:t>पिता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के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लिए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एक</w:t>
      </w:r>
      <w:proofErr w:type="spellEnd"/>
      <w:r w:rsidRPr="0080503D">
        <w:rPr>
          <w:sz w:val="16"/>
          <w:szCs w:val="16"/>
        </w:rPr>
        <w:t xml:space="preserve"> </w:t>
      </w:r>
      <w:proofErr w:type="spellStart"/>
      <w:r w:rsidRPr="0080503D">
        <w:rPr>
          <w:rFonts w:ascii="Nirmala UI" w:hAnsi="Nirmala UI" w:cs="Nirmala UI"/>
          <w:sz w:val="16"/>
          <w:szCs w:val="16"/>
        </w:rPr>
        <w:t>टूलकिट</w:t>
      </w:r>
      <w:proofErr w:type="spellEnd"/>
      <w:r w:rsidRPr="0080503D">
        <w:rPr>
          <w:sz w:val="16"/>
          <w:szCs w:val="16"/>
        </w:rPr>
        <w:t xml:space="preserve"> http://education.qld.gov.au/studentservices/behaviour/qsaav/docs/toolkit-parents.pdf</w:t>
      </w:r>
    </w:p>
    <w:sectPr w:rsidR="0080503D" w:rsidRPr="0080503D" w:rsidSect="001D39EA">
      <w:headerReference w:type="default" r:id="rId12"/>
      <w:footerReference w:type="default" r:id="rId13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6CFF" w14:textId="77777777" w:rsidR="008E69EA" w:rsidRDefault="008E69EA" w:rsidP="002B7185">
      <w:r>
        <w:pict w14:anchorId="1DBB341C">
          <v:rect id="_x0000_i1027" style="width:0;height:1.5pt" o:hralign="center" o:hrstd="t" o:hr="t" fillcolor="#a0a0a0" stroked="f"/>
        </w:pict>
      </w:r>
    </w:p>
    <w:p w14:paraId="7D407F80" w14:textId="77777777" w:rsidR="008E69EA" w:rsidRDefault="008E69EA" w:rsidP="002B7185"/>
  </w:endnote>
  <w:endnote w:type="continuationSeparator" w:id="0">
    <w:p w14:paraId="701C5A47" w14:textId="77777777" w:rsidR="008E69EA" w:rsidRDefault="008E69EA" w:rsidP="002B7185">
      <w:r>
        <w:pict w14:anchorId="31CAD7F6">
          <v:rect id="_x0000_i1028" style="width:0;height:1.5pt" o:hralign="center" o:hrstd="t" o:hr="t" fillcolor="#a0a0a0" stroked="f"/>
        </w:pict>
      </w:r>
    </w:p>
    <w:p w14:paraId="0AC043F1" w14:textId="77777777" w:rsidR="008E69EA" w:rsidRDefault="008E69EA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8ED8" w14:textId="77777777" w:rsidR="008E69EA" w:rsidRPr="00026DC2" w:rsidRDefault="008E69EA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6C649301" w14:textId="77777777" w:rsidR="008E69EA" w:rsidRDefault="008E69EA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695F78C4" w14:textId="77777777" w:rsidR="008E69EA" w:rsidRDefault="008E69EA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0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2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4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5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7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8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3"/>
  </w:num>
  <w:num w:numId="1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863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4737B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4428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03D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69EA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15F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29BC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EBF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0169315A-EDC2-4A1C-95B4-D3596C1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CC711E2AA3F44A52EF105E44EAA01" ma:contentTypeVersion="0" ma:contentTypeDescription="Create a new document." ma:contentTypeScope="" ma:versionID="46593b1d804bd0238452179ec44afa9c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2023-08-03T06:34:21+00:00</PPModeratedDate>
    <PPLastReviewedDate xmlns="b70dd679-76a0-4ce0-858d-24cdf2777c25">2023-08-03T06:34:21+00:00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F4551-AC70-4D40-BA09-018FCF4A34EB}"/>
</file>

<file path=customXml/itemProps4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bnw-factsheet-hindi-factsheet-4-signs-of-bullying.docx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डराने-धमकाने के लक्षण – Fact sheet: Signs of bullying</dc:title>
  <dc:subject>डराने-धमकाने के लक्षण</dc:subject>
  <dc:creator>Australian Education Authorities / The State of Queensland</dc:creator>
  <cp:keywords/>
  <dc:description/>
  <cp:revision>2</cp:revision>
  <cp:lastPrinted>2023-05-17T13:54:00Z</cp:lastPrinted>
  <dcterms:created xsi:type="dcterms:W3CDTF">2023-07-04T23:20:00Z</dcterms:created>
  <dcterms:modified xsi:type="dcterms:W3CDTF">2023-07-04T23:20:00Z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0x010100D68CC711E2AA3F44A52EF105E44EAA01</vt:lpwstr>
  </property>
  <property fmtid="{D5CDD505-2E9C-101B-9397-08002B2CF9AE}" pid="3" name="MediaServiceImageTags">
    <vt:lpwstr/>
  </property>
</Properties>
</file>