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FF95" w14:textId="5F469C0F" w:rsidR="00523584" w:rsidRPr="00A005C0" w:rsidRDefault="00BF0F9F" w:rsidP="00BF0F9F">
      <w:pPr>
        <w:pStyle w:val="Heading1"/>
      </w:pPr>
      <w:proofErr w:type="spellStart"/>
      <w:r w:rsidRPr="00A005C0">
        <w:t>Τι</w:t>
      </w:r>
      <w:proofErr w:type="spellEnd"/>
      <w:r w:rsidRPr="00A005C0">
        <w:t xml:space="preserve"> να κα</w:t>
      </w:r>
      <w:proofErr w:type="spellStart"/>
      <w:r w:rsidRPr="00A005C0">
        <w:t>νετε</w:t>
      </w:r>
      <w:proofErr w:type="spellEnd"/>
      <w:r w:rsidRPr="00A005C0">
        <w:t xml:space="preserve"> αν σασ </w:t>
      </w:r>
      <w:proofErr w:type="spellStart"/>
      <w:r w:rsidRPr="00A005C0">
        <w:t>εκφο</w:t>
      </w:r>
      <w:proofErr w:type="spellEnd"/>
      <w:r w:rsidRPr="00A005C0">
        <w:t>βιζουν</w:t>
      </w:r>
    </w:p>
    <w:p w14:paraId="052DA849" w14:textId="77777777" w:rsidR="00BF0F9F" w:rsidRDefault="00BF0F9F" w:rsidP="00B9710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</w:p>
    <w:p w14:paraId="633165DA" w14:textId="32DDE1D6" w:rsidR="00B9710D" w:rsidRPr="00A005C0" w:rsidRDefault="00B9710D" w:rsidP="00B9710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A005C0">
        <w:rPr>
          <w:lang w:val="en"/>
        </w:rPr>
        <w:t>Έχετε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δικ</w:t>
      </w:r>
      <w:proofErr w:type="spellEnd"/>
      <w:r w:rsidRPr="00A005C0">
        <w:rPr>
          <w:lang w:val="en"/>
        </w:rPr>
        <w:t>αίωμα να α</w:t>
      </w:r>
      <w:proofErr w:type="spellStart"/>
      <w:r w:rsidRPr="00A005C0">
        <w:rPr>
          <w:lang w:val="en"/>
        </w:rPr>
        <w:t>ισθάνεστε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σφ</w:t>
      </w:r>
      <w:proofErr w:type="spellEnd"/>
      <w:r w:rsidRPr="00A005C0">
        <w:rPr>
          <w:lang w:val="en"/>
        </w:rPr>
        <w:t xml:space="preserve">αλείς και να </w:t>
      </w:r>
      <w:proofErr w:type="spellStart"/>
      <w:r w:rsidRPr="00A005C0">
        <w:rPr>
          <w:lang w:val="en"/>
        </w:rPr>
        <w:t>είστε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σφ</w:t>
      </w:r>
      <w:proofErr w:type="spellEnd"/>
      <w:r w:rsidRPr="00A005C0">
        <w:rPr>
          <w:lang w:val="en"/>
        </w:rPr>
        <w:t xml:space="preserve">αλείς. </w:t>
      </w:r>
      <w:proofErr w:type="spellStart"/>
      <w:r w:rsidRPr="00A005C0">
        <w:rPr>
          <w:lang w:val="en"/>
        </w:rPr>
        <w:t>Αν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είστε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θύμ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εκφο</w:t>
      </w:r>
      <w:proofErr w:type="spellEnd"/>
      <w:r w:rsidRPr="00A005C0">
        <w:rPr>
          <w:lang w:val="en"/>
        </w:rPr>
        <w:t xml:space="preserve">βισμού </w:t>
      </w:r>
      <w:proofErr w:type="spellStart"/>
      <w:r w:rsidRPr="00A005C0">
        <w:rPr>
          <w:lang w:val="en"/>
        </w:rPr>
        <w:t>εδώ</w:t>
      </w:r>
      <w:proofErr w:type="spellEnd"/>
      <w:r w:rsidRPr="00A005C0">
        <w:rPr>
          <w:lang w:val="en"/>
        </w:rPr>
        <w:t xml:space="preserve"> σας </w:t>
      </w:r>
      <w:proofErr w:type="spellStart"/>
      <w:r w:rsidRPr="00A005C0">
        <w:rPr>
          <w:lang w:val="en"/>
        </w:rPr>
        <w:t>δίνουμε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μερικές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ιδέες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μπ</w:t>
      </w:r>
      <w:proofErr w:type="spellStart"/>
      <w:r w:rsidRPr="00A005C0">
        <w:rPr>
          <w:lang w:val="en"/>
        </w:rPr>
        <w:t>ορείτε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>.</w:t>
      </w:r>
    </w:p>
    <w:p w14:paraId="791D4EFB" w14:textId="77777777" w:rsidR="00B9710D" w:rsidRPr="00A005C0" w:rsidRDefault="00B9710D" w:rsidP="00B9710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A005C0">
        <w:rPr>
          <w:b/>
          <w:lang w:val="en"/>
        </w:rPr>
        <w:t>Μιλήστε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σε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κά</w:t>
      </w:r>
      <w:proofErr w:type="spellEnd"/>
      <w:r w:rsidRPr="00A005C0">
        <w:rPr>
          <w:b/>
          <w:lang w:val="en"/>
        </w:rPr>
        <w:t xml:space="preserve">ποιον </w:t>
      </w:r>
      <w:proofErr w:type="spellStart"/>
      <w:r w:rsidRPr="00A005C0">
        <w:rPr>
          <w:b/>
          <w:lang w:val="en"/>
        </w:rPr>
        <w:t>γι</w:t>
      </w:r>
      <w:proofErr w:type="spellEnd"/>
      <w:r w:rsidRPr="00A005C0">
        <w:rPr>
          <w:b/>
          <w:lang w:val="en"/>
        </w:rPr>
        <w:t>’ α</w:t>
      </w:r>
      <w:proofErr w:type="spellStart"/>
      <w:r w:rsidRPr="00A005C0">
        <w:rPr>
          <w:b/>
          <w:lang w:val="en"/>
        </w:rPr>
        <w:t>υτό</w:t>
      </w:r>
      <w:proofErr w:type="spellEnd"/>
      <w:r w:rsidRPr="00A005C0">
        <w:rPr>
          <w:b/>
          <w:lang w:val="en"/>
        </w:rPr>
        <w:t>.</w:t>
      </w:r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Βρείτε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έν</w:t>
      </w:r>
      <w:proofErr w:type="spellEnd"/>
      <w:r w:rsidRPr="00A005C0">
        <w:rPr>
          <w:lang w:val="en"/>
        </w:rPr>
        <w:t xml:space="preserve">αν </w:t>
      </w:r>
      <w:proofErr w:type="spellStart"/>
      <w:r w:rsidRPr="00A005C0">
        <w:rPr>
          <w:lang w:val="en"/>
        </w:rPr>
        <w:t>έμ</w:t>
      </w:r>
      <w:proofErr w:type="spellEnd"/>
      <w:r w:rsidRPr="00A005C0">
        <w:rPr>
          <w:lang w:val="en"/>
        </w:rPr>
        <w:t xml:space="preserve">πιστο </w:t>
      </w:r>
      <w:proofErr w:type="spellStart"/>
      <w:r w:rsidRPr="00A005C0">
        <w:rPr>
          <w:lang w:val="en"/>
        </w:rPr>
        <w:t>φίλο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δάσκ</w:t>
      </w:r>
      <w:proofErr w:type="spellEnd"/>
      <w:r w:rsidRPr="00A005C0">
        <w:rPr>
          <w:lang w:val="en"/>
        </w:rPr>
        <w:t xml:space="preserve">αλο ή </w:t>
      </w:r>
      <w:proofErr w:type="spellStart"/>
      <w:r w:rsidRPr="00A005C0">
        <w:rPr>
          <w:lang w:val="en"/>
        </w:rPr>
        <w:t>φροντιστή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ου</w:t>
      </w:r>
      <w:proofErr w:type="spellEnd"/>
      <w:r w:rsidRPr="00A005C0">
        <w:rPr>
          <w:lang w:val="en"/>
        </w:rPr>
        <w:t xml:space="preserve"> θα α</w:t>
      </w:r>
      <w:proofErr w:type="spellStart"/>
      <w:r w:rsidRPr="00A005C0">
        <w:rPr>
          <w:lang w:val="en"/>
        </w:rPr>
        <w:t>κούσει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ώς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ισθάνεστε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είν</w:t>
      </w:r>
      <w:proofErr w:type="spellEnd"/>
      <w:r w:rsidRPr="00A005C0">
        <w:rPr>
          <w:lang w:val="en"/>
        </w:rPr>
        <w:t>αι υπ</w:t>
      </w:r>
      <w:proofErr w:type="spellStart"/>
      <w:r w:rsidRPr="00A005C0">
        <w:rPr>
          <w:lang w:val="en"/>
        </w:rPr>
        <w:t>οστηρικτικός</w:t>
      </w:r>
      <w:proofErr w:type="spellEnd"/>
      <w:r w:rsidRPr="00A005C0">
        <w:rPr>
          <w:lang w:val="en"/>
        </w:rPr>
        <w:t xml:space="preserve">, και </w:t>
      </w:r>
      <w:proofErr w:type="spellStart"/>
      <w:r w:rsidRPr="00A005C0">
        <w:rPr>
          <w:lang w:val="en"/>
        </w:rPr>
        <w:t>ίσως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κόμη</w:t>
      </w:r>
      <w:proofErr w:type="spellEnd"/>
      <w:r w:rsidRPr="00A005C0">
        <w:rPr>
          <w:lang w:val="en"/>
        </w:rPr>
        <w:t xml:space="preserve"> και να σας β</w:t>
      </w:r>
      <w:proofErr w:type="spellStart"/>
      <w:r w:rsidRPr="00A005C0">
        <w:rPr>
          <w:lang w:val="en"/>
        </w:rPr>
        <w:t>οηθήσει</w:t>
      </w:r>
      <w:proofErr w:type="spellEnd"/>
      <w:r w:rsidRPr="00A005C0">
        <w:rPr>
          <w:lang w:val="en"/>
        </w:rPr>
        <w:t xml:space="preserve"> να β</w:t>
      </w:r>
      <w:proofErr w:type="spellStart"/>
      <w:r w:rsidRPr="00A005C0">
        <w:rPr>
          <w:lang w:val="en"/>
        </w:rPr>
        <w:t>ρείτε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λύση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>.</w:t>
      </w:r>
    </w:p>
    <w:p w14:paraId="746BFDDF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Συζητήστε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φίλους</w:t>
      </w:r>
      <w:proofErr w:type="spellEnd"/>
      <w:r w:rsidRPr="00A005C0">
        <w:rPr>
          <w:lang w:val="en"/>
        </w:rPr>
        <w:t xml:space="preserve"> σας - μπ</w:t>
      </w:r>
      <w:proofErr w:type="spellStart"/>
      <w:r w:rsidRPr="00A005C0">
        <w:rPr>
          <w:lang w:val="en"/>
        </w:rPr>
        <w:t>ορούν</w:t>
      </w:r>
      <w:proofErr w:type="spellEnd"/>
      <w:r w:rsidRPr="00A005C0">
        <w:rPr>
          <w:lang w:val="en"/>
        </w:rPr>
        <w:t xml:space="preserve"> να σας β</w:t>
      </w:r>
      <w:proofErr w:type="spellStart"/>
      <w:r w:rsidRPr="00A005C0">
        <w:rPr>
          <w:lang w:val="en"/>
        </w:rPr>
        <w:t>οηθήσουν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ουν</w:t>
      </w:r>
      <w:proofErr w:type="spellEnd"/>
      <w:r w:rsidRPr="00A005C0">
        <w:rPr>
          <w:lang w:val="en"/>
        </w:rPr>
        <w:t xml:space="preserve"> σ’ </w:t>
      </w:r>
      <w:proofErr w:type="spellStart"/>
      <w:r w:rsidRPr="00A005C0">
        <w:rPr>
          <w:lang w:val="en"/>
        </w:rPr>
        <w:t>έν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δάσκ</w:t>
      </w:r>
      <w:proofErr w:type="spellEnd"/>
      <w:r w:rsidRPr="00A005C0">
        <w:rPr>
          <w:lang w:val="en"/>
        </w:rPr>
        <w:t xml:space="preserve">αλο ή </w:t>
      </w:r>
      <w:proofErr w:type="spellStart"/>
      <w:r w:rsidRPr="00A005C0">
        <w:rPr>
          <w:lang w:val="en"/>
        </w:rPr>
        <w:t>στους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γονείς</w:t>
      </w:r>
      <w:proofErr w:type="spellEnd"/>
      <w:r w:rsidRPr="00A005C0">
        <w:rPr>
          <w:lang w:val="en"/>
        </w:rPr>
        <w:t xml:space="preserve"> σας ή απ</w:t>
      </w:r>
      <w:proofErr w:type="spellStart"/>
      <w:r w:rsidRPr="00A005C0">
        <w:rPr>
          <w:lang w:val="en"/>
        </w:rPr>
        <w:t>λά</w:t>
      </w:r>
      <w:proofErr w:type="spellEnd"/>
      <w:r w:rsidRPr="00A005C0">
        <w:rPr>
          <w:lang w:val="en"/>
        </w:rPr>
        <w:t xml:space="preserve"> να α</w:t>
      </w:r>
      <w:proofErr w:type="spellStart"/>
      <w:r w:rsidRPr="00A005C0">
        <w:rPr>
          <w:lang w:val="en"/>
        </w:rPr>
        <w:t>ισθ</w:t>
      </w:r>
      <w:proofErr w:type="spellEnd"/>
      <w:r w:rsidRPr="00A005C0">
        <w:rPr>
          <w:lang w:val="en"/>
        </w:rPr>
        <w:t>ανθείτε κα</w:t>
      </w:r>
      <w:proofErr w:type="spellStart"/>
      <w:r w:rsidRPr="00A005C0">
        <w:rPr>
          <w:lang w:val="en"/>
        </w:rPr>
        <w:t>λύτερ</w:t>
      </w:r>
      <w:proofErr w:type="spellEnd"/>
      <w:r w:rsidRPr="00A005C0">
        <w:rPr>
          <w:lang w:val="en"/>
        </w:rPr>
        <w:t>α.</w:t>
      </w:r>
    </w:p>
    <w:p w14:paraId="6DF75C9B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Μιλήστε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γονείς</w:t>
      </w:r>
      <w:proofErr w:type="spellEnd"/>
      <w:r w:rsidRPr="00A005C0">
        <w:rPr>
          <w:lang w:val="en"/>
        </w:rPr>
        <w:t xml:space="preserve"> σας - να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είτε</w:t>
      </w:r>
      <w:proofErr w:type="spellEnd"/>
      <w:r w:rsidRPr="00A005C0">
        <w:rPr>
          <w:lang w:val="en"/>
        </w:rPr>
        <w:t xml:space="preserve"> τα π</w:t>
      </w:r>
      <w:proofErr w:type="spellStart"/>
      <w:r w:rsidRPr="00A005C0">
        <w:rPr>
          <w:lang w:val="en"/>
        </w:rPr>
        <w:t>άντ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συμ</w:t>
      </w:r>
      <w:proofErr w:type="spellEnd"/>
      <w:r w:rsidRPr="00A005C0">
        <w:rPr>
          <w:lang w:val="en"/>
        </w:rPr>
        <w:t>βαίνει.</w:t>
      </w:r>
    </w:p>
    <w:p w14:paraId="45A8853E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Συζητήστε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δάσκ</w:t>
      </w:r>
      <w:proofErr w:type="spellEnd"/>
      <w:r w:rsidRPr="00A005C0">
        <w:rPr>
          <w:lang w:val="en"/>
        </w:rPr>
        <w:t xml:space="preserve">αλό σας ή </w:t>
      </w:r>
      <w:proofErr w:type="spellStart"/>
      <w:r w:rsidRPr="00A005C0">
        <w:rPr>
          <w:lang w:val="en"/>
        </w:rPr>
        <w:t>άλλο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μέλος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του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σχολικού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ροσω</w:t>
      </w:r>
      <w:proofErr w:type="spellEnd"/>
      <w:r w:rsidRPr="00A005C0">
        <w:rPr>
          <w:lang w:val="en"/>
        </w:rPr>
        <w:t xml:space="preserve">πικού - να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είτε</w:t>
      </w:r>
      <w:proofErr w:type="spellEnd"/>
      <w:r w:rsidRPr="00A005C0">
        <w:rPr>
          <w:lang w:val="en"/>
        </w:rPr>
        <w:t xml:space="preserve"> τα π</w:t>
      </w:r>
      <w:proofErr w:type="spellStart"/>
      <w:r w:rsidRPr="00A005C0">
        <w:rPr>
          <w:lang w:val="en"/>
        </w:rPr>
        <w:t>άντ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συμ</w:t>
      </w:r>
      <w:proofErr w:type="spellEnd"/>
      <w:r w:rsidRPr="00A005C0">
        <w:rPr>
          <w:lang w:val="en"/>
        </w:rPr>
        <w:t xml:space="preserve">βαίνει. </w:t>
      </w:r>
      <w:proofErr w:type="spellStart"/>
      <w:r w:rsidRPr="00A005C0">
        <w:rPr>
          <w:lang w:val="en"/>
        </w:rPr>
        <w:t>Αν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δεν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θέλετε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υτό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δημόσι</w:t>
      </w:r>
      <w:proofErr w:type="spellEnd"/>
      <w:r w:rsidRPr="00A005C0">
        <w:rPr>
          <w:lang w:val="en"/>
        </w:rPr>
        <w:t>α, β</w:t>
      </w:r>
      <w:proofErr w:type="spellStart"/>
      <w:r w:rsidRPr="00A005C0">
        <w:rPr>
          <w:lang w:val="en"/>
        </w:rPr>
        <w:t>ρείτε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δικ</w:t>
      </w:r>
      <w:proofErr w:type="spellEnd"/>
      <w:r w:rsidRPr="00A005C0">
        <w:rPr>
          <w:lang w:val="en"/>
        </w:rPr>
        <w:t xml:space="preserve">αιολογία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να </w:t>
      </w:r>
      <w:proofErr w:type="spellStart"/>
      <w:r w:rsidRPr="00A005C0">
        <w:rPr>
          <w:lang w:val="en"/>
        </w:rPr>
        <w:t>δείτε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δάσκ</w:t>
      </w:r>
      <w:proofErr w:type="spellEnd"/>
      <w:r w:rsidRPr="00A005C0">
        <w:rPr>
          <w:lang w:val="en"/>
        </w:rPr>
        <w:t xml:space="preserve">αλο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κάτι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άλλο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>α πα</w:t>
      </w:r>
      <w:proofErr w:type="spellStart"/>
      <w:r w:rsidRPr="00A005C0">
        <w:rPr>
          <w:lang w:val="en"/>
        </w:rPr>
        <w:t>ράδειγμ</w:t>
      </w:r>
      <w:proofErr w:type="spellEnd"/>
      <w:r w:rsidRPr="00A005C0">
        <w:rPr>
          <w:lang w:val="en"/>
        </w:rPr>
        <w:t xml:space="preserve">α,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τη </w:t>
      </w:r>
      <w:proofErr w:type="spellStart"/>
      <w:r w:rsidRPr="00A005C0">
        <w:rPr>
          <w:lang w:val="en"/>
        </w:rPr>
        <w:t>σχολική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εργ</w:t>
      </w:r>
      <w:proofErr w:type="spellEnd"/>
      <w:r w:rsidRPr="00A005C0">
        <w:rPr>
          <w:lang w:val="en"/>
        </w:rPr>
        <w:t>ασία σας.</w:t>
      </w:r>
    </w:p>
    <w:p w14:paraId="6D0C7AC1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r w:rsidRPr="00A005C0">
        <w:rPr>
          <w:lang w:val="en"/>
        </w:rPr>
        <w:t xml:space="preserve">αν </w:t>
      </w:r>
      <w:proofErr w:type="spellStart"/>
      <w:r w:rsidRPr="00A005C0">
        <w:rPr>
          <w:lang w:val="en"/>
        </w:rPr>
        <w:t>δεν</w:t>
      </w:r>
      <w:proofErr w:type="spellEnd"/>
      <w:r w:rsidRPr="00A005C0">
        <w:rPr>
          <w:lang w:val="en"/>
        </w:rPr>
        <w:t xml:space="preserve"> μπ</w:t>
      </w:r>
      <w:proofErr w:type="spellStart"/>
      <w:r w:rsidRPr="00A005C0">
        <w:rPr>
          <w:lang w:val="en"/>
        </w:rPr>
        <w:t>ορείτε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μιλήσετε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κά</w:t>
      </w:r>
      <w:proofErr w:type="spellEnd"/>
      <w:r w:rsidRPr="00A005C0">
        <w:rPr>
          <w:lang w:val="en"/>
        </w:rPr>
        <w:t>ποιον π</w:t>
      </w:r>
      <w:proofErr w:type="spellStart"/>
      <w:r w:rsidRPr="00A005C0">
        <w:rPr>
          <w:lang w:val="en"/>
        </w:rPr>
        <w:t>ρόσω</w:t>
      </w:r>
      <w:proofErr w:type="spellEnd"/>
      <w:r w:rsidRPr="00A005C0">
        <w:rPr>
          <w:lang w:val="en"/>
        </w:rPr>
        <w:t xml:space="preserve">πο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ρόσω</w:t>
      </w:r>
      <w:proofErr w:type="spellEnd"/>
      <w:r w:rsidRPr="00A005C0">
        <w:rPr>
          <w:lang w:val="en"/>
        </w:rPr>
        <w:t xml:space="preserve">πο, </w:t>
      </w:r>
      <w:proofErr w:type="spellStart"/>
      <w:r w:rsidRPr="00A005C0">
        <w:rPr>
          <w:lang w:val="en"/>
        </w:rPr>
        <w:t>δείτε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δι</w:t>
      </w:r>
      <w:proofErr w:type="spellEnd"/>
      <w:r w:rsidRPr="00A005C0">
        <w:rPr>
          <w:lang w:val="en"/>
        </w:rPr>
        <w:t xml:space="preserve">αδίκτυο </w:t>
      </w:r>
      <w:proofErr w:type="spellStart"/>
      <w:r w:rsidRPr="00A005C0">
        <w:rPr>
          <w:lang w:val="en"/>
        </w:rPr>
        <w:t>την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Τηλεφωνική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Γρ</w:t>
      </w:r>
      <w:proofErr w:type="spellEnd"/>
      <w:r w:rsidRPr="00A005C0">
        <w:rPr>
          <w:lang w:val="en"/>
        </w:rPr>
        <w:t xml:space="preserve">αμμή </w:t>
      </w:r>
      <w:proofErr w:type="spellStart"/>
      <w:r w:rsidRPr="00A005C0">
        <w:rPr>
          <w:lang w:val="en"/>
        </w:rPr>
        <w:t>Βοήθει</w:t>
      </w:r>
      <w:proofErr w:type="spellEnd"/>
      <w:r w:rsidRPr="00A005C0">
        <w:rPr>
          <w:lang w:val="en"/>
        </w:rPr>
        <w:t>ας Πα</w:t>
      </w:r>
      <w:proofErr w:type="spellStart"/>
      <w:r w:rsidRPr="00A005C0">
        <w:rPr>
          <w:lang w:val="en"/>
        </w:rPr>
        <w:t>ιδιών</w:t>
      </w:r>
      <w:proofErr w:type="spellEnd"/>
      <w:r w:rsidRPr="00A005C0">
        <w:rPr>
          <w:lang w:val="en"/>
        </w:rPr>
        <w:t xml:space="preserve"> [Kids Helpline] </w:t>
      </w:r>
      <w:hyperlink r:id="rId12" w:history="1">
        <w:r w:rsidRPr="00A005C0">
          <w:rPr>
            <w:rStyle w:val="Hyperlink"/>
            <w:color w:val="151547" w:themeColor="text2"/>
            <w:lang w:val="en"/>
          </w:rPr>
          <w:t>http://www.kidshelp.com.au/</w:t>
        </w:r>
      </w:hyperlink>
      <w:r w:rsidRPr="00A005C0">
        <w:rPr>
          <w:lang w:val="en"/>
        </w:rPr>
        <w:t xml:space="preserve">  ή κα</w:t>
      </w:r>
      <w:proofErr w:type="spellStart"/>
      <w:r w:rsidRPr="00A005C0">
        <w:rPr>
          <w:lang w:val="en"/>
        </w:rPr>
        <w:t>λέστε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έν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σύμ</w:t>
      </w:r>
      <w:proofErr w:type="spellEnd"/>
      <w:r w:rsidRPr="00A005C0">
        <w:rPr>
          <w:lang w:val="en"/>
        </w:rPr>
        <w:t xml:space="preserve">βουλο </w:t>
      </w:r>
      <w:proofErr w:type="spellStart"/>
      <w:r w:rsidRPr="00A005C0">
        <w:rPr>
          <w:lang w:val="en"/>
        </w:rPr>
        <w:t>της</w:t>
      </w:r>
      <w:proofErr w:type="spellEnd"/>
      <w:r w:rsidRPr="00A005C0">
        <w:rPr>
          <w:lang w:val="en"/>
        </w:rPr>
        <w:t xml:space="preserve"> Kids Helpline </w:t>
      </w:r>
      <w:proofErr w:type="spellStart"/>
      <w:r w:rsidRPr="00A005C0">
        <w:rPr>
          <w:lang w:val="en"/>
        </w:rPr>
        <w:t>στ</w:t>
      </w:r>
      <w:proofErr w:type="spellEnd"/>
      <w:r w:rsidRPr="00A005C0">
        <w:rPr>
          <w:lang w:val="en"/>
        </w:rPr>
        <w:t xml:space="preserve"> 1800 55 1800.</w:t>
      </w:r>
    </w:p>
    <w:p w14:paraId="12CE3926" w14:textId="77777777" w:rsidR="00B9710D" w:rsidRPr="00A005C0" w:rsidRDefault="00B9710D" w:rsidP="00B9710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  <w:proofErr w:type="spellStart"/>
      <w:r w:rsidRPr="00A005C0">
        <w:rPr>
          <w:b/>
          <w:lang w:val="en"/>
        </w:rPr>
        <w:t>Δοκιμάστε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μερικές</w:t>
      </w:r>
      <w:proofErr w:type="spellEnd"/>
      <w:r w:rsidRPr="00A005C0">
        <w:rPr>
          <w:b/>
          <w:lang w:val="en"/>
        </w:rPr>
        <w:t xml:space="preserve"> από </w:t>
      </w:r>
      <w:proofErr w:type="spellStart"/>
      <w:r w:rsidRPr="00A005C0">
        <w:rPr>
          <w:b/>
          <w:lang w:val="en"/>
        </w:rPr>
        <w:t>τις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στρ</w:t>
      </w:r>
      <w:proofErr w:type="spellEnd"/>
      <w:r w:rsidRPr="00A005C0">
        <w:rPr>
          <w:b/>
          <w:lang w:val="en"/>
        </w:rPr>
        <w:t>ατηγικές π</w:t>
      </w:r>
      <w:proofErr w:type="spellStart"/>
      <w:r w:rsidRPr="00A005C0">
        <w:rPr>
          <w:b/>
          <w:lang w:val="en"/>
        </w:rPr>
        <w:t>ου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έχουν</w:t>
      </w:r>
      <w:proofErr w:type="spellEnd"/>
      <w:r w:rsidRPr="00A005C0">
        <w:rPr>
          <w:b/>
          <w:lang w:val="en"/>
        </w:rPr>
        <w:t xml:space="preserve"> απ</w:t>
      </w:r>
      <w:proofErr w:type="spellStart"/>
      <w:r w:rsidRPr="00A005C0">
        <w:rPr>
          <w:b/>
          <w:lang w:val="en"/>
        </w:rPr>
        <w:t>οδώσει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γι</w:t>
      </w:r>
      <w:proofErr w:type="spellEnd"/>
      <w:r w:rsidRPr="00A005C0">
        <w:rPr>
          <w:b/>
          <w:lang w:val="en"/>
        </w:rPr>
        <w:t xml:space="preserve">α </w:t>
      </w:r>
      <w:proofErr w:type="spellStart"/>
      <w:r w:rsidRPr="00A005C0">
        <w:rPr>
          <w:b/>
          <w:lang w:val="en"/>
        </w:rPr>
        <w:t>άλλους</w:t>
      </w:r>
      <w:proofErr w:type="spellEnd"/>
      <w:r w:rsidRPr="00A005C0">
        <w:rPr>
          <w:b/>
          <w:lang w:val="en"/>
        </w:rPr>
        <w:t>.</w:t>
      </w:r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Δοκιμάστε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υτές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στρ</w:t>
      </w:r>
      <w:proofErr w:type="spellEnd"/>
      <w:r w:rsidRPr="00A005C0">
        <w:rPr>
          <w:lang w:val="en"/>
        </w:rPr>
        <w:t xml:space="preserve">ατηγικές </w:t>
      </w:r>
      <w:proofErr w:type="spellStart"/>
      <w:r w:rsidRPr="00A005C0">
        <w:rPr>
          <w:lang w:val="en"/>
        </w:rPr>
        <w:t>μόνο</w:t>
      </w:r>
      <w:proofErr w:type="spellEnd"/>
      <w:r w:rsidRPr="00A005C0">
        <w:rPr>
          <w:lang w:val="en"/>
        </w:rPr>
        <w:t xml:space="preserve"> αν </w:t>
      </w:r>
      <w:proofErr w:type="spellStart"/>
      <w:r w:rsidRPr="00A005C0">
        <w:rPr>
          <w:lang w:val="en"/>
        </w:rPr>
        <w:t>δε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δι</w:t>
      </w:r>
      <w:proofErr w:type="spellEnd"/>
      <w:r w:rsidRPr="00A005C0">
        <w:rPr>
          <w:lang w:val="en"/>
        </w:rPr>
        <w:t>ατρέχετε κα</w:t>
      </w:r>
      <w:proofErr w:type="spellStart"/>
      <w:r w:rsidRPr="00A005C0">
        <w:rPr>
          <w:lang w:val="en"/>
        </w:rPr>
        <w:t>νέν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άμεσο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κίνδυνο</w:t>
      </w:r>
      <w:proofErr w:type="spellEnd"/>
      <w:r w:rsidRPr="00A005C0">
        <w:rPr>
          <w:lang w:val="en"/>
        </w:rPr>
        <w:t xml:space="preserve"> να σας β</w:t>
      </w:r>
      <w:proofErr w:type="spellStart"/>
      <w:r w:rsidRPr="00A005C0">
        <w:rPr>
          <w:lang w:val="en"/>
        </w:rPr>
        <w:t>λάψει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σωμ</w:t>
      </w:r>
      <w:proofErr w:type="spellEnd"/>
      <w:r w:rsidRPr="00A005C0">
        <w:rPr>
          <w:lang w:val="en"/>
        </w:rPr>
        <w:t>ατικά και α</w:t>
      </w:r>
      <w:proofErr w:type="spellStart"/>
      <w:r w:rsidRPr="00A005C0">
        <w:rPr>
          <w:lang w:val="en"/>
        </w:rPr>
        <w:t>ισθάνεστε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σίγουροι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ότι</w:t>
      </w:r>
      <w:proofErr w:type="spellEnd"/>
      <w:r w:rsidRPr="00A005C0">
        <w:rPr>
          <w:lang w:val="en"/>
        </w:rPr>
        <w:t xml:space="preserve"> μπ</w:t>
      </w:r>
      <w:proofErr w:type="spellStart"/>
      <w:r w:rsidRPr="00A005C0">
        <w:rPr>
          <w:lang w:val="en"/>
        </w:rPr>
        <w:t>ορείτε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τις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εφ</w:t>
      </w:r>
      <w:proofErr w:type="spellEnd"/>
      <w:r w:rsidRPr="00A005C0">
        <w:rPr>
          <w:lang w:val="en"/>
        </w:rPr>
        <w:t>αρμόσετε.</w:t>
      </w:r>
    </w:p>
    <w:p w14:paraId="0C73242D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Αγνοήστε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εκφο</w:t>
      </w:r>
      <w:proofErr w:type="spellEnd"/>
      <w:r w:rsidRPr="00A005C0">
        <w:rPr>
          <w:lang w:val="en"/>
        </w:rPr>
        <w:t xml:space="preserve">βισμό - </w:t>
      </w:r>
      <w:proofErr w:type="spellStart"/>
      <w:r w:rsidRPr="00A005C0">
        <w:rPr>
          <w:lang w:val="en"/>
        </w:rPr>
        <w:t>γυρίσετε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την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λάτη</w:t>
      </w:r>
      <w:proofErr w:type="spellEnd"/>
      <w:r w:rsidRPr="00A005C0">
        <w:rPr>
          <w:lang w:val="en"/>
        </w:rPr>
        <w:t xml:space="preserve"> σας και απ</w:t>
      </w:r>
      <w:proofErr w:type="spellStart"/>
      <w:r w:rsidRPr="00A005C0">
        <w:rPr>
          <w:lang w:val="en"/>
        </w:rPr>
        <w:t>ομ</w:t>
      </w:r>
      <w:proofErr w:type="spellEnd"/>
      <w:r w:rsidRPr="00A005C0">
        <w:rPr>
          <w:lang w:val="en"/>
        </w:rPr>
        <w:t>ακρυνθείτε.</w:t>
      </w:r>
    </w:p>
    <w:p w14:paraId="383F7CC2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Συμ</w:t>
      </w:r>
      <w:proofErr w:type="spellEnd"/>
      <w:r w:rsidRPr="00A005C0">
        <w:rPr>
          <w:lang w:val="en"/>
        </w:rPr>
        <w:t xml:space="preserve">περιφερθείτε </w:t>
      </w:r>
      <w:proofErr w:type="spellStart"/>
      <w:r w:rsidRPr="00A005C0">
        <w:rPr>
          <w:lang w:val="en"/>
        </w:rPr>
        <w:t>ότι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δεν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εντυ</w:t>
      </w:r>
      <w:proofErr w:type="spellEnd"/>
      <w:r w:rsidRPr="00A005C0">
        <w:rPr>
          <w:lang w:val="en"/>
        </w:rPr>
        <w:t>πωσιάζεστε ή π</w:t>
      </w:r>
      <w:proofErr w:type="spellStart"/>
      <w:r w:rsidRPr="00A005C0">
        <w:rPr>
          <w:lang w:val="en"/>
        </w:rPr>
        <w:t>ροσ</w:t>
      </w:r>
      <w:proofErr w:type="spellEnd"/>
      <w:r w:rsidRPr="00A005C0">
        <w:rPr>
          <w:lang w:val="en"/>
        </w:rPr>
        <w:t xml:space="preserve">ποιηθείτε </w:t>
      </w:r>
      <w:proofErr w:type="spellStart"/>
      <w:r w:rsidRPr="00A005C0">
        <w:rPr>
          <w:lang w:val="en"/>
        </w:rPr>
        <w:t>ότι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δεν</w:t>
      </w:r>
      <w:proofErr w:type="spellEnd"/>
      <w:r w:rsidRPr="00A005C0">
        <w:rPr>
          <w:lang w:val="en"/>
        </w:rPr>
        <w:t xml:space="preserve"> σας </w:t>
      </w:r>
      <w:proofErr w:type="spellStart"/>
      <w:r w:rsidRPr="00A005C0">
        <w:rPr>
          <w:lang w:val="en"/>
        </w:rPr>
        <w:t>νοιάζει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λένε</w:t>
      </w:r>
      <w:proofErr w:type="spellEnd"/>
      <w:r w:rsidRPr="00A005C0">
        <w:rPr>
          <w:lang w:val="en"/>
        </w:rPr>
        <w:t xml:space="preserve"> ή </w:t>
      </w:r>
      <w:proofErr w:type="spellStart"/>
      <w:r w:rsidRPr="00A005C0">
        <w:rPr>
          <w:lang w:val="en"/>
        </w:rPr>
        <w:t>κάνουν</w:t>
      </w:r>
      <w:proofErr w:type="spellEnd"/>
      <w:r w:rsidRPr="00A005C0">
        <w:rPr>
          <w:lang w:val="en"/>
        </w:rPr>
        <w:t xml:space="preserve"> σ’ </w:t>
      </w:r>
      <w:proofErr w:type="spellStart"/>
      <w:r w:rsidRPr="00A005C0">
        <w:rPr>
          <w:lang w:val="en"/>
        </w:rPr>
        <w:t>εσάς</w:t>
      </w:r>
      <w:proofErr w:type="spellEnd"/>
      <w:r w:rsidRPr="00A005C0">
        <w:rPr>
          <w:lang w:val="en"/>
        </w:rPr>
        <w:t>. Θα μπ</w:t>
      </w:r>
      <w:proofErr w:type="spellStart"/>
      <w:r w:rsidRPr="00A005C0">
        <w:rPr>
          <w:lang w:val="en"/>
        </w:rPr>
        <w:t>ορούσ</w:t>
      </w:r>
      <w:proofErr w:type="spellEnd"/>
      <w:r w:rsidRPr="00A005C0">
        <w:rPr>
          <w:lang w:val="en"/>
        </w:rPr>
        <w:t>ατε να π</w:t>
      </w:r>
      <w:proofErr w:type="spellStart"/>
      <w:r w:rsidRPr="00A005C0">
        <w:rPr>
          <w:lang w:val="en"/>
        </w:rPr>
        <w:t>είτε</w:t>
      </w:r>
      <w:proofErr w:type="spellEnd"/>
      <w:r w:rsidRPr="00A005C0">
        <w:rPr>
          <w:lang w:val="en"/>
        </w:rPr>
        <w:t xml:space="preserve"> «ΟΚ, </w:t>
      </w:r>
      <w:proofErr w:type="spellStart"/>
      <w:r w:rsidRPr="00A005C0">
        <w:rPr>
          <w:lang w:val="en"/>
        </w:rPr>
        <w:t>τέλος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άντων</w:t>
      </w:r>
      <w:proofErr w:type="spellEnd"/>
      <w:r w:rsidRPr="00A005C0">
        <w:rPr>
          <w:lang w:val="en"/>
        </w:rPr>
        <w:t>» και να απ</w:t>
      </w:r>
      <w:proofErr w:type="spellStart"/>
      <w:r w:rsidRPr="00A005C0">
        <w:rPr>
          <w:lang w:val="en"/>
        </w:rPr>
        <w:t>ομ</w:t>
      </w:r>
      <w:proofErr w:type="spellEnd"/>
      <w:r w:rsidRPr="00A005C0">
        <w:rPr>
          <w:lang w:val="en"/>
        </w:rPr>
        <w:t>ακρυνθείτε.</w:t>
      </w:r>
    </w:p>
    <w:p w14:paraId="76A1F0F8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Χρησιμο</w:t>
      </w:r>
      <w:proofErr w:type="spellEnd"/>
      <w:r w:rsidRPr="00A005C0">
        <w:rPr>
          <w:lang w:val="en"/>
        </w:rPr>
        <w:t xml:space="preserve">ποιήστε </w:t>
      </w:r>
      <w:proofErr w:type="spellStart"/>
      <w:r w:rsidRPr="00A005C0">
        <w:rPr>
          <w:lang w:val="en"/>
        </w:rPr>
        <w:t>ισχυρές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δυν</w:t>
      </w:r>
      <w:proofErr w:type="spellEnd"/>
      <w:r w:rsidRPr="00A005C0">
        <w:rPr>
          <w:lang w:val="en"/>
        </w:rPr>
        <w:t xml:space="preserve">αμικές </w:t>
      </w:r>
      <w:proofErr w:type="spellStart"/>
      <w:r w:rsidRPr="00A005C0">
        <w:rPr>
          <w:lang w:val="en"/>
        </w:rPr>
        <w:t>δηλώσεις</w:t>
      </w:r>
      <w:proofErr w:type="spellEnd"/>
      <w:r w:rsidRPr="00A005C0">
        <w:rPr>
          <w:lang w:val="en"/>
        </w:rPr>
        <w:t>, α</w:t>
      </w:r>
      <w:proofErr w:type="spellStart"/>
      <w:r w:rsidRPr="00A005C0">
        <w:rPr>
          <w:lang w:val="en"/>
        </w:rPr>
        <w:t>ρχίζοντ</w:t>
      </w:r>
      <w:proofErr w:type="spellEnd"/>
      <w:r w:rsidRPr="00A005C0">
        <w:rPr>
          <w:lang w:val="en"/>
        </w:rPr>
        <w:t xml:space="preserve">ας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τη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λέξη</w:t>
      </w:r>
      <w:proofErr w:type="spellEnd"/>
      <w:r w:rsidRPr="00A005C0">
        <w:rPr>
          <w:lang w:val="en"/>
        </w:rPr>
        <w:t xml:space="preserve"> «</w:t>
      </w:r>
      <w:proofErr w:type="spellStart"/>
      <w:r w:rsidRPr="00A005C0">
        <w:rPr>
          <w:lang w:val="en"/>
        </w:rPr>
        <w:t>Εγώ</w:t>
      </w:r>
      <w:proofErr w:type="spellEnd"/>
      <w:r w:rsidRPr="00A005C0">
        <w:rPr>
          <w:lang w:val="en"/>
        </w:rPr>
        <w:t>», και π</w:t>
      </w:r>
      <w:proofErr w:type="spellStart"/>
      <w:r w:rsidRPr="00A005C0">
        <w:rPr>
          <w:lang w:val="en"/>
        </w:rPr>
        <w:t>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άλλο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άτομο</w:t>
      </w:r>
      <w:proofErr w:type="spellEnd"/>
      <w:r w:rsidRPr="00A005C0">
        <w:rPr>
          <w:lang w:val="en"/>
        </w:rPr>
        <w:t xml:space="preserve"> «</w:t>
      </w:r>
      <w:proofErr w:type="spellStart"/>
      <w:r w:rsidRPr="00A005C0">
        <w:rPr>
          <w:lang w:val="en"/>
        </w:rPr>
        <w:t>Εγώ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θέλω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στ</w:t>
      </w:r>
      <w:proofErr w:type="spellEnd"/>
      <w:r w:rsidRPr="00A005C0">
        <w:rPr>
          <w:lang w:val="en"/>
        </w:rPr>
        <w:t xml:space="preserve">αματήσεις»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δυν</w:t>
      </w:r>
      <w:proofErr w:type="spellEnd"/>
      <w:r w:rsidRPr="00A005C0">
        <w:rPr>
          <w:lang w:val="en"/>
        </w:rPr>
        <w:t xml:space="preserve">ατή </w:t>
      </w:r>
      <w:proofErr w:type="spellStart"/>
      <w:r w:rsidRPr="00A005C0">
        <w:rPr>
          <w:lang w:val="en"/>
        </w:rPr>
        <w:t>σίγουρη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φωνή</w:t>
      </w:r>
      <w:proofErr w:type="spellEnd"/>
      <w:r w:rsidRPr="00A005C0">
        <w:rPr>
          <w:lang w:val="en"/>
        </w:rPr>
        <w:t xml:space="preserve">. </w:t>
      </w:r>
      <w:proofErr w:type="spellStart"/>
      <w:r w:rsidRPr="00A005C0">
        <w:rPr>
          <w:lang w:val="en"/>
        </w:rPr>
        <w:t>Κάντε</w:t>
      </w:r>
      <w:proofErr w:type="spellEnd"/>
      <w:r w:rsidRPr="00A005C0">
        <w:rPr>
          <w:lang w:val="en"/>
        </w:rPr>
        <w:t xml:space="preserve"> πρα</w:t>
      </w:r>
      <w:proofErr w:type="spellStart"/>
      <w:r w:rsidRPr="00A005C0">
        <w:rPr>
          <w:lang w:val="en"/>
        </w:rPr>
        <w:t>κτική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υτού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φίλους</w:t>
      </w:r>
      <w:proofErr w:type="spellEnd"/>
      <w:r w:rsidRPr="00A005C0">
        <w:rPr>
          <w:lang w:val="en"/>
        </w:rPr>
        <w:t xml:space="preserve"> σας.</w:t>
      </w:r>
    </w:p>
    <w:p w14:paraId="3DA659C6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Χρησιμο</w:t>
      </w:r>
      <w:proofErr w:type="spellEnd"/>
      <w:r w:rsidRPr="00A005C0">
        <w:rPr>
          <w:lang w:val="en"/>
        </w:rPr>
        <w:t>ποιείστε «fogging –α</w:t>
      </w:r>
      <w:proofErr w:type="spellStart"/>
      <w:r w:rsidRPr="00A005C0">
        <w:rPr>
          <w:lang w:val="en"/>
        </w:rPr>
        <w:t>στειευτείτε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νέμελ</w:t>
      </w:r>
      <w:proofErr w:type="spellEnd"/>
      <w:r w:rsidRPr="00A005C0">
        <w:rPr>
          <w:lang w:val="en"/>
        </w:rPr>
        <w:t>α», π</w:t>
      </w:r>
      <w:proofErr w:type="spellStart"/>
      <w:r w:rsidRPr="00A005C0">
        <w:rPr>
          <w:lang w:val="en"/>
        </w:rPr>
        <w:t>ου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σημ</w:t>
      </w:r>
      <w:proofErr w:type="spellEnd"/>
      <w:r w:rsidRPr="00A005C0">
        <w:rPr>
          <w:lang w:val="en"/>
        </w:rPr>
        <w:t xml:space="preserve">αίνει να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έν</w:t>
      </w:r>
      <w:proofErr w:type="spellEnd"/>
      <w:r w:rsidRPr="00A005C0">
        <w:rPr>
          <w:lang w:val="en"/>
        </w:rPr>
        <w:t>α α</w:t>
      </w:r>
      <w:proofErr w:type="spellStart"/>
      <w:r w:rsidRPr="00A005C0">
        <w:rPr>
          <w:lang w:val="en"/>
        </w:rPr>
        <w:t>στείο</w:t>
      </w:r>
      <w:proofErr w:type="spellEnd"/>
      <w:r w:rsidRPr="00A005C0">
        <w:rPr>
          <w:lang w:val="en"/>
        </w:rPr>
        <w:t xml:space="preserve"> ή α</w:t>
      </w:r>
      <w:proofErr w:type="spellStart"/>
      <w:r w:rsidRPr="00A005C0">
        <w:rPr>
          <w:lang w:val="en"/>
        </w:rPr>
        <w:t>στείο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σχόλιο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ου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κάνει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άλλο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άτομο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νομίζει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ότι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δε</w:t>
      </w:r>
      <w:proofErr w:type="spellEnd"/>
      <w:r w:rsidRPr="00A005C0">
        <w:rPr>
          <w:lang w:val="en"/>
        </w:rPr>
        <w:t xml:space="preserve"> σας π</w:t>
      </w:r>
      <w:proofErr w:type="spellStart"/>
      <w:r w:rsidRPr="00A005C0">
        <w:rPr>
          <w:lang w:val="en"/>
        </w:rPr>
        <w:t>ειράζει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λέει</w:t>
      </w:r>
      <w:proofErr w:type="spellEnd"/>
      <w:r w:rsidRPr="00A005C0">
        <w:rPr>
          <w:lang w:val="en"/>
        </w:rPr>
        <w:t>.</w:t>
      </w:r>
    </w:p>
    <w:p w14:paraId="31CEC830" w14:textId="77777777" w:rsidR="00B9710D" w:rsidRPr="00A005C0" w:rsidRDefault="00B9710D" w:rsidP="00B9710D">
      <w:pPr>
        <w:numPr>
          <w:ilvl w:val="0"/>
          <w:numId w:val="15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/>
        <w:rPr>
          <w:lang w:val="en"/>
        </w:rPr>
      </w:pPr>
      <w:proofErr w:type="spellStart"/>
      <w:r w:rsidRPr="00A005C0">
        <w:rPr>
          <w:lang w:val="en"/>
        </w:rPr>
        <w:t>Ζητήστε</w:t>
      </w:r>
      <w:proofErr w:type="spellEnd"/>
      <w:r w:rsidRPr="00A005C0">
        <w:rPr>
          <w:lang w:val="en"/>
        </w:rPr>
        <w:t xml:space="preserve"> από </w:t>
      </w:r>
      <w:proofErr w:type="spellStart"/>
      <w:r w:rsidRPr="00A005C0">
        <w:rPr>
          <w:lang w:val="en"/>
        </w:rPr>
        <w:t>τους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φίλους</w:t>
      </w:r>
      <w:proofErr w:type="spellEnd"/>
      <w:r w:rsidRPr="00A005C0">
        <w:rPr>
          <w:lang w:val="en"/>
        </w:rPr>
        <w:t xml:space="preserve"> σας να </w:t>
      </w:r>
      <w:proofErr w:type="spellStart"/>
      <w:r w:rsidRPr="00A005C0">
        <w:rPr>
          <w:lang w:val="en"/>
        </w:rPr>
        <w:t>μιλήσουν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εκ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μέρους</w:t>
      </w:r>
      <w:proofErr w:type="spellEnd"/>
      <w:r w:rsidRPr="00A005C0">
        <w:rPr>
          <w:lang w:val="en"/>
        </w:rPr>
        <w:t xml:space="preserve"> σας. Και να </w:t>
      </w:r>
      <w:proofErr w:type="spellStart"/>
      <w:r w:rsidRPr="00A005C0">
        <w:rPr>
          <w:lang w:val="en"/>
        </w:rPr>
        <w:t>θυμηθείτε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ίδιο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>’ α</w:t>
      </w:r>
      <w:proofErr w:type="spellStart"/>
      <w:r w:rsidRPr="00A005C0">
        <w:rPr>
          <w:lang w:val="en"/>
        </w:rPr>
        <w:t>υτούς</w:t>
      </w:r>
      <w:proofErr w:type="spellEnd"/>
      <w:r w:rsidRPr="00A005C0">
        <w:rPr>
          <w:lang w:val="en"/>
        </w:rPr>
        <w:t>!</w:t>
      </w:r>
    </w:p>
    <w:p w14:paraId="64E2A94F" w14:textId="77777777" w:rsidR="00B9710D" w:rsidRPr="00A005C0" w:rsidRDefault="00B9710D" w:rsidP="00B9710D">
      <w:pPr>
        <w:tabs>
          <w:tab w:val="center" w:pos="4150"/>
        </w:tabs>
        <w:rPr>
          <w:sz w:val="14"/>
          <w:szCs w:val="14"/>
          <w:lang w:val="en"/>
        </w:rPr>
      </w:pPr>
      <w:proofErr w:type="spellStart"/>
      <w:r w:rsidRPr="00A005C0">
        <w:rPr>
          <w:b/>
          <w:lang w:val="en"/>
        </w:rPr>
        <w:t>Προσ</w:t>
      </w:r>
      <w:proofErr w:type="spellEnd"/>
      <w:r w:rsidRPr="00A005C0">
        <w:rPr>
          <w:b/>
          <w:lang w:val="en"/>
        </w:rPr>
        <w:t>παθείτε να παρα</w:t>
      </w:r>
      <w:proofErr w:type="spellStart"/>
      <w:r w:rsidRPr="00A005C0">
        <w:rPr>
          <w:b/>
          <w:lang w:val="en"/>
        </w:rPr>
        <w:t>μένετε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θετικοί</w:t>
      </w:r>
      <w:proofErr w:type="spellEnd"/>
      <w:r w:rsidRPr="00A005C0">
        <w:rPr>
          <w:b/>
          <w:lang w:val="en"/>
        </w:rPr>
        <w:t>.</w:t>
      </w:r>
      <w:r w:rsidRPr="00A005C0">
        <w:rPr>
          <w:lang w:val="en"/>
        </w:rPr>
        <w:t xml:space="preserve"> Επ</w:t>
      </w:r>
      <w:proofErr w:type="spellStart"/>
      <w:r w:rsidRPr="00A005C0">
        <w:rPr>
          <w:lang w:val="en"/>
        </w:rPr>
        <w:t>ικεντρωθείτε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όλ</w:t>
      </w:r>
      <w:proofErr w:type="spellEnd"/>
      <w:r w:rsidRPr="00A005C0">
        <w:rPr>
          <w:lang w:val="en"/>
        </w:rPr>
        <w:t>α τα π</w:t>
      </w:r>
      <w:proofErr w:type="spellStart"/>
      <w:r w:rsidRPr="00A005C0">
        <w:rPr>
          <w:lang w:val="en"/>
        </w:rPr>
        <w:t>ράγμ</w:t>
      </w:r>
      <w:proofErr w:type="spellEnd"/>
      <w:r w:rsidRPr="00A005C0">
        <w:rPr>
          <w:lang w:val="en"/>
        </w:rPr>
        <w:t>ατα π</w:t>
      </w:r>
      <w:proofErr w:type="spellStart"/>
      <w:r w:rsidRPr="00A005C0">
        <w:rPr>
          <w:lang w:val="en"/>
        </w:rPr>
        <w:t>ου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 κα</w:t>
      </w:r>
      <w:proofErr w:type="spellStart"/>
      <w:r w:rsidRPr="00A005C0">
        <w:rPr>
          <w:lang w:val="en"/>
        </w:rPr>
        <w:t>λά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στους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νθρώ</w:t>
      </w:r>
      <w:proofErr w:type="spellEnd"/>
      <w:r w:rsidRPr="00A005C0">
        <w:rPr>
          <w:lang w:val="en"/>
        </w:rPr>
        <w:t>πους π</w:t>
      </w:r>
      <w:proofErr w:type="spellStart"/>
      <w:r w:rsidRPr="00A005C0">
        <w:rPr>
          <w:lang w:val="en"/>
        </w:rPr>
        <w:t>ου</w:t>
      </w:r>
      <w:proofErr w:type="spellEnd"/>
      <w:r w:rsidRPr="00A005C0">
        <w:rPr>
          <w:lang w:val="en"/>
        </w:rPr>
        <w:t xml:space="preserve"> σας α</w:t>
      </w:r>
      <w:proofErr w:type="spellStart"/>
      <w:r w:rsidRPr="00A005C0">
        <w:rPr>
          <w:lang w:val="en"/>
        </w:rPr>
        <w:t>ρέσουν</w:t>
      </w:r>
      <w:proofErr w:type="spellEnd"/>
      <w:r w:rsidRPr="00A005C0">
        <w:rPr>
          <w:lang w:val="en"/>
        </w:rPr>
        <w:t xml:space="preserve"> και </w:t>
      </w:r>
      <w:proofErr w:type="spellStart"/>
      <w:r w:rsidRPr="00A005C0">
        <w:rPr>
          <w:lang w:val="en"/>
        </w:rPr>
        <w:t>νοιάζοντ</w:t>
      </w:r>
      <w:proofErr w:type="spellEnd"/>
      <w:r w:rsidRPr="00A005C0">
        <w:rPr>
          <w:lang w:val="en"/>
        </w:rPr>
        <w:t xml:space="preserve">αι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εσάς</w:t>
      </w:r>
      <w:proofErr w:type="spellEnd"/>
      <w:r w:rsidRPr="00A005C0">
        <w:rPr>
          <w:lang w:val="en"/>
        </w:rPr>
        <w:t xml:space="preserve">. </w:t>
      </w:r>
      <w:proofErr w:type="spellStart"/>
      <w:r w:rsidRPr="00A005C0">
        <w:rPr>
          <w:lang w:val="en"/>
        </w:rPr>
        <w:t>Γράψτε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σκέψεις</w:t>
      </w:r>
      <w:proofErr w:type="spellEnd"/>
      <w:r w:rsidRPr="00A005C0">
        <w:rPr>
          <w:lang w:val="en"/>
        </w:rPr>
        <w:t xml:space="preserve"> και τα </w:t>
      </w:r>
      <w:proofErr w:type="spellStart"/>
      <w:r w:rsidRPr="00A005C0">
        <w:rPr>
          <w:lang w:val="en"/>
        </w:rPr>
        <w:t>συν</w:t>
      </w:r>
      <w:proofErr w:type="spellEnd"/>
      <w:r w:rsidRPr="00A005C0">
        <w:rPr>
          <w:lang w:val="en"/>
        </w:rPr>
        <w:t xml:space="preserve">αισθήματά σας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εκφο</w:t>
      </w:r>
      <w:proofErr w:type="spellEnd"/>
      <w:r w:rsidRPr="00A005C0">
        <w:rPr>
          <w:lang w:val="en"/>
        </w:rPr>
        <w:t xml:space="preserve">βισμό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>α να σας β</w:t>
      </w:r>
      <w:proofErr w:type="spellStart"/>
      <w:r w:rsidRPr="00A005C0">
        <w:rPr>
          <w:lang w:val="en"/>
        </w:rPr>
        <w:t>οηθήσει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σκεφτείτε</w:t>
      </w:r>
      <w:proofErr w:type="spellEnd"/>
      <w:r w:rsidRPr="00A005C0">
        <w:rPr>
          <w:lang w:val="en"/>
        </w:rPr>
        <w:t xml:space="preserve"> καθα</w:t>
      </w:r>
      <w:proofErr w:type="spellStart"/>
      <w:r w:rsidRPr="00A005C0">
        <w:rPr>
          <w:lang w:val="en"/>
        </w:rPr>
        <w:t>ρά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τι</w:t>
      </w:r>
      <w:proofErr w:type="spellEnd"/>
      <w:r w:rsidRPr="00A005C0">
        <w:rPr>
          <w:lang w:val="en"/>
        </w:rPr>
        <w:t xml:space="preserve"> μπ</w:t>
      </w:r>
      <w:proofErr w:type="spellStart"/>
      <w:r w:rsidRPr="00A005C0">
        <w:rPr>
          <w:lang w:val="en"/>
        </w:rPr>
        <w:t>ορείτε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>.</w:t>
      </w:r>
      <w:r w:rsidRPr="00A005C0">
        <w:rPr>
          <w:lang w:val="en"/>
        </w:rPr>
        <w:br/>
      </w:r>
    </w:p>
    <w:p w14:paraId="66862DAA" w14:textId="77777777" w:rsidR="00B9710D" w:rsidRPr="00A005C0" w:rsidRDefault="00B9710D" w:rsidP="00B9710D">
      <w:pPr>
        <w:tabs>
          <w:tab w:val="center" w:pos="4150"/>
        </w:tabs>
        <w:rPr>
          <w:sz w:val="14"/>
          <w:szCs w:val="14"/>
          <w:lang w:val="en"/>
        </w:rPr>
      </w:pPr>
      <w:proofErr w:type="spellStart"/>
      <w:r w:rsidRPr="00A005C0">
        <w:rPr>
          <w:b/>
          <w:lang w:val="en"/>
        </w:rPr>
        <w:lastRenderedPageBreak/>
        <w:t>Κάνετε</w:t>
      </w:r>
      <w:proofErr w:type="spellEnd"/>
      <w:r w:rsidRPr="00A005C0">
        <w:rPr>
          <w:b/>
          <w:lang w:val="en"/>
        </w:rPr>
        <w:t xml:space="preserve"> πα</w:t>
      </w:r>
      <w:proofErr w:type="spellStart"/>
      <w:r w:rsidRPr="00A005C0">
        <w:rPr>
          <w:b/>
          <w:lang w:val="en"/>
        </w:rPr>
        <w:t>ρέ</w:t>
      </w:r>
      <w:proofErr w:type="spellEnd"/>
      <w:r w:rsidRPr="00A005C0">
        <w:rPr>
          <w:b/>
          <w:lang w:val="en"/>
        </w:rPr>
        <w:t xml:space="preserve">α </w:t>
      </w:r>
      <w:proofErr w:type="spellStart"/>
      <w:r w:rsidRPr="00A005C0">
        <w:rPr>
          <w:b/>
          <w:lang w:val="en"/>
        </w:rPr>
        <w:t>με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τους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φίλους</w:t>
      </w:r>
      <w:proofErr w:type="spellEnd"/>
      <w:r w:rsidRPr="00A005C0">
        <w:rPr>
          <w:b/>
          <w:lang w:val="en"/>
        </w:rPr>
        <w:t xml:space="preserve"> σας και να </w:t>
      </w:r>
      <w:proofErr w:type="spellStart"/>
      <w:r w:rsidRPr="00A005C0">
        <w:rPr>
          <w:b/>
          <w:lang w:val="en"/>
        </w:rPr>
        <w:t>είστε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με</w:t>
      </w:r>
      <w:proofErr w:type="spellEnd"/>
      <w:r w:rsidRPr="00A005C0">
        <w:rPr>
          <w:b/>
          <w:lang w:val="en"/>
        </w:rPr>
        <w:t xml:space="preserve"> α</w:t>
      </w:r>
      <w:proofErr w:type="spellStart"/>
      <w:r w:rsidRPr="00A005C0">
        <w:rPr>
          <w:b/>
          <w:lang w:val="en"/>
        </w:rPr>
        <w:t>νθρώ</w:t>
      </w:r>
      <w:proofErr w:type="spellEnd"/>
      <w:r w:rsidRPr="00A005C0">
        <w:rPr>
          <w:b/>
          <w:lang w:val="en"/>
        </w:rPr>
        <w:t>πους π</w:t>
      </w:r>
      <w:proofErr w:type="spellStart"/>
      <w:r w:rsidRPr="00A005C0">
        <w:rPr>
          <w:b/>
          <w:lang w:val="en"/>
        </w:rPr>
        <w:t>ου</w:t>
      </w:r>
      <w:proofErr w:type="spellEnd"/>
      <w:r w:rsidRPr="00A005C0">
        <w:rPr>
          <w:b/>
          <w:lang w:val="en"/>
        </w:rPr>
        <w:t xml:space="preserve"> θα σας β</w:t>
      </w:r>
      <w:proofErr w:type="spellStart"/>
      <w:r w:rsidRPr="00A005C0">
        <w:rPr>
          <w:b/>
          <w:lang w:val="en"/>
        </w:rPr>
        <w:t>οηθήσουν</w:t>
      </w:r>
      <w:proofErr w:type="spellEnd"/>
      <w:r w:rsidRPr="00A005C0">
        <w:rPr>
          <w:b/>
          <w:lang w:val="en"/>
        </w:rPr>
        <w:t xml:space="preserve"> να α</w:t>
      </w:r>
      <w:proofErr w:type="spellStart"/>
      <w:r w:rsidRPr="00A005C0">
        <w:rPr>
          <w:b/>
          <w:lang w:val="en"/>
        </w:rPr>
        <w:t>ισθάνεστε</w:t>
      </w:r>
      <w:proofErr w:type="spellEnd"/>
      <w:r w:rsidRPr="00A005C0">
        <w:rPr>
          <w:b/>
          <w:lang w:val="en"/>
        </w:rPr>
        <w:t xml:space="preserve"> κα</w:t>
      </w:r>
      <w:proofErr w:type="spellStart"/>
      <w:r w:rsidRPr="00A005C0">
        <w:rPr>
          <w:b/>
          <w:lang w:val="en"/>
        </w:rPr>
        <w:t>λά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με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τον</w:t>
      </w:r>
      <w:proofErr w:type="spellEnd"/>
      <w:r w:rsidRPr="00A005C0">
        <w:rPr>
          <w:b/>
          <w:lang w:val="en"/>
        </w:rPr>
        <w:t xml:space="preserve"> εα</w:t>
      </w:r>
      <w:proofErr w:type="spellStart"/>
      <w:r w:rsidRPr="00A005C0">
        <w:rPr>
          <w:b/>
          <w:lang w:val="en"/>
        </w:rPr>
        <w:t>υτό</w:t>
      </w:r>
      <w:proofErr w:type="spellEnd"/>
      <w:r w:rsidRPr="00A005C0">
        <w:rPr>
          <w:b/>
          <w:lang w:val="en"/>
        </w:rPr>
        <w:t xml:space="preserve"> σας.</w:t>
      </w:r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Οι</w:t>
      </w:r>
      <w:proofErr w:type="spellEnd"/>
      <w:r w:rsidRPr="00A005C0">
        <w:rPr>
          <w:lang w:val="en"/>
        </w:rPr>
        <w:t xml:space="preserve"> κα</w:t>
      </w:r>
      <w:proofErr w:type="spellStart"/>
      <w:r w:rsidRPr="00A005C0">
        <w:rPr>
          <w:lang w:val="en"/>
        </w:rPr>
        <w:t>λοί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φίλοι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σάς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σέ</w:t>
      </w:r>
      <w:proofErr w:type="spellEnd"/>
      <w:r w:rsidRPr="00A005C0">
        <w:rPr>
          <w:lang w:val="en"/>
        </w:rPr>
        <w:t xml:space="preserve">βονται, </w:t>
      </w:r>
      <w:proofErr w:type="spellStart"/>
      <w:r w:rsidRPr="00A005C0">
        <w:rPr>
          <w:lang w:val="en"/>
        </w:rPr>
        <w:t>ενθ</w:t>
      </w:r>
      <w:proofErr w:type="spellEnd"/>
      <w:r w:rsidRPr="00A005C0">
        <w:rPr>
          <w:lang w:val="en"/>
        </w:rPr>
        <w:t>αρρύνουν και υπ</w:t>
      </w:r>
      <w:proofErr w:type="spellStart"/>
      <w:r w:rsidRPr="00A005C0">
        <w:rPr>
          <w:lang w:val="en"/>
        </w:rPr>
        <w:t>οστηρίζουν</w:t>
      </w:r>
      <w:proofErr w:type="spellEnd"/>
      <w:r w:rsidRPr="00A005C0">
        <w:rPr>
          <w:lang w:val="en"/>
        </w:rPr>
        <w:t xml:space="preserve">. </w:t>
      </w:r>
      <w:proofErr w:type="spellStart"/>
      <w:r w:rsidRPr="00A005C0">
        <w:rPr>
          <w:lang w:val="en"/>
        </w:rPr>
        <w:t>Φροντίζουν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γι</w:t>
      </w:r>
      <w:proofErr w:type="spellEnd"/>
      <w:r w:rsidRPr="00A005C0">
        <w:rPr>
          <w:lang w:val="en"/>
        </w:rPr>
        <w:t xml:space="preserve">α </w:t>
      </w:r>
      <w:proofErr w:type="spellStart"/>
      <w:r w:rsidRPr="00A005C0">
        <w:rPr>
          <w:lang w:val="en"/>
        </w:rPr>
        <w:t>την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ευημερί</w:t>
      </w:r>
      <w:proofErr w:type="spellEnd"/>
      <w:r w:rsidRPr="00A005C0">
        <w:rPr>
          <w:lang w:val="en"/>
        </w:rPr>
        <w:t xml:space="preserve">α σας και </w:t>
      </w:r>
      <w:proofErr w:type="spellStart"/>
      <w:r w:rsidRPr="00A005C0">
        <w:rPr>
          <w:lang w:val="en"/>
        </w:rPr>
        <w:t>είν</w:t>
      </w:r>
      <w:proofErr w:type="spellEnd"/>
      <w:r w:rsidRPr="00A005C0">
        <w:rPr>
          <w:lang w:val="en"/>
        </w:rPr>
        <w:t xml:space="preserve">αι </w:t>
      </w:r>
      <w:proofErr w:type="spellStart"/>
      <w:r w:rsidRPr="00A005C0">
        <w:rPr>
          <w:lang w:val="en"/>
        </w:rPr>
        <w:t>ευχάριστο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είν</w:t>
      </w:r>
      <w:proofErr w:type="spellEnd"/>
      <w:r w:rsidRPr="00A005C0">
        <w:rPr>
          <w:lang w:val="en"/>
        </w:rPr>
        <w:t xml:space="preserve">αι </w:t>
      </w:r>
      <w:proofErr w:type="spellStart"/>
      <w:r w:rsidRPr="00A005C0">
        <w:rPr>
          <w:lang w:val="en"/>
        </w:rPr>
        <w:t>γύρω</w:t>
      </w:r>
      <w:proofErr w:type="spellEnd"/>
      <w:r w:rsidRPr="00A005C0">
        <w:rPr>
          <w:lang w:val="en"/>
        </w:rPr>
        <w:t xml:space="preserve"> σας. Θα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νέους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φίλους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σέ</w:t>
      </w:r>
      <w:proofErr w:type="spellEnd"/>
      <w:r w:rsidRPr="00A005C0">
        <w:rPr>
          <w:lang w:val="en"/>
        </w:rPr>
        <w:t xml:space="preserve">βεστε, </w:t>
      </w:r>
      <w:proofErr w:type="spellStart"/>
      <w:r w:rsidRPr="00A005C0">
        <w:rPr>
          <w:lang w:val="en"/>
        </w:rPr>
        <w:t>ενθ</w:t>
      </w:r>
      <w:proofErr w:type="spellEnd"/>
      <w:r w:rsidRPr="00A005C0">
        <w:rPr>
          <w:lang w:val="en"/>
        </w:rPr>
        <w:t>αρρύνετε και υπ</w:t>
      </w:r>
      <w:proofErr w:type="spellStart"/>
      <w:r w:rsidRPr="00A005C0">
        <w:rPr>
          <w:lang w:val="en"/>
        </w:rPr>
        <w:t>οστηρίζετε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άλλους</w:t>
      </w:r>
      <w:proofErr w:type="spellEnd"/>
      <w:r w:rsidRPr="00A005C0">
        <w:rPr>
          <w:lang w:val="en"/>
        </w:rPr>
        <w:t>.</w:t>
      </w:r>
      <w:r w:rsidRPr="00A005C0">
        <w:rPr>
          <w:lang w:val="en"/>
        </w:rPr>
        <w:br/>
      </w:r>
    </w:p>
    <w:p w14:paraId="4492B729" w14:textId="77777777" w:rsidR="00B9710D" w:rsidRPr="00A005C0" w:rsidRDefault="00B9710D" w:rsidP="00B9710D">
      <w:pPr>
        <w:tabs>
          <w:tab w:val="center" w:pos="4150"/>
        </w:tabs>
        <w:rPr>
          <w:lang w:val="en-GB"/>
        </w:rPr>
      </w:pPr>
      <w:proofErr w:type="spellStart"/>
      <w:r w:rsidRPr="00A005C0">
        <w:rPr>
          <w:b/>
          <w:lang w:val="en"/>
        </w:rPr>
        <w:t>Προσ</w:t>
      </w:r>
      <w:proofErr w:type="spellEnd"/>
      <w:r w:rsidRPr="00A005C0">
        <w:rPr>
          <w:b/>
          <w:lang w:val="en"/>
        </w:rPr>
        <w:t xml:space="preserve">παθήστε να </w:t>
      </w:r>
      <w:proofErr w:type="spellStart"/>
      <w:r w:rsidRPr="00A005C0">
        <w:rPr>
          <w:b/>
          <w:lang w:val="en"/>
        </w:rPr>
        <w:t>λύσετε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το</w:t>
      </w:r>
      <w:proofErr w:type="spellEnd"/>
      <w:r w:rsidRPr="00A005C0">
        <w:rPr>
          <w:b/>
          <w:lang w:val="en"/>
        </w:rPr>
        <w:t xml:space="preserve"> π</w:t>
      </w:r>
      <w:proofErr w:type="spellStart"/>
      <w:r w:rsidRPr="00A005C0">
        <w:rPr>
          <w:b/>
          <w:lang w:val="en"/>
        </w:rPr>
        <w:t>ρό</w:t>
      </w:r>
      <w:proofErr w:type="spellEnd"/>
      <w:r w:rsidRPr="00A005C0">
        <w:rPr>
          <w:b/>
          <w:lang w:val="en"/>
        </w:rPr>
        <w:t>βλημα π</w:t>
      </w:r>
      <w:proofErr w:type="spellStart"/>
      <w:r w:rsidRPr="00A005C0">
        <w:rPr>
          <w:b/>
          <w:lang w:val="en"/>
        </w:rPr>
        <w:t>ου</w:t>
      </w:r>
      <w:proofErr w:type="spellEnd"/>
      <w:r w:rsidRPr="00A005C0">
        <w:rPr>
          <w:b/>
          <w:lang w:val="en"/>
        </w:rPr>
        <w:t xml:space="preserve"> β</w:t>
      </w:r>
      <w:proofErr w:type="spellStart"/>
      <w:r w:rsidRPr="00A005C0">
        <w:rPr>
          <w:b/>
          <w:lang w:val="en"/>
        </w:rPr>
        <w:t>ρίσκετ</w:t>
      </w:r>
      <w:proofErr w:type="spellEnd"/>
      <w:r w:rsidRPr="00A005C0">
        <w:rPr>
          <w:b/>
          <w:lang w:val="en"/>
        </w:rPr>
        <w:t>αι π</w:t>
      </w:r>
      <w:proofErr w:type="spellStart"/>
      <w:r w:rsidRPr="00A005C0">
        <w:rPr>
          <w:b/>
          <w:lang w:val="en"/>
        </w:rPr>
        <w:t>ίσω</w:t>
      </w:r>
      <w:proofErr w:type="spellEnd"/>
      <w:r w:rsidRPr="00A005C0">
        <w:rPr>
          <w:b/>
          <w:lang w:val="en"/>
        </w:rPr>
        <w:t xml:space="preserve"> από </w:t>
      </w:r>
      <w:proofErr w:type="spellStart"/>
      <w:r w:rsidRPr="00A005C0">
        <w:rPr>
          <w:b/>
          <w:lang w:val="en"/>
        </w:rPr>
        <w:t>τον</w:t>
      </w:r>
      <w:proofErr w:type="spellEnd"/>
      <w:r w:rsidRPr="00A005C0">
        <w:rPr>
          <w:b/>
          <w:lang w:val="en"/>
        </w:rPr>
        <w:t xml:space="preserve"> </w:t>
      </w:r>
      <w:proofErr w:type="spellStart"/>
      <w:r w:rsidRPr="00A005C0">
        <w:rPr>
          <w:b/>
          <w:lang w:val="en"/>
        </w:rPr>
        <w:t>εκφο</w:t>
      </w:r>
      <w:proofErr w:type="spellEnd"/>
      <w:r w:rsidRPr="00A005C0">
        <w:rPr>
          <w:b/>
          <w:lang w:val="en"/>
        </w:rPr>
        <w:t>βισμό.</w:t>
      </w:r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Αν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ισθάνεστε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σφ</w:t>
      </w:r>
      <w:proofErr w:type="spellEnd"/>
      <w:r w:rsidRPr="00A005C0">
        <w:rPr>
          <w:lang w:val="en"/>
        </w:rPr>
        <w:t xml:space="preserve">αλείς να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κάνετε</w:t>
      </w:r>
      <w:proofErr w:type="spellEnd"/>
      <w:r w:rsidRPr="00A005C0">
        <w:rPr>
          <w:lang w:val="en"/>
        </w:rPr>
        <w:t xml:space="preserve">, </w:t>
      </w:r>
      <w:proofErr w:type="spellStart"/>
      <w:r w:rsidRPr="00A005C0">
        <w:rPr>
          <w:lang w:val="en"/>
        </w:rPr>
        <w:t>μιλήσετε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με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άλλους</w:t>
      </w:r>
      <w:proofErr w:type="spellEnd"/>
      <w:r w:rsidRPr="00A005C0">
        <w:rPr>
          <w:lang w:val="en"/>
        </w:rPr>
        <w:t xml:space="preserve"> α</w:t>
      </w:r>
      <w:proofErr w:type="spellStart"/>
      <w:r w:rsidRPr="00A005C0">
        <w:rPr>
          <w:lang w:val="en"/>
        </w:rPr>
        <w:t>νθρώ</w:t>
      </w:r>
      <w:proofErr w:type="spellEnd"/>
      <w:r w:rsidRPr="00A005C0">
        <w:rPr>
          <w:lang w:val="en"/>
        </w:rPr>
        <w:t xml:space="preserve">πους και </w:t>
      </w:r>
      <w:proofErr w:type="spellStart"/>
      <w:r w:rsidRPr="00A005C0">
        <w:rPr>
          <w:lang w:val="en"/>
        </w:rPr>
        <w:t>ρωτήσετε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ως</w:t>
      </w:r>
      <w:proofErr w:type="spellEnd"/>
      <w:r w:rsidRPr="00A005C0">
        <w:rPr>
          <w:lang w:val="en"/>
        </w:rPr>
        <w:t xml:space="preserve"> μπ</w:t>
      </w:r>
      <w:proofErr w:type="spellStart"/>
      <w:r w:rsidRPr="00A005C0">
        <w:rPr>
          <w:lang w:val="en"/>
        </w:rPr>
        <w:t>ορεί</w:t>
      </w:r>
      <w:proofErr w:type="spellEnd"/>
      <w:r w:rsidRPr="00A005C0">
        <w:rPr>
          <w:lang w:val="en"/>
        </w:rPr>
        <w:t xml:space="preserve"> να </w:t>
      </w:r>
      <w:proofErr w:type="spellStart"/>
      <w:r w:rsidRPr="00A005C0">
        <w:rPr>
          <w:lang w:val="en"/>
        </w:rPr>
        <w:t>λύσετε</w:t>
      </w:r>
      <w:proofErr w:type="spellEnd"/>
      <w:r w:rsidRPr="00A005C0">
        <w:rPr>
          <w:lang w:val="en"/>
        </w:rPr>
        <w:t xml:space="preserve"> </w:t>
      </w:r>
      <w:proofErr w:type="spellStart"/>
      <w:r w:rsidRPr="00A005C0">
        <w:rPr>
          <w:lang w:val="en"/>
        </w:rPr>
        <w:t>το</w:t>
      </w:r>
      <w:proofErr w:type="spellEnd"/>
      <w:r w:rsidRPr="00A005C0">
        <w:rPr>
          <w:lang w:val="en"/>
        </w:rPr>
        <w:t xml:space="preserve"> π</w:t>
      </w:r>
      <w:proofErr w:type="spellStart"/>
      <w:r w:rsidRPr="00A005C0">
        <w:rPr>
          <w:lang w:val="en"/>
        </w:rPr>
        <w:t>ρό</w:t>
      </w:r>
      <w:proofErr w:type="spellEnd"/>
      <w:r w:rsidRPr="00A005C0">
        <w:rPr>
          <w:lang w:val="en"/>
        </w:rPr>
        <w:t>βλημα μα</w:t>
      </w:r>
      <w:proofErr w:type="spellStart"/>
      <w:r w:rsidRPr="00A005C0">
        <w:rPr>
          <w:lang w:val="en"/>
        </w:rPr>
        <w:t>ζί</w:t>
      </w:r>
      <w:proofErr w:type="spellEnd"/>
      <w:r w:rsidRPr="00A005C0">
        <w:rPr>
          <w:lang w:val="en"/>
        </w:rPr>
        <w:t>.</w:t>
      </w:r>
    </w:p>
    <w:p w14:paraId="7771DE17" w14:textId="77777777" w:rsidR="00170582" w:rsidRPr="00A005C0" w:rsidRDefault="00170582" w:rsidP="00B9710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lang w:val="en"/>
        </w:rPr>
      </w:pPr>
    </w:p>
    <w:sectPr w:rsidR="00170582" w:rsidRPr="00A005C0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2528" w14:textId="77777777" w:rsidR="001A2B5A" w:rsidRDefault="001A2B5A" w:rsidP="002B7185">
      <w:r>
        <w:pict w14:anchorId="1DBB341C">
          <v:rect id="_x0000_i1027" style="width:0;height:1.5pt" o:hralign="center" o:hrstd="t" o:hr="t" fillcolor="#a0a0a0" stroked="f"/>
        </w:pict>
      </w:r>
    </w:p>
    <w:p w14:paraId="21282375" w14:textId="77777777" w:rsidR="001A2B5A" w:rsidRDefault="001A2B5A" w:rsidP="002B7185"/>
  </w:endnote>
  <w:endnote w:type="continuationSeparator" w:id="0">
    <w:p w14:paraId="3E54FECA" w14:textId="77777777" w:rsidR="001A2B5A" w:rsidRDefault="001A2B5A" w:rsidP="002B7185">
      <w:r>
        <w:pict w14:anchorId="31CAD7F6">
          <v:rect id="_x0000_i1028" style="width:0;height:1.5pt" o:hralign="center" o:hrstd="t" o:hr="t" fillcolor="#a0a0a0" stroked="f"/>
        </w:pict>
      </w:r>
    </w:p>
    <w:p w14:paraId="5DBF5BDB" w14:textId="77777777" w:rsidR="001A2B5A" w:rsidRDefault="001A2B5A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92C6" w14:textId="77777777" w:rsidR="001A2B5A" w:rsidRPr="00026DC2" w:rsidRDefault="001A2B5A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156D7CFE" w14:textId="77777777" w:rsidR="001A2B5A" w:rsidRDefault="001A2B5A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45064EB" w14:textId="77777777" w:rsidR="001A2B5A" w:rsidRDefault="001A2B5A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8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0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1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9"/>
  </w:num>
  <w:num w:numId="11">
    <w:abstractNumId w:val="0"/>
  </w:num>
  <w:num w:numId="12">
    <w:abstractNumId w:val="25"/>
  </w:num>
  <w:num w:numId="13">
    <w:abstractNumId w:val="26"/>
  </w:num>
  <w:num w:numId="14">
    <w:abstractNumId w:val="33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2B5A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3E9B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0F9F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2023-08-03T06:34:38+00:00</PPModeratedDate>
    <PPLastReviewedDate xmlns="b70dd679-76a0-4ce0-858d-24cdf2777c25">2023-08-03T06:34:38+00:00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AB70E7BF424CB6F5F7C5FF3A5448" ma:contentTypeVersion="0" ma:contentTypeDescription="Create a new document." ma:contentTypeScope="" ma:versionID="83f0db86682a23cf8e3cfdc81555bae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71E14E-39C9-477F-ACE5-A073817CE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 ΝΑ ΚΑΝΕΤΕ ΑΝ ΣΑΣ ΕΚΦΟΒΙΖΟΥΝ – Fact sheet: What to do if you are being bullied</dc:title>
  <dc:subject>ΤΙ ΝΑ ΚΑΝΕΤΕ ΑΝ ΣΑΣ ΕΚΦΟΒΙΖΟΥΝ</dc:subject>
  <dc:creator>Australian Education Authorities / The State of Queensland</dc:creator>
  <cp:keywords/>
  <dc:description/>
  <cp:revision>5</cp:revision>
  <cp:lastPrinted>2023-05-17T13:54:00Z</cp:lastPrinted>
  <dcterms:created xsi:type="dcterms:W3CDTF">2023-07-05T00:47:00Z</dcterms:created>
  <dcterms:modified xsi:type="dcterms:W3CDTF">2023-07-06T01:30:00Z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0x01010088EEAB70E7BF424CB6F5F7C5FF3A5448</vt:lpwstr>
  </property>
  <property fmtid="{D5CDD505-2E9C-101B-9397-08002B2CF9AE}" pid="3" name="MediaServiceImageTags">
    <vt:lpwstr/>
  </property>
</Properties>
</file>