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314A" w14:textId="77777777" w:rsidR="00104B6E" w:rsidRPr="002C6ACB" w:rsidRDefault="00104B6E" w:rsidP="00104B6E">
      <w:pPr>
        <w:pStyle w:val="Heading1"/>
        <w:rPr>
          <w:color w:val="151547"/>
          <w:lang w:val="el-GR"/>
        </w:rPr>
      </w:pPr>
      <w:r w:rsidRPr="002C6ACB">
        <w:rPr>
          <w:color w:val="151547"/>
          <w:lang w:val="el-GR"/>
        </w:rPr>
        <w:t>Μορφές εκφοβισμού</w:t>
      </w:r>
      <w:bookmarkStart w:id="0" w:name="Violence"/>
      <w:bookmarkEnd w:id="0"/>
    </w:p>
    <w:p w14:paraId="3BFFAF69" w14:textId="77777777" w:rsidR="00104B6E" w:rsidRPr="002C6ACB" w:rsidRDefault="00104B6E" w:rsidP="00104B6E">
      <w:pPr>
        <w:tabs>
          <w:tab w:val="left" w:pos="426"/>
        </w:tabs>
        <w:spacing w:line="240" w:lineRule="auto"/>
        <w:ind w:right="-202"/>
        <w:rPr>
          <w:color w:val="151547"/>
          <w:szCs w:val="18"/>
          <w:lang w:val="el-GR"/>
        </w:rPr>
      </w:pPr>
      <w:r w:rsidRPr="002C6ACB">
        <w:rPr>
          <w:color w:val="151547"/>
          <w:szCs w:val="18"/>
          <w:lang w:val="el-GR"/>
        </w:rPr>
        <w:t>Ο εκφοβισμός [</w:t>
      </w:r>
      <w:r w:rsidRPr="002C6ACB">
        <w:rPr>
          <w:color w:val="151547"/>
          <w:szCs w:val="18"/>
          <w:lang w:val="en-US"/>
        </w:rPr>
        <w:t>bullying</w:t>
      </w:r>
      <w:r w:rsidRPr="002C6ACB">
        <w:rPr>
          <w:color w:val="151547"/>
          <w:szCs w:val="18"/>
          <w:lang w:val="el-GR"/>
        </w:rPr>
        <w:t>] συνήθως περιγράφεται από τις μορφές των συμπεριφορών που τον χαρακτηρίζουν, και γι’ αυτό το λόγο αναφερόμαστε σε λεκτικό, κοινωνικό και σωματικό εκφοβισμό.</w:t>
      </w:r>
    </w:p>
    <w:p w14:paraId="5AF92C94" w14:textId="77777777" w:rsidR="00104B6E" w:rsidRPr="002C6ACB" w:rsidRDefault="00104B6E" w:rsidP="00104B6E">
      <w:pPr>
        <w:tabs>
          <w:tab w:val="left" w:pos="426"/>
        </w:tabs>
        <w:spacing w:line="240" w:lineRule="auto"/>
        <w:ind w:right="-202"/>
        <w:rPr>
          <w:color w:val="151547"/>
          <w:lang w:val="el-GR"/>
        </w:rPr>
      </w:pPr>
      <w:r w:rsidRPr="002C6ACB">
        <w:rPr>
          <w:color w:val="151547"/>
          <w:szCs w:val="18"/>
          <w:lang w:val="el-GR"/>
        </w:rPr>
        <w:t>Ως εκφοβισμός χαρακτηρίζεται επίσης μερικές φορές από το που συμβαίνει ή από τη μορφή της βλάβης που επιφέρεται. Αυτές οι λέξεις μπορούν να χρησιμοποιηθούν από μόνες τους ή σε συνδυασμό. Μπορεί να προκαλεί σύγχυση! Οι πιο συνηθισμένοι τρόποι που περιγράφεται ο εκφοβισμός αναφέρονται παρακάτω.</w:t>
      </w:r>
    </w:p>
    <w:p w14:paraId="24301703" w14:textId="77777777" w:rsidR="00104B6E" w:rsidRPr="002C6ACB" w:rsidRDefault="00104B6E" w:rsidP="00104B6E">
      <w:pPr>
        <w:pStyle w:val="Heading2"/>
        <w:rPr>
          <w:color w:val="151547"/>
          <w:lang w:val="el-GR"/>
        </w:rPr>
      </w:pPr>
      <w:r w:rsidRPr="002C6ACB">
        <w:rPr>
          <w:color w:val="151547"/>
          <w:lang w:val="el-GR"/>
        </w:rPr>
        <w:t xml:space="preserve">Μορφές συμπεριφοράς – προφορικός, κοινωνικός, σωματικός </w:t>
      </w:r>
    </w:p>
    <w:p w14:paraId="63EFA17C" w14:textId="77777777" w:rsidR="00104B6E" w:rsidRPr="002C6ACB" w:rsidRDefault="00104B6E" w:rsidP="00104B6E">
      <w:pPr>
        <w:tabs>
          <w:tab w:val="left" w:pos="426"/>
        </w:tabs>
        <w:spacing w:line="240" w:lineRule="auto"/>
        <w:ind w:right="-202"/>
        <w:rPr>
          <w:color w:val="151547"/>
          <w:szCs w:val="18"/>
          <w:lang w:val="el-GR"/>
        </w:rPr>
      </w:pPr>
      <w:r w:rsidRPr="002C6ACB">
        <w:rPr>
          <w:color w:val="151547"/>
          <w:szCs w:val="18"/>
          <w:lang w:val="el-GR"/>
        </w:rPr>
        <w:t>Υπάρχουν τρεις τύποι συμπεριφοράς εκφοβισμού:</w:t>
      </w:r>
    </w:p>
    <w:p w14:paraId="7B12F240" w14:textId="77777777" w:rsidR="00104B6E" w:rsidRPr="002C6ACB" w:rsidRDefault="00104B6E" w:rsidP="00104B6E">
      <w:pPr>
        <w:numPr>
          <w:ilvl w:val="0"/>
          <w:numId w:val="11"/>
        </w:numPr>
        <w:tabs>
          <w:tab w:val="left" w:pos="426"/>
        </w:tabs>
        <w:spacing w:after="100" w:afterAutospacing="1" w:line="240" w:lineRule="auto"/>
        <w:ind w:right="-202"/>
        <w:rPr>
          <w:color w:val="151547"/>
          <w:szCs w:val="18"/>
          <w:lang w:val="el-GR"/>
        </w:rPr>
      </w:pPr>
      <w:r w:rsidRPr="002C6ACB">
        <w:rPr>
          <w:b/>
          <w:color w:val="151547"/>
          <w:szCs w:val="18"/>
          <w:lang w:val="el-GR"/>
        </w:rPr>
        <w:t>Ο λεκτικός εκφοβισμός</w:t>
      </w:r>
      <w:r w:rsidRPr="002C6ACB">
        <w:rPr>
          <w:color w:val="151547"/>
          <w:szCs w:val="18"/>
          <w:lang w:val="el-GR"/>
        </w:rPr>
        <w:t xml:space="preserve"> που περιλαμβάνει χαρακτηρισμούς ή ύβρεις προς κάποιο άτομο σχετικά με τα σωματικά του χαρακτηριστικά, όπως το βάρος ή το ύψος του, ή άλλα χαρακτηριστικά, περιλαμβανομένων της φυλής, της σεξουαλικότητας, του πολιτισμού, ή της θρησκείας</w:t>
      </w:r>
    </w:p>
    <w:p w14:paraId="20E48A25" w14:textId="77777777" w:rsidR="00104B6E" w:rsidRPr="002C6ACB" w:rsidRDefault="00104B6E" w:rsidP="00104B6E">
      <w:pPr>
        <w:numPr>
          <w:ilvl w:val="0"/>
          <w:numId w:val="11"/>
        </w:numPr>
        <w:tabs>
          <w:tab w:val="left" w:pos="426"/>
        </w:tabs>
        <w:spacing w:before="100" w:beforeAutospacing="1" w:after="100" w:afterAutospacing="1" w:line="240" w:lineRule="auto"/>
        <w:ind w:right="-205"/>
        <w:rPr>
          <w:color w:val="151547"/>
          <w:szCs w:val="18"/>
          <w:lang w:val="el-GR"/>
        </w:rPr>
      </w:pPr>
      <w:r w:rsidRPr="002C6ACB">
        <w:rPr>
          <w:b/>
          <w:color w:val="151547"/>
          <w:szCs w:val="18"/>
          <w:lang w:val="el-GR"/>
        </w:rPr>
        <w:t>Ο σωματικός εκφοβισμός</w:t>
      </w:r>
      <w:r w:rsidRPr="002C6ACB">
        <w:rPr>
          <w:color w:val="151547"/>
          <w:szCs w:val="18"/>
          <w:lang w:val="el-GR"/>
        </w:rPr>
        <w:t xml:space="preserve"> που περιλαμβάνει χτυπήματα ή τραυματισμό κάποιου ατόμου, σπρώξιμο ή απειλές προς άλλο άτομο, ή την καταστροφή ή κλοπή των υπαρχόντων του</w:t>
      </w:r>
    </w:p>
    <w:p w14:paraId="7A9481E2" w14:textId="77777777" w:rsidR="00104B6E" w:rsidRPr="002C6ACB" w:rsidRDefault="00104B6E" w:rsidP="00104B6E">
      <w:pPr>
        <w:numPr>
          <w:ilvl w:val="0"/>
          <w:numId w:val="11"/>
        </w:numPr>
        <w:tabs>
          <w:tab w:val="left" w:pos="426"/>
        </w:tabs>
        <w:spacing w:before="100" w:beforeAutospacing="1" w:line="240" w:lineRule="auto"/>
        <w:ind w:right="-202"/>
        <w:rPr>
          <w:color w:val="151547"/>
          <w:szCs w:val="18"/>
          <w:lang w:val="el-GR"/>
        </w:rPr>
      </w:pPr>
      <w:r w:rsidRPr="002C6ACB">
        <w:rPr>
          <w:b/>
          <w:color w:val="151547"/>
          <w:szCs w:val="18"/>
          <w:lang w:val="el-GR"/>
        </w:rPr>
        <w:t>Ο κοινωνικός  εκφοβισμός</w:t>
      </w:r>
      <w:r w:rsidRPr="002C6ACB">
        <w:rPr>
          <w:color w:val="151547"/>
          <w:szCs w:val="18"/>
          <w:lang w:val="el-GR"/>
        </w:rPr>
        <w:t xml:space="preserve"> που περιλαμβάνει διαρκή αποκλεισμό άλλου ατόμου ή ανταλλαγή πληροφοριών ή εικόνων που θα έχουν βλαβερές συνέπειες για το άλλο άτομο.</w:t>
      </w:r>
    </w:p>
    <w:p w14:paraId="2E47B024" w14:textId="77777777" w:rsidR="00104B6E" w:rsidRPr="002C6ACB" w:rsidRDefault="00104B6E" w:rsidP="00104B6E">
      <w:pPr>
        <w:tabs>
          <w:tab w:val="left" w:pos="426"/>
        </w:tabs>
        <w:spacing w:line="240" w:lineRule="auto"/>
        <w:ind w:right="-202"/>
        <w:rPr>
          <w:color w:val="151547"/>
          <w:szCs w:val="18"/>
          <w:lang w:val="el-GR"/>
        </w:rPr>
      </w:pPr>
      <w:r w:rsidRPr="002C6ACB">
        <w:rPr>
          <w:color w:val="151547"/>
          <w:szCs w:val="18"/>
          <w:lang w:val="el-GR"/>
        </w:rPr>
        <w:t>Εάν οποιεσδήποτε από αυτές τις συμπεριφορές συμβαίνουν μόνο μία φορά, ή αποτελούν μέρος μιας σύγκρουσης μεταξύ ίσων (δεν έχει σημασία πόσο ακατάλληλες) δεν αποτελούν εκφοβισμό.</w:t>
      </w:r>
    </w:p>
    <w:p w14:paraId="0F3D246E" w14:textId="77777777" w:rsidR="00104B6E" w:rsidRPr="002C6ACB" w:rsidRDefault="00104B6E" w:rsidP="00104B6E">
      <w:pPr>
        <w:tabs>
          <w:tab w:val="left" w:pos="426"/>
        </w:tabs>
        <w:spacing w:line="240" w:lineRule="auto"/>
        <w:ind w:right="-202"/>
        <w:rPr>
          <w:color w:val="151547"/>
          <w:szCs w:val="18"/>
          <w:lang w:val="el-GR"/>
        </w:rPr>
      </w:pPr>
      <w:r w:rsidRPr="002C6ACB">
        <w:rPr>
          <w:color w:val="151547"/>
          <w:szCs w:val="18"/>
          <w:lang w:val="el-GR"/>
        </w:rPr>
        <w:t>Ο λεκτικός, σωματικός και κοινωνικός εκφοβισμός μπορεί να συμβεί διαπροσωπικά ή ηλεκτρονικά, άμεσα ή έμμεσα, απροκάλυπτα ή συγκαλυμμένα.</w:t>
      </w:r>
    </w:p>
    <w:p w14:paraId="37AB5126" w14:textId="77777777" w:rsidR="00104B6E" w:rsidRPr="002C6ACB" w:rsidRDefault="00104B6E" w:rsidP="00104B6E">
      <w:pPr>
        <w:pStyle w:val="Heading2"/>
        <w:rPr>
          <w:color w:val="151547"/>
          <w:lang w:val="el-GR"/>
        </w:rPr>
      </w:pPr>
      <w:r w:rsidRPr="002C6ACB">
        <w:rPr>
          <w:color w:val="151547"/>
          <w:lang w:val="el-GR"/>
        </w:rPr>
        <w:t>Περιβάλλον – διαπροσωπικά και ηλεκτρονικά</w:t>
      </w:r>
    </w:p>
    <w:p w14:paraId="4254F9B1" w14:textId="77777777" w:rsidR="00104B6E" w:rsidRPr="002C6ACB" w:rsidRDefault="00104B6E" w:rsidP="00104B6E">
      <w:pPr>
        <w:tabs>
          <w:tab w:val="left" w:pos="426"/>
        </w:tabs>
        <w:spacing w:line="240" w:lineRule="auto"/>
        <w:ind w:right="-202"/>
        <w:rPr>
          <w:color w:val="151547"/>
          <w:szCs w:val="18"/>
          <w:lang w:val="el-GR"/>
        </w:rPr>
      </w:pPr>
      <w:r w:rsidRPr="002C6ACB">
        <w:rPr>
          <w:color w:val="151547"/>
          <w:szCs w:val="18"/>
          <w:lang w:val="el-GR"/>
        </w:rPr>
        <w:t>Ο εκφοβισμός μπορεί να συμβεί σε περιβάλλον διαπροσωπικό ή ηλεκτρονικό. Ο ηλεκτρονικός εκφοβισμός μερικές φορές ονομάζεται διαδικτυακός εκφοβισμός [cyberbullying]. Ο λεκτικός, σωματικός και κοινωνικός εκφοβισμός μπορεί να συμβεί διαπροσωπικά. Λεκτικός, σωματικός και κοινωνικός εκφοβισμός μπορεί να συμβεί ηλεκτρονικά, όπως απειλές σωματικού εκφοβισμού.</w:t>
      </w:r>
    </w:p>
    <w:p w14:paraId="50FBE1CD" w14:textId="77777777" w:rsidR="00104B6E" w:rsidRPr="002C6ACB" w:rsidRDefault="00104B6E" w:rsidP="00104B6E">
      <w:pPr>
        <w:tabs>
          <w:tab w:val="left" w:pos="426"/>
        </w:tabs>
        <w:spacing w:line="240" w:lineRule="auto"/>
        <w:ind w:right="-202"/>
        <w:rPr>
          <w:color w:val="151547"/>
          <w:lang w:val="el-GR"/>
        </w:rPr>
      </w:pPr>
      <w:r w:rsidRPr="002C6ACB">
        <w:rPr>
          <w:color w:val="151547"/>
          <w:szCs w:val="18"/>
          <w:lang w:val="el-GR"/>
        </w:rPr>
        <w:t>Τα ειδικά χαρακτηριστικά των ηλεκτρονικών περιβαλλόντων δημιουργούν πρόσθετη ανησυχία για τους μαθητές, τους γονείς και τους φροντιστές και τους εκπαιδευτικούς. Για παράδειγμα, ο εκφοβισμός κάποιου ατόμου ηλεκτρονικά μπορεί δυνητικά να έχει ένα τεράστιο ακροατήριο. Η έρευνα δείχνει ότι τα παιδιά που είναι αντικείμενα εκφοβισμού στο διαδίκτυο είναι συχνά και αντικείμενα διαπροσωπικού εκφοβισμού. Αυτό σημαίνει ότι η αποτελεσματική αντιμετώπιση του ηλεκτρονικού εκφοβισμού προϋποθέτει επίσης και την εξέταση άλλων καταστάσεων.</w:t>
      </w:r>
    </w:p>
    <w:p w14:paraId="6A1261E4" w14:textId="77777777" w:rsidR="00104B6E" w:rsidRPr="002C6ACB" w:rsidRDefault="00104B6E" w:rsidP="00104B6E">
      <w:pPr>
        <w:pStyle w:val="Heading2"/>
        <w:rPr>
          <w:color w:val="151547"/>
          <w:lang w:val="el-GR"/>
        </w:rPr>
      </w:pPr>
      <w:r w:rsidRPr="002C6ACB">
        <w:rPr>
          <w:color w:val="151547"/>
          <w:lang w:val="el-GR"/>
        </w:rPr>
        <w:lastRenderedPageBreak/>
        <w:t>Μέσα - άμεσα και έμμεσα</w:t>
      </w:r>
    </w:p>
    <w:p w14:paraId="5E4261A9" w14:textId="77777777" w:rsidR="00104B6E" w:rsidRPr="002C6ACB" w:rsidRDefault="00104B6E" w:rsidP="00104B6E">
      <w:pPr>
        <w:tabs>
          <w:tab w:val="left" w:pos="426"/>
        </w:tabs>
        <w:spacing w:line="240" w:lineRule="auto"/>
        <w:ind w:right="-202"/>
        <w:rPr>
          <w:color w:val="151547"/>
          <w:szCs w:val="18"/>
          <w:lang w:val="el-GR"/>
        </w:rPr>
      </w:pPr>
      <w:r w:rsidRPr="002C6ACB">
        <w:rPr>
          <w:b/>
          <w:color w:val="151547"/>
          <w:szCs w:val="18"/>
          <w:lang w:val="el-GR"/>
        </w:rPr>
        <w:t xml:space="preserve">Ο άμεσος εκφοβισμός </w:t>
      </w:r>
      <w:r w:rsidRPr="002C6ACB">
        <w:rPr>
          <w:color w:val="151547"/>
          <w:szCs w:val="18"/>
          <w:lang w:val="el-GR"/>
        </w:rPr>
        <w:t>συμβαίνει μεταξύ ατόμων που εμπλέκονται, ενώ οι έμμεσες ενέργειες αφορούν άλλους, για παράδειγμα, μεταφορά των ύβρεων ή διάδοση φημών.</w:t>
      </w:r>
    </w:p>
    <w:p w14:paraId="33A97792" w14:textId="77777777" w:rsidR="00104B6E" w:rsidRPr="002C6ACB" w:rsidRDefault="00104B6E" w:rsidP="00104B6E">
      <w:pPr>
        <w:tabs>
          <w:tab w:val="left" w:pos="426"/>
        </w:tabs>
        <w:spacing w:line="240" w:lineRule="auto"/>
        <w:ind w:right="-202"/>
        <w:rPr>
          <w:color w:val="151547"/>
          <w:szCs w:val="18"/>
          <w:lang w:val="el-GR"/>
        </w:rPr>
      </w:pPr>
      <w:r w:rsidRPr="002C6ACB">
        <w:rPr>
          <w:b/>
          <w:color w:val="151547"/>
          <w:szCs w:val="18"/>
          <w:lang w:val="el-GR"/>
        </w:rPr>
        <w:t>Ο έμμεσος εκφοβισμός</w:t>
      </w:r>
      <w:r w:rsidRPr="002C6ACB">
        <w:rPr>
          <w:color w:val="151547"/>
          <w:szCs w:val="18"/>
          <w:lang w:val="el-GR"/>
        </w:rPr>
        <w:t xml:space="preserve"> προκαλεί κυρίως βλάβες με το να βλάπτει την κοινωνική φήμη του άλλου ατόμου, τις σχέσεις με τους συνομηλίκους και την αυτοεκτίμηση.</w:t>
      </w:r>
    </w:p>
    <w:p w14:paraId="075CFA74" w14:textId="77777777" w:rsidR="00104B6E" w:rsidRPr="002C6ACB" w:rsidRDefault="00104B6E" w:rsidP="00104B6E">
      <w:pPr>
        <w:pStyle w:val="Heading2"/>
        <w:rPr>
          <w:color w:val="151547"/>
          <w:lang w:val="el-GR"/>
        </w:rPr>
      </w:pPr>
      <w:r w:rsidRPr="002C6ACB">
        <w:rPr>
          <w:color w:val="151547"/>
          <w:lang w:val="el-GR"/>
        </w:rPr>
        <w:t xml:space="preserve">Ορατότητα – απροκάλυπτη και συγκαλυμμένη </w:t>
      </w:r>
    </w:p>
    <w:p w14:paraId="1500E286" w14:textId="77777777" w:rsidR="00104B6E" w:rsidRPr="002C6ACB" w:rsidRDefault="00104B6E" w:rsidP="00104B6E">
      <w:pPr>
        <w:tabs>
          <w:tab w:val="left" w:pos="426"/>
        </w:tabs>
        <w:spacing w:line="240" w:lineRule="auto"/>
        <w:ind w:right="-202"/>
        <w:rPr>
          <w:color w:val="151547"/>
          <w:szCs w:val="18"/>
          <w:lang w:val="el-GR"/>
        </w:rPr>
      </w:pPr>
      <w:r w:rsidRPr="002C6ACB">
        <w:rPr>
          <w:color w:val="151547"/>
          <w:szCs w:val="18"/>
          <w:lang w:val="el-GR"/>
        </w:rPr>
        <w:t>Ο εκφοβισμός μπορεί να είναι εύκολος να τον δει κάποιος, που ονομάζεται απροκάλυπτος, ή κρυφός από εκείνους που δεν εμπλέκονται άμεσα, που ονομάζεται συγκεκαλυμμένος.</w:t>
      </w:r>
    </w:p>
    <w:p w14:paraId="5DFEF2DD" w14:textId="77777777" w:rsidR="00104B6E" w:rsidRPr="002C6ACB" w:rsidRDefault="00104B6E" w:rsidP="00104B6E">
      <w:pPr>
        <w:tabs>
          <w:tab w:val="left" w:pos="426"/>
        </w:tabs>
        <w:spacing w:line="240" w:lineRule="auto"/>
        <w:ind w:right="-202"/>
        <w:rPr>
          <w:color w:val="151547"/>
          <w:szCs w:val="18"/>
          <w:lang w:val="el-GR"/>
        </w:rPr>
      </w:pPr>
      <w:r w:rsidRPr="002C6ACB">
        <w:rPr>
          <w:b/>
          <w:color w:val="151547"/>
          <w:szCs w:val="18"/>
          <w:lang w:val="el-GR"/>
        </w:rPr>
        <w:t>Ο απροκάλυπτος εκφοβισμός</w:t>
      </w:r>
      <w:r w:rsidRPr="002C6ACB">
        <w:rPr>
          <w:color w:val="151547"/>
          <w:szCs w:val="18"/>
          <w:lang w:val="el-GR"/>
        </w:rPr>
        <w:t xml:space="preserve"> περιλαμβάνει σωματικές ενέργειες, όπως ρίψη γροθιών ή κλωτσιών ή παρατηρήσιμες λεκτικές ενέργειες όπως χαρακτηρισμούς και ύβρεις. Ο εμφανής, άμεσος, σωματικός εκβιασμός αποτελεί κοινή απεικόνιση του εκφοβισμού. (Αυτός ο εκφοβισμός μερικές φορές ονομάζεται «παραδοσιακός εκφοβισμός»).</w:t>
      </w:r>
    </w:p>
    <w:p w14:paraId="18B7ED5E" w14:textId="77777777" w:rsidR="00104B6E" w:rsidRPr="002C6ACB" w:rsidRDefault="00104B6E" w:rsidP="00104B6E">
      <w:pPr>
        <w:tabs>
          <w:tab w:val="left" w:pos="426"/>
        </w:tabs>
        <w:spacing w:line="240" w:lineRule="auto"/>
        <w:ind w:right="-202"/>
        <w:rPr>
          <w:color w:val="151547"/>
          <w:szCs w:val="18"/>
          <w:lang w:val="el-GR"/>
        </w:rPr>
      </w:pPr>
      <w:r w:rsidRPr="002C6ACB">
        <w:rPr>
          <w:color w:val="151547"/>
          <w:szCs w:val="18"/>
          <w:lang w:val="el-GR"/>
        </w:rPr>
        <w:t>Αλλά ο απροκάλυπτος εκφοβισμός μπορεί να μην είναι ο πιο κοινός τύπος εκφοβισμού.</w:t>
      </w:r>
    </w:p>
    <w:p w14:paraId="6319E3E5" w14:textId="77777777" w:rsidR="00104B6E" w:rsidRPr="002C6ACB" w:rsidRDefault="00104B6E" w:rsidP="00104B6E">
      <w:pPr>
        <w:tabs>
          <w:tab w:val="left" w:pos="426"/>
        </w:tabs>
        <w:spacing w:line="240" w:lineRule="auto"/>
        <w:ind w:right="-202"/>
        <w:rPr>
          <w:color w:val="151547"/>
          <w:szCs w:val="18"/>
          <w:lang w:val="el-GR"/>
        </w:rPr>
      </w:pPr>
      <w:r w:rsidRPr="002C6ACB">
        <w:rPr>
          <w:b/>
          <w:color w:val="151547"/>
          <w:szCs w:val="18"/>
          <w:lang w:val="el-GR"/>
        </w:rPr>
        <w:t>Ο συγκαλυμμένος</w:t>
      </w:r>
      <w:r w:rsidRPr="002C6ACB">
        <w:rPr>
          <w:color w:val="151547"/>
          <w:szCs w:val="18"/>
          <w:lang w:val="el-GR"/>
        </w:rPr>
        <w:t xml:space="preserve"> </w:t>
      </w:r>
      <w:r w:rsidRPr="002C6ACB">
        <w:rPr>
          <w:b/>
          <w:color w:val="151547"/>
          <w:szCs w:val="18"/>
          <w:lang w:val="el-GR"/>
        </w:rPr>
        <w:t>εκφοβισμός</w:t>
      </w:r>
      <w:r w:rsidRPr="002C6ACB">
        <w:rPr>
          <w:color w:val="151547"/>
          <w:szCs w:val="18"/>
          <w:lang w:val="el-GR"/>
        </w:rPr>
        <w:t xml:space="preserve"> μπορεί να είναι σχεδόν αδύνατο να αναγνωριστεί από άτομα εκτός της διαπροσωπικής συναναστροφής. Ο συγκαλυμμένος εκφοβισμός μπορεί να περιλαμβάνει κατ’ επανάληψη χρήση χειρονομιών και παράξενων ή απειλητικών τρόπων κοιτάγματος, ψιθύρων, αποκλεισμό ή γύρισμα της πλάτης σας σε ένα άτομο, περιορισμό που μπορεί να καθίσει ένα άτομο και με ποιους μπορεί να μιλήσει. Ο συγκαλυμμένος κοινωνικός ή λεκτικός εκφοβισμός μπορεί να είναι ανεπαίσθητος και μερικές φορές ακόμη υπάρχει άρνηση αυτού από ένα άτομο που ισχυρίζεται ότι αστειεύονταν ή «απλά διασκεδάζει».</w:t>
      </w:r>
    </w:p>
    <w:p w14:paraId="7348C398" w14:textId="77777777" w:rsidR="00104B6E" w:rsidRPr="002C6ACB" w:rsidRDefault="00104B6E" w:rsidP="00104B6E">
      <w:pPr>
        <w:tabs>
          <w:tab w:val="left" w:pos="426"/>
        </w:tabs>
        <w:spacing w:line="240" w:lineRule="auto"/>
        <w:ind w:right="-202"/>
        <w:rPr>
          <w:color w:val="151547"/>
          <w:lang w:val="el-GR"/>
        </w:rPr>
      </w:pPr>
      <w:r w:rsidRPr="002C6ACB">
        <w:rPr>
          <w:color w:val="151547"/>
          <w:szCs w:val="18"/>
          <w:lang w:val="el-GR"/>
        </w:rPr>
        <w:t xml:space="preserve">Μερικές μορφές εκφοβισμού είναι </w:t>
      </w:r>
      <w:r w:rsidRPr="002C6ACB">
        <w:rPr>
          <w:b/>
          <w:color w:val="151547"/>
          <w:szCs w:val="18"/>
          <w:lang w:val="el-GR"/>
        </w:rPr>
        <w:t>συγκαλυμμένες και έμμεσες</w:t>
      </w:r>
      <w:r w:rsidRPr="002C6ACB">
        <w:rPr>
          <w:color w:val="151547"/>
          <w:szCs w:val="18"/>
          <w:lang w:val="el-GR"/>
        </w:rPr>
        <w:t>, συνήθως εσκεμμένα κρυφές και είναι πολύ δύσκολο για τους άλλους να τις δουν. Αυτή η μορφή εκφοβισμού μπορεί να περιλαμβάνει διάδοση φημών, απειλές, εκβιασμό, κλοπές από φίλους, αποκάλυψη μυστικών, κουτσομπολιό, επίκριση ρούχων και προσωπικοτήτων. Ο έμμεσος συγκεκαλυμμένος εκφοβισμός προκαλεί κυρίως βλάβες με το να βλάπτει την κοινωνική φήμη του άλλου ατόμου, τις σχέσεις με τους συνομηλίκους και την αυτοεκτίμηση, δηλαδή, μέσω ψυχολογικής βλάβης και όχι σωματικής βλάβης.</w:t>
      </w:r>
    </w:p>
    <w:p w14:paraId="4984A4A4" w14:textId="77777777" w:rsidR="00104B6E" w:rsidRPr="002C6ACB" w:rsidRDefault="00104B6E" w:rsidP="00104B6E">
      <w:pPr>
        <w:pStyle w:val="Heading2"/>
        <w:rPr>
          <w:color w:val="151547"/>
          <w:lang w:val="el-GR"/>
        </w:rPr>
      </w:pPr>
      <w:r w:rsidRPr="002C6ACB">
        <w:rPr>
          <w:color w:val="151547"/>
          <w:lang w:val="el-GR"/>
        </w:rPr>
        <w:t xml:space="preserve">Βλάβη- σωματική και ψυχολογική </w:t>
      </w:r>
    </w:p>
    <w:p w14:paraId="00ACFC54" w14:textId="77777777" w:rsidR="00104B6E" w:rsidRPr="002C6ACB" w:rsidRDefault="00104B6E" w:rsidP="00104B6E">
      <w:pPr>
        <w:spacing w:after="150" w:line="240" w:lineRule="auto"/>
        <w:ind w:right="-205"/>
        <w:rPr>
          <w:color w:val="151547"/>
          <w:szCs w:val="18"/>
          <w:lang w:val="el-GR"/>
        </w:rPr>
      </w:pPr>
      <w:r w:rsidRPr="002C6ACB">
        <w:rPr>
          <w:color w:val="151547"/>
          <w:szCs w:val="18"/>
          <w:lang w:val="el-GR"/>
        </w:rPr>
        <w:t xml:space="preserve">Ο εκφοβισμός έχει τη δυνατότητα να προκαλέσει βλάβη (αν και όχι όλες οι ανεπιθύμητες ενέργειες προκαλούν κατ’ ανάγκη βλάβη). </w:t>
      </w:r>
      <w:r w:rsidRPr="002C6ACB">
        <w:rPr>
          <w:b/>
          <w:color w:val="151547"/>
          <w:szCs w:val="18"/>
          <w:lang w:val="el-GR"/>
        </w:rPr>
        <w:t>Η σωματική βλάβη</w:t>
      </w:r>
      <w:r w:rsidRPr="002C6ACB">
        <w:rPr>
          <w:color w:val="151547"/>
          <w:szCs w:val="18"/>
          <w:lang w:val="el-GR"/>
        </w:rPr>
        <w:t xml:space="preserve"> που προκαλείται από ορισμένες μορφές εκφοβισμού είναι καλά αναγνωρισμένη.</w:t>
      </w:r>
    </w:p>
    <w:p w14:paraId="0758C057" w14:textId="77777777" w:rsidR="00104B6E" w:rsidRPr="002C6ACB" w:rsidRDefault="00104B6E" w:rsidP="00104B6E">
      <w:pPr>
        <w:spacing w:after="150" w:line="240" w:lineRule="auto"/>
        <w:ind w:right="-205"/>
        <w:rPr>
          <w:color w:val="151547"/>
          <w:szCs w:val="18"/>
          <w:lang w:val="el-GR"/>
        </w:rPr>
      </w:pPr>
      <w:r w:rsidRPr="002C6ACB">
        <w:rPr>
          <w:color w:val="151547"/>
          <w:szCs w:val="18"/>
          <w:lang w:val="el-GR"/>
        </w:rPr>
        <w:t xml:space="preserve">Πιο πρόσφατα, έρευνες επιβεβαίωσαν ότι μπορεί να προκύψει από τον εκφοβισμό βραχυπρόθεσμη και μακροπρόθεσμη </w:t>
      </w:r>
      <w:r w:rsidRPr="002C6ACB">
        <w:rPr>
          <w:b/>
          <w:color w:val="151547"/>
          <w:szCs w:val="18"/>
          <w:lang w:val="el-GR"/>
        </w:rPr>
        <w:t>ψυχολογική βλάβη</w:t>
      </w:r>
      <w:r w:rsidRPr="002C6ACB">
        <w:rPr>
          <w:color w:val="151547"/>
          <w:szCs w:val="18"/>
          <w:lang w:val="el-GR"/>
        </w:rPr>
        <w:t>. Αυτό περιλαμβάνει βλάβη στην κοινωνική θέση ενός ατόμου ή στη μείωση της προθυμίας ενός ατόμου να κοινωνικοποιηθεί μέσω του εκφοβισμού (ιδιαίτερα του συγκεκαλυμμένου κοινωνικού εκφοβισμού).</w:t>
      </w:r>
    </w:p>
    <w:p w14:paraId="72D78852" w14:textId="77777777" w:rsidR="00104B6E" w:rsidRPr="002C6ACB" w:rsidRDefault="00104B6E" w:rsidP="00104B6E">
      <w:pPr>
        <w:spacing w:after="150" w:line="240" w:lineRule="auto"/>
        <w:ind w:right="-205"/>
        <w:rPr>
          <w:color w:val="151547"/>
          <w:szCs w:val="18"/>
          <w:lang w:val="el-GR"/>
        </w:rPr>
      </w:pPr>
      <w:r w:rsidRPr="002C6ACB">
        <w:rPr>
          <w:color w:val="151547"/>
          <w:szCs w:val="18"/>
          <w:lang w:val="el-GR"/>
        </w:rPr>
        <w:lastRenderedPageBreak/>
        <w:t xml:space="preserve">Στην πραγματικότητα, μόνο </w:t>
      </w:r>
      <w:r w:rsidRPr="002C6ACB">
        <w:rPr>
          <w:b/>
          <w:color w:val="151547"/>
          <w:szCs w:val="18"/>
          <w:lang w:val="el-GR"/>
        </w:rPr>
        <w:t>ο φόβος να συμβεί εκφοβισμός</w:t>
      </w:r>
      <w:r w:rsidRPr="002C6ACB">
        <w:rPr>
          <w:color w:val="151547"/>
          <w:szCs w:val="18"/>
          <w:lang w:val="el-GR"/>
        </w:rPr>
        <w:t xml:space="preserve"> μπορεί να δημιουργήσει αγωνία και βλάβες. Η συνεχιζόμενη φύση του εκφοβισμού μπορεί να οδηγήσει το άτομο που είναι αντικείμενο εκφοβισμού να αισθάνεται ανίσχυρο και ανίκανο να τον σταματήσει από το να συμβαίνει. Οι επιπτώσεις του εκφοβισμού, ιδίως όσον αφορά τη ψυχική υγεία και την ευημερία των εμπλεκομένων, περιλαμβανομένων των παρευρισκομένων, μπορεί να συνεχιστεί ακόμα και μετά την επίλυση της κατάστασης.</w:t>
      </w:r>
    </w:p>
    <w:p w14:paraId="51959867" w14:textId="77777777" w:rsidR="00104B6E" w:rsidRPr="002C6ACB" w:rsidRDefault="00104B6E" w:rsidP="00104B6E">
      <w:pPr>
        <w:spacing w:after="150" w:line="240" w:lineRule="auto"/>
        <w:ind w:right="-205"/>
        <w:rPr>
          <w:color w:val="151547"/>
          <w:lang w:val="el-GR"/>
        </w:rPr>
      </w:pPr>
      <w:r w:rsidRPr="002C6ACB">
        <w:rPr>
          <w:color w:val="151547"/>
          <w:szCs w:val="18"/>
          <w:lang w:val="el-GR"/>
        </w:rPr>
        <w:t>Μερικές φορές ο όρος «ψυχολογικός εκφοβισμός» χρησιμοποιείται για να περιγράφει την εξαπόλυση απειλών και τη δημιουργία συνεχή φόβου, αλλά είναι πιο ακριβές να περιγραφεί η μορφή της συμπεριφοράς αυτής ως «λεκτικός ή κοινωνικός εκφοβισμός» και τις επιπτώσεις στο άτομο που είναι αντικείμενο εκφοβισμού ως «ψυχολογική βλάβη».</w:t>
      </w:r>
    </w:p>
    <w:p w14:paraId="73048B25" w14:textId="77777777" w:rsidR="00104B6E" w:rsidRPr="002C6ACB" w:rsidRDefault="00104B6E" w:rsidP="00104B6E">
      <w:pPr>
        <w:pStyle w:val="Heading2"/>
        <w:rPr>
          <w:color w:val="151547"/>
          <w:lang w:val="el-GR"/>
        </w:rPr>
      </w:pPr>
      <w:r w:rsidRPr="002C6ACB">
        <w:rPr>
          <w:color w:val="151547"/>
          <w:lang w:val="el-GR"/>
        </w:rPr>
        <w:t>Πλαίσιο – σπίτι, εργασία και σχολείο</w:t>
      </w:r>
    </w:p>
    <w:p w14:paraId="105B0195" w14:textId="77777777" w:rsidR="00104B6E" w:rsidRPr="002C6ACB" w:rsidRDefault="00104B6E" w:rsidP="00104B6E">
      <w:pPr>
        <w:tabs>
          <w:tab w:val="left" w:pos="426"/>
        </w:tabs>
        <w:spacing w:line="240" w:lineRule="auto"/>
        <w:ind w:right="-202"/>
        <w:rPr>
          <w:color w:val="151547"/>
          <w:szCs w:val="18"/>
          <w:lang w:val="el-GR"/>
        </w:rPr>
      </w:pPr>
      <w:r w:rsidRPr="002C6ACB">
        <w:rPr>
          <w:color w:val="151547"/>
          <w:szCs w:val="18"/>
          <w:lang w:val="el-GR"/>
        </w:rPr>
        <w:t>Ο εκφοβισμός μπορεί να συμβεί οπουδήποτε. Μπορεί να συμβεί στο σπίτι, στην εργασία ή στο σχολείο. Μπορεί να συμβεί στον καθένα.</w:t>
      </w:r>
    </w:p>
    <w:p w14:paraId="0E585D6A" w14:textId="77777777" w:rsidR="00104B6E" w:rsidRPr="002C6ACB" w:rsidRDefault="00104B6E" w:rsidP="00104B6E">
      <w:pPr>
        <w:tabs>
          <w:tab w:val="left" w:pos="426"/>
        </w:tabs>
        <w:spacing w:line="240" w:lineRule="auto"/>
        <w:ind w:right="-202"/>
        <w:rPr>
          <w:color w:val="151547"/>
          <w:lang w:val="el-GR"/>
        </w:rPr>
      </w:pPr>
      <w:r w:rsidRPr="002C6ACB">
        <w:rPr>
          <w:color w:val="151547"/>
          <w:szCs w:val="18"/>
          <w:lang w:val="el-GR"/>
        </w:rPr>
        <w:t xml:space="preserve">Εκφοβισμός μπορεί να συμβεί μεταξύ μαθητών, προσωπικού και γονέων/φροντιστών. Το </w:t>
      </w:r>
      <w:r w:rsidRPr="002C6ACB">
        <w:rPr>
          <w:color w:val="151547"/>
          <w:szCs w:val="18"/>
        </w:rPr>
        <w:t>Bullying</w:t>
      </w:r>
      <w:r w:rsidRPr="002C6ACB">
        <w:rPr>
          <w:color w:val="151547"/>
          <w:szCs w:val="18"/>
          <w:lang w:val="el-GR"/>
        </w:rPr>
        <w:t xml:space="preserve">. </w:t>
      </w:r>
      <w:r w:rsidRPr="002C6ACB">
        <w:rPr>
          <w:color w:val="151547"/>
          <w:szCs w:val="18"/>
        </w:rPr>
        <w:t>No</w:t>
      </w:r>
      <w:r w:rsidRPr="002C6ACB">
        <w:rPr>
          <w:color w:val="151547"/>
          <w:szCs w:val="18"/>
          <w:lang w:val="el-GR"/>
        </w:rPr>
        <w:t xml:space="preserve"> </w:t>
      </w:r>
      <w:r w:rsidRPr="002C6ACB">
        <w:rPr>
          <w:color w:val="151547"/>
          <w:szCs w:val="18"/>
        </w:rPr>
        <w:t>Way</w:t>
      </w:r>
      <w:r w:rsidRPr="002C6ACB">
        <w:rPr>
          <w:color w:val="151547"/>
          <w:szCs w:val="18"/>
          <w:lang w:val="el-GR"/>
        </w:rPr>
        <w:t>! επικεντρώνεται στον εκφοβισμό μεταξύ των μαθητών. Οι εκπαιδευτικοί που βιώνουν εκφοβισμό στο σχολείο θα πρέπει να επικοινωνούν με τον εκπρόσωπό τους υγιεινής και  ασφάλειας, με το τμήμα ανθρώπινου δυναμικού ή με το συνδικάτο. Πληροφορίες σχετικά με τον εκφοβισμό στο χώρο εργασίας είναι διαθέσιμες από την Επιτροπή Δίκαιης Εργασίας της Αυστραλίας [</w:t>
      </w:r>
      <w:r w:rsidRPr="002C6ACB">
        <w:rPr>
          <w:color w:val="151547"/>
          <w:szCs w:val="18"/>
          <w:lang w:val="en-US"/>
        </w:rPr>
        <w:t>Australia</w:t>
      </w:r>
      <w:r w:rsidRPr="002C6ACB">
        <w:rPr>
          <w:color w:val="151547"/>
          <w:szCs w:val="18"/>
          <w:lang w:val="el-GR"/>
        </w:rPr>
        <w:t>’</w:t>
      </w:r>
      <w:r w:rsidRPr="002C6ACB">
        <w:rPr>
          <w:color w:val="151547"/>
          <w:szCs w:val="18"/>
          <w:lang w:val="en-US"/>
        </w:rPr>
        <w:t>s</w:t>
      </w:r>
      <w:r w:rsidRPr="002C6ACB">
        <w:rPr>
          <w:color w:val="151547"/>
          <w:szCs w:val="18"/>
          <w:lang w:val="el-GR"/>
        </w:rPr>
        <w:t xml:space="preserve"> Fair Work </w:t>
      </w:r>
      <w:r w:rsidRPr="002C6ACB">
        <w:rPr>
          <w:color w:val="151547"/>
          <w:szCs w:val="18"/>
          <w:lang w:val="en-US"/>
        </w:rPr>
        <w:t>Commission</w:t>
      </w:r>
      <w:r w:rsidRPr="002C6ACB">
        <w:rPr>
          <w:color w:val="151547"/>
          <w:szCs w:val="18"/>
          <w:lang w:val="el-GR"/>
        </w:rPr>
        <w:t xml:space="preserve">] </w:t>
      </w:r>
      <w:hyperlink r:id="rId12" w:history="1">
        <w:r w:rsidRPr="002C6ACB">
          <w:rPr>
            <w:rStyle w:val="Hyperlink"/>
            <w:rFonts w:eastAsiaTheme="majorEastAsia"/>
            <w:color w:val="151547"/>
            <w:szCs w:val="18"/>
            <w:lang w:val="el-GR"/>
          </w:rPr>
          <w:t>https://www.fwc.gov.au/</w:t>
        </w:r>
      </w:hyperlink>
      <w:r w:rsidRPr="002C6ACB">
        <w:rPr>
          <w:color w:val="151547"/>
          <w:szCs w:val="18"/>
          <w:lang w:val="el-GR"/>
        </w:rPr>
        <w:t xml:space="preserve"> </w:t>
      </w:r>
    </w:p>
    <w:p w14:paraId="17073749" w14:textId="77777777" w:rsidR="000D4318" w:rsidRPr="002C6ACB" w:rsidRDefault="000D4318" w:rsidP="00104B6E">
      <w:pPr>
        <w:rPr>
          <w:color w:val="151547"/>
          <w:lang w:val="el-GR"/>
        </w:rPr>
      </w:pPr>
    </w:p>
    <w:sectPr w:rsidR="000D4318" w:rsidRPr="002C6ACB" w:rsidSect="001D39EA">
      <w:headerReference w:type="default" r:id="rId13"/>
      <w:footerReference w:type="default" r:id="rId14"/>
      <w:pgSz w:w="11907" w:h="16839" w:code="9"/>
      <w:pgMar w:top="992" w:right="992" w:bottom="992" w:left="992"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4010" w14:textId="77777777" w:rsidR="00C23F3C" w:rsidRDefault="00C23F3C" w:rsidP="002B7185">
      <w:r>
        <w:pict w14:anchorId="1DBB341C">
          <v:rect id="_x0000_i1027" style="width:0;height:1.5pt" o:hralign="center" o:hrstd="t" o:hr="t" fillcolor="#a0a0a0" stroked="f"/>
        </w:pict>
      </w:r>
    </w:p>
    <w:p w14:paraId="58147E74" w14:textId="77777777" w:rsidR="00C23F3C" w:rsidRDefault="00C23F3C" w:rsidP="002B7185"/>
  </w:endnote>
  <w:endnote w:type="continuationSeparator" w:id="0">
    <w:p w14:paraId="3C5D73BF" w14:textId="77777777" w:rsidR="00C23F3C" w:rsidRDefault="00C23F3C" w:rsidP="002B7185">
      <w:r>
        <w:pict w14:anchorId="31CAD7F6">
          <v:rect id="_x0000_i1028" style="width:0;height:1.5pt" o:hralign="center" o:hrstd="t" o:hr="t" fillcolor="#a0a0a0" stroked="f"/>
        </w:pict>
      </w:r>
    </w:p>
    <w:p w14:paraId="682E2E9E" w14:textId="77777777" w:rsidR="00C23F3C" w:rsidRDefault="00C23F3C" w:rsidP="002B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imHei">
    <w:altName w:val="黑体"/>
    <w:panose1 w:val="02010609060101010101"/>
    <w:charset w:val="86"/>
    <w:family w:val="modern"/>
    <w:pitch w:val="fixed"/>
    <w:sig w:usb0="800002BF" w:usb1="38CF7CFA" w:usb2="00000016" w:usb3="00000000" w:csb0="00040001"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Medium">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9E75" w14:textId="587F2D9B" w:rsidR="005A34FC" w:rsidRDefault="005A34FC" w:rsidP="001D39EA">
    <w:pPr>
      <w:pStyle w:val="Footer"/>
    </w:pPr>
    <w:r>
      <w:rPr>
        <w:noProof/>
      </w:rPr>
      <w:drawing>
        <wp:anchor distT="0" distB="0" distL="114300" distR="114300" simplePos="0" relativeHeight="251662336" behindDoc="0" locked="1" layoutInCell="1" allowOverlap="1" wp14:anchorId="2205855B" wp14:editId="6A823E62">
          <wp:simplePos x="628650" y="9705975"/>
          <wp:positionH relativeFrom="page">
            <wp:align>right</wp:align>
          </wp:positionH>
          <wp:positionV relativeFrom="page">
            <wp:align>bottom</wp:align>
          </wp:positionV>
          <wp:extent cx="2080800" cy="698400"/>
          <wp:effectExtent l="0" t="0" r="0" b="0"/>
          <wp:wrapNone/>
          <wp:docPr id="2" name="Picture 11" descr="A picture containing font, screenshot, text, graphic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691611" name="Picture 11" descr="A picture containing font, screenshot, text, graphics&#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80800" cy="6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8988" w14:textId="77777777" w:rsidR="00C23F3C" w:rsidRPr="00026DC2" w:rsidRDefault="00C23F3C" w:rsidP="007A42F5">
      <w:pPr>
        <w:ind w:right="7370"/>
      </w:pPr>
      <w:r>
        <w:pict w14:anchorId="6DBAA0B0">
          <v:rect id="_x0000_i1025" style="width:0;height:1.5pt" o:hralign="center" o:hrstd="t" o:hr="t" fillcolor="#a0a0a0" stroked="f"/>
        </w:pict>
      </w:r>
    </w:p>
  </w:footnote>
  <w:footnote w:type="continuationSeparator" w:id="0">
    <w:p w14:paraId="0A9A381A" w14:textId="77777777" w:rsidR="00C23F3C" w:rsidRDefault="00C23F3C" w:rsidP="007A42F5">
      <w:pPr>
        <w:ind w:right="7370"/>
      </w:pPr>
      <w:r>
        <w:pict w14:anchorId="2BB36F22">
          <v:rect id="_x0000_i1026" style="width:0;height:1.5pt" o:hralign="center" o:hrstd="t" o:hr="t" fillcolor="#a0a0a0" stroked="f"/>
        </w:pict>
      </w:r>
    </w:p>
  </w:footnote>
  <w:footnote w:type="continuationNotice" w:id="1">
    <w:p w14:paraId="5FDBC0E2" w14:textId="77777777" w:rsidR="00C23F3C" w:rsidRDefault="00C23F3C" w:rsidP="002B7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CC85" w14:textId="155DBB72" w:rsidR="001D39EA" w:rsidRPr="00213B2D" w:rsidRDefault="00EA5F83" w:rsidP="001D39EA">
    <w:pPr>
      <w:pStyle w:val="Header"/>
    </w:pPr>
    <w:r>
      <w:rPr>
        <w:noProof/>
      </w:rPr>
      <w:drawing>
        <wp:anchor distT="0" distB="269875" distL="114300" distR="114300" simplePos="0" relativeHeight="251665408" behindDoc="1" locked="1" layoutInCell="1" allowOverlap="1" wp14:anchorId="64DA946F" wp14:editId="47ECB63E">
          <wp:simplePos x="0" y="0"/>
          <wp:positionH relativeFrom="page">
            <wp:posOffset>360045</wp:posOffset>
          </wp:positionH>
          <wp:positionV relativeFrom="page">
            <wp:posOffset>360045</wp:posOffset>
          </wp:positionV>
          <wp:extent cx="2203200" cy="961200"/>
          <wp:effectExtent l="0" t="0" r="6985" b="0"/>
          <wp:wrapTopAndBottom/>
          <wp:docPr id="1" name="Picture 1" descr="A blue and orang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orange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3200" cy="96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3C3F52"/>
    <w:multiLevelType w:val="multilevel"/>
    <w:tmpl w:val="E45E72D4"/>
    <w:lvl w:ilvl="0">
      <w:start w:val="1"/>
      <w:numFmt w:val="decimal"/>
      <w:pStyle w:val="Notes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15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151547" w:themeColor="text2"/>
        <w:position w:val="2"/>
        <w:sz w:val="20"/>
      </w:rPr>
    </w:lvl>
    <w:lvl w:ilvl="2">
      <w:start w:val="1"/>
      <w:numFmt w:val="bullet"/>
      <w:lvlText w:val="–"/>
      <w:lvlJc w:val="left"/>
      <w:pPr>
        <w:tabs>
          <w:tab w:val="num" w:pos="1361"/>
        </w:tabs>
        <w:ind w:left="1361" w:hanging="340"/>
      </w:pPr>
      <w:rPr>
        <w:rFonts w:ascii="Arial" w:hAnsi="Arial" w:hint="default"/>
        <w:color w:val="15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9"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8CC371F"/>
    <w:multiLevelType w:val="multilevel"/>
    <w:tmpl w:val="BB8A1860"/>
    <w:lvl w:ilvl="0">
      <w:start w:val="1"/>
      <w:numFmt w:val="decimal"/>
      <w:pStyle w:val="AppendixHeading1"/>
      <w:lvlText w:val="Appendix %1"/>
      <w:lvlJc w:val="left"/>
      <w:pPr>
        <w:tabs>
          <w:tab w:val="num" w:pos="2155"/>
        </w:tabs>
        <w:ind w:left="2155" w:hanging="2155"/>
      </w:pPr>
      <w:rPr>
        <w:rFonts w:hint="default"/>
      </w:rPr>
    </w:lvl>
    <w:lvl w:ilvl="1">
      <w:start w:val="1"/>
      <w:numFmt w:val="decimal"/>
      <w:pStyle w:val="AppendixHeading2"/>
      <w:lvlText w:val="%1.%2"/>
      <w:lvlJc w:val="left"/>
      <w:pPr>
        <w:tabs>
          <w:tab w:val="num" w:pos="794"/>
        </w:tabs>
        <w:ind w:left="794" w:hanging="794"/>
      </w:pPr>
      <w:rPr>
        <w:rFonts w:hint="default"/>
      </w:rPr>
    </w:lvl>
    <w:lvl w:ilvl="2">
      <w:start w:val="1"/>
      <w:numFmt w:val="decimal"/>
      <w:pStyle w:val="AppendixHeading3"/>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12" w15:restartNumberingAfterBreak="0">
    <w:nsid w:val="395D52A8"/>
    <w:multiLevelType w:val="multilevel"/>
    <w:tmpl w:val="8CE81736"/>
    <w:name w:val="ListNumbering22"/>
    <w:numStyleLink w:val="Appendices"/>
  </w:abstractNum>
  <w:abstractNum w:abstractNumId="13"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15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4"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15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5"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15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6"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17" w15:restartNumberingAfterBreak="0">
    <w:nsid w:val="45367644"/>
    <w:multiLevelType w:val="hybridMultilevel"/>
    <w:tmpl w:val="B680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A27F2E"/>
    <w:multiLevelType w:val="multilevel"/>
    <w:tmpl w:val="EB50E28C"/>
    <w:name w:val="Bullets"/>
    <w:lvl w:ilvl="0">
      <w:start w:val="1"/>
      <w:numFmt w:val="bullet"/>
      <w:pStyle w:val="ListBullet"/>
      <w:lvlText w:val=""/>
      <w:lvlJc w:val="left"/>
      <w:pPr>
        <w:ind w:left="397" w:hanging="397"/>
      </w:pPr>
      <w:rPr>
        <w:rFonts w:ascii="Wingdings" w:hAnsi="Wingdings" w:hint="default"/>
      </w:rPr>
    </w:lvl>
    <w:lvl w:ilvl="1">
      <w:start w:val="1"/>
      <w:numFmt w:val="bullet"/>
      <w:pStyle w:val="ListBullet2"/>
      <w:lvlText w:val="—"/>
      <w:lvlJc w:val="left"/>
      <w:pPr>
        <w:ind w:left="794" w:hanging="397"/>
      </w:pPr>
      <w:rPr>
        <w:rFonts w:ascii="Trebuchet MS" w:hAnsi="Trebuchet MS" w:hint="default"/>
      </w:rPr>
    </w:lvl>
    <w:lvl w:ilvl="2">
      <w:start w:val="1"/>
      <w:numFmt w:val="bullet"/>
      <w:pStyle w:val="ListBullet3"/>
      <w:lvlText w:val="›"/>
      <w:lvlJc w:val="left"/>
      <w:pPr>
        <w:ind w:left="1191" w:hanging="397"/>
      </w:pPr>
      <w:rPr>
        <w:rFonts w:ascii="Times New Roman" w:hAnsi="Times New Roman" w:hint="default"/>
      </w:rPr>
    </w:lvl>
    <w:lvl w:ilvl="3">
      <w:start w:val="1"/>
      <w:numFmt w:val="bullet"/>
      <w:lvlText w:val=""/>
      <w:lvlJc w:val="left"/>
      <w:pPr>
        <w:tabs>
          <w:tab w:val="num" w:pos="1758"/>
        </w:tabs>
        <w:ind w:left="1588" w:hanging="397"/>
      </w:pPr>
      <w:rPr>
        <w:rFonts w:ascii="Symbol" w:hAnsi="Symbol" w:hint="default"/>
      </w:rPr>
    </w:lvl>
    <w:lvl w:ilvl="4">
      <w:start w:val="1"/>
      <w:numFmt w:val="bullet"/>
      <w:lvlText w:val="o"/>
      <w:lvlJc w:val="left"/>
      <w:pPr>
        <w:tabs>
          <w:tab w:val="num" w:pos="2155"/>
        </w:tabs>
        <w:ind w:left="1985" w:hanging="397"/>
      </w:pPr>
      <w:rPr>
        <w:rFonts w:ascii="Courier New" w:hAnsi="Courier New" w:cs="Courier New" w:hint="default"/>
      </w:rPr>
    </w:lvl>
    <w:lvl w:ilvl="5">
      <w:start w:val="1"/>
      <w:numFmt w:val="bullet"/>
      <w:lvlText w:val=""/>
      <w:lvlJc w:val="left"/>
      <w:pPr>
        <w:tabs>
          <w:tab w:val="num" w:pos="2552"/>
        </w:tabs>
        <w:ind w:left="2382" w:hanging="397"/>
      </w:pPr>
      <w:rPr>
        <w:rFonts w:ascii="Wingdings" w:hAnsi="Wingdings" w:hint="default"/>
      </w:rPr>
    </w:lvl>
    <w:lvl w:ilvl="6">
      <w:start w:val="1"/>
      <w:numFmt w:val="bullet"/>
      <w:lvlText w:val=""/>
      <w:lvlJc w:val="left"/>
      <w:pPr>
        <w:tabs>
          <w:tab w:val="num" w:pos="2949"/>
        </w:tabs>
        <w:ind w:left="2779" w:hanging="397"/>
      </w:pPr>
      <w:rPr>
        <w:rFonts w:ascii="Symbol" w:hAnsi="Symbol" w:hint="default"/>
      </w:rPr>
    </w:lvl>
    <w:lvl w:ilvl="7">
      <w:start w:val="1"/>
      <w:numFmt w:val="bullet"/>
      <w:lvlText w:val="o"/>
      <w:lvlJc w:val="left"/>
      <w:pPr>
        <w:tabs>
          <w:tab w:val="num" w:pos="3346"/>
        </w:tabs>
        <w:ind w:left="3176" w:hanging="397"/>
      </w:pPr>
      <w:rPr>
        <w:rFonts w:ascii="Courier New" w:hAnsi="Courier New" w:cs="Courier New" w:hint="default"/>
      </w:rPr>
    </w:lvl>
    <w:lvl w:ilvl="8">
      <w:start w:val="1"/>
      <w:numFmt w:val="bullet"/>
      <w:lvlText w:val=""/>
      <w:lvlJc w:val="left"/>
      <w:pPr>
        <w:tabs>
          <w:tab w:val="num" w:pos="3743"/>
        </w:tabs>
        <w:ind w:left="3573" w:hanging="397"/>
      </w:pPr>
      <w:rPr>
        <w:rFonts w:ascii="Wingdings" w:hAnsi="Wingdings" w:hint="default"/>
      </w:rPr>
    </w:lvl>
  </w:abstractNum>
  <w:abstractNum w:abstractNumId="19"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0" w15:restartNumberingAfterBreak="0">
    <w:nsid w:val="533157A3"/>
    <w:multiLevelType w:val="multilevel"/>
    <w:tmpl w:val="4BDCB4EA"/>
    <w:name w:val="NumberedHeadings"/>
    <w:lvl w:ilvl="0">
      <w:start w:val="1"/>
      <w:numFmt w:val="decimal"/>
      <w:lvlText w:val="%1."/>
      <w:lvlJc w:val="left"/>
      <w:pPr>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ind w:left="794" w:hanging="794"/>
      </w:pPr>
      <w:rPr>
        <w:rFonts w:hint="default"/>
      </w:rPr>
    </w:lvl>
    <w:lvl w:ilvl="3">
      <w:start w:val="1"/>
      <w:numFmt w:val="none"/>
      <w:lvlText w:val=""/>
      <w:lvlJc w:val="left"/>
      <w:pPr>
        <w:ind w:left="0" w:firstLine="0"/>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1"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2"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3"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151547" w:themeColor="text2"/>
      </w:rPr>
    </w:lvl>
    <w:lvl w:ilvl="1">
      <w:start w:val="1"/>
      <w:numFmt w:val="bullet"/>
      <w:lvlText w:val="–"/>
      <w:lvlJc w:val="left"/>
      <w:pPr>
        <w:ind w:left="539" w:hanging="227"/>
      </w:pPr>
      <w:rPr>
        <w:rFonts w:ascii="Arial" w:hAnsi="Arial" w:hint="default"/>
        <w:color w:val="15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26"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151547" w:themeColor="text2"/>
        <w:sz w:val="32"/>
      </w:rPr>
    </w:lvl>
    <w:lvl w:ilvl="1">
      <w:start w:val="1"/>
      <w:numFmt w:val="decimal"/>
      <w:lvlText w:val="%2."/>
      <w:lvlJc w:val="left"/>
      <w:pPr>
        <w:tabs>
          <w:tab w:val="num" w:pos="992"/>
        </w:tabs>
        <w:ind w:left="992" w:hanging="992"/>
      </w:pPr>
      <w:rPr>
        <w:rFonts w:hint="default"/>
        <w:b w:val="0"/>
        <w:i w:val="0"/>
        <w:color w:val="151547" w:themeColor="text2"/>
        <w:sz w:val="24"/>
      </w:rPr>
    </w:lvl>
    <w:lvl w:ilvl="2">
      <w:start w:val="1"/>
      <w:numFmt w:val="decimal"/>
      <w:lvlText w:val="%2.%3"/>
      <w:lvlJc w:val="left"/>
      <w:pPr>
        <w:tabs>
          <w:tab w:val="num" w:pos="992"/>
        </w:tabs>
        <w:ind w:left="992" w:hanging="992"/>
      </w:pPr>
      <w:rPr>
        <w:rFonts w:hint="default"/>
        <w:b/>
        <w:i w:val="0"/>
        <w:color w:val="000000" w:themeColor="text1"/>
        <w:sz w:val="24"/>
      </w:rPr>
    </w:lvl>
    <w:lvl w:ilvl="3">
      <w:start w:val="1"/>
      <w:numFmt w:val="decimal"/>
      <w:lvlText w:val="%2.%3.%4"/>
      <w:lvlJc w:val="left"/>
      <w:pPr>
        <w:tabs>
          <w:tab w:val="num" w:pos="992"/>
        </w:tabs>
        <w:ind w:left="992" w:hanging="992"/>
      </w:pPr>
      <w:rPr>
        <w:rFonts w:hint="default"/>
        <w:b w:val="0"/>
        <w:i w:val="0"/>
        <w:color w:val="000000" w:themeColor="text1"/>
        <w:sz w:val="24"/>
      </w:rPr>
    </w:lvl>
    <w:lvl w:ilvl="4">
      <w:start w:val="1"/>
      <w:numFmt w:val="decimal"/>
      <w:lvlText w:val="%2.%3.%4.%5"/>
      <w:lvlJc w:val="left"/>
      <w:pPr>
        <w:tabs>
          <w:tab w:val="num" w:pos="992"/>
        </w:tabs>
        <w:ind w:left="992" w:hanging="992"/>
      </w:pPr>
      <w:rPr>
        <w:rFonts w:hint="default"/>
        <w:color w:val="000000"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6C7506BE"/>
    <w:multiLevelType w:val="multilevel"/>
    <w:tmpl w:val="25EAE596"/>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8"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000000"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9"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15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151547" w:themeColor="text2"/>
        <w:position w:val="2"/>
        <w:sz w:val="20"/>
      </w:rPr>
    </w:lvl>
    <w:lvl w:ilvl="2">
      <w:start w:val="1"/>
      <w:numFmt w:val="bullet"/>
      <w:lvlText w:val="–"/>
      <w:lvlJc w:val="left"/>
      <w:pPr>
        <w:tabs>
          <w:tab w:val="num" w:pos="1361"/>
        </w:tabs>
        <w:ind w:left="1361" w:hanging="340"/>
      </w:pPr>
      <w:rPr>
        <w:rFonts w:ascii="Arial" w:hAnsi="Arial" w:hint="default"/>
        <w:color w:val="15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15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abstractNumId w:val="2"/>
  </w:num>
  <w:num w:numId="2">
    <w:abstractNumId w:val="7"/>
  </w:num>
  <w:num w:numId="3">
    <w:abstractNumId w:val="24"/>
  </w:num>
  <w:num w:numId="4">
    <w:abstractNumId w:val="6"/>
  </w:num>
  <w:num w:numId="5">
    <w:abstractNumId w:val="16"/>
  </w:num>
  <w:num w:numId="6">
    <w:abstractNumId w:val="0"/>
  </w:num>
  <w:num w:numId="7">
    <w:abstractNumId w:val="18"/>
  </w:num>
  <w:num w:numId="8">
    <w:abstractNumId w:val="11"/>
  </w:num>
  <w:num w:numId="9">
    <w:abstractNumId w:val="3"/>
  </w:num>
  <w:num w:numId="10">
    <w:abstractNumId w:val="27"/>
  </w:num>
  <w:num w:numId="1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sterDoc" w:val="True"/>
    <w:docVar w:name="Para" w:val="_x000d_"/>
  </w:docVars>
  <w:rsids>
    <w:rsidRoot w:val="00C775F5"/>
    <w:rsid w:val="00000194"/>
    <w:rsid w:val="00001C43"/>
    <w:rsid w:val="000035F6"/>
    <w:rsid w:val="00004327"/>
    <w:rsid w:val="00004810"/>
    <w:rsid w:val="00004A68"/>
    <w:rsid w:val="00004EEE"/>
    <w:rsid w:val="000068CA"/>
    <w:rsid w:val="0000736B"/>
    <w:rsid w:val="000105A9"/>
    <w:rsid w:val="00011C29"/>
    <w:rsid w:val="00011F46"/>
    <w:rsid w:val="0001216C"/>
    <w:rsid w:val="000125A5"/>
    <w:rsid w:val="00013C91"/>
    <w:rsid w:val="00014AD2"/>
    <w:rsid w:val="000152AC"/>
    <w:rsid w:val="000160DB"/>
    <w:rsid w:val="00017E78"/>
    <w:rsid w:val="00020166"/>
    <w:rsid w:val="00020425"/>
    <w:rsid w:val="0002048A"/>
    <w:rsid w:val="00022FC9"/>
    <w:rsid w:val="0002313E"/>
    <w:rsid w:val="00023619"/>
    <w:rsid w:val="00024DE5"/>
    <w:rsid w:val="00024F9A"/>
    <w:rsid w:val="000260B6"/>
    <w:rsid w:val="000265EA"/>
    <w:rsid w:val="00026DC2"/>
    <w:rsid w:val="00026F6C"/>
    <w:rsid w:val="000273C5"/>
    <w:rsid w:val="00030A38"/>
    <w:rsid w:val="000332EC"/>
    <w:rsid w:val="000337A3"/>
    <w:rsid w:val="000343D3"/>
    <w:rsid w:val="00034E7A"/>
    <w:rsid w:val="00036D45"/>
    <w:rsid w:val="000374E9"/>
    <w:rsid w:val="000408B7"/>
    <w:rsid w:val="00040EB4"/>
    <w:rsid w:val="000411A2"/>
    <w:rsid w:val="00041613"/>
    <w:rsid w:val="00042903"/>
    <w:rsid w:val="0004675A"/>
    <w:rsid w:val="00050713"/>
    <w:rsid w:val="00051BFC"/>
    <w:rsid w:val="00051D5C"/>
    <w:rsid w:val="00052425"/>
    <w:rsid w:val="00052454"/>
    <w:rsid w:val="0005252A"/>
    <w:rsid w:val="00053C58"/>
    <w:rsid w:val="00056024"/>
    <w:rsid w:val="000574CC"/>
    <w:rsid w:val="00060B9F"/>
    <w:rsid w:val="000634B5"/>
    <w:rsid w:val="00066A4B"/>
    <w:rsid w:val="00067A55"/>
    <w:rsid w:val="0007166A"/>
    <w:rsid w:val="0007247D"/>
    <w:rsid w:val="00074EF6"/>
    <w:rsid w:val="000764DD"/>
    <w:rsid w:val="00076CEC"/>
    <w:rsid w:val="000770EF"/>
    <w:rsid w:val="00080082"/>
    <w:rsid w:val="000809F5"/>
    <w:rsid w:val="00080B70"/>
    <w:rsid w:val="00082701"/>
    <w:rsid w:val="00082ADC"/>
    <w:rsid w:val="00082CAC"/>
    <w:rsid w:val="00084998"/>
    <w:rsid w:val="00086400"/>
    <w:rsid w:val="0008678B"/>
    <w:rsid w:val="00086C5B"/>
    <w:rsid w:val="00087CE5"/>
    <w:rsid w:val="00090C31"/>
    <w:rsid w:val="00090D68"/>
    <w:rsid w:val="0009129D"/>
    <w:rsid w:val="00091E67"/>
    <w:rsid w:val="00093AB0"/>
    <w:rsid w:val="00093DB2"/>
    <w:rsid w:val="00094C04"/>
    <w:rsid w:val="0009636C"/>
    <w:rsid w:val="00097178"/>
    <w:rsid w:val="000971A5"/>
    <w:rsid w:val="000A043A"/>
    <w:rsid w:val="000A0772"/>
    <w:rsid w:val="000A07D4"/>
    <w:rsid w:val="000A0D39"/>
    <w:rsid w:val="000A1A10"/>
    <w:rsid w:val="000A2A5F"/>
    <w:rsid w:val="000A4DD8"/>
    <w:rsid w:val="000A513C"/>
    <w:rsid w:val="000A55E9"/>
    <w:rsid w:val="000A64D2"/>
    <w:rsid w:val="000A65C4"/>
    <w:rsid w:val="000B02C8"/>
    <w:rsid w:val="000B07C0"/>
    <w:rsid w:val="000B51BB"/>
    <w:rsid w:val="000B59CB"/>
    <w:rsid w:val="000B5AC1"/>
    <w:rsid w:val="000B6301"/>
    <w:rsid w:val="000B65EE"/>
    <w:rsid w:val="000B6910"/>
    <w:rsid w:val="000C036C"/>
    <w:rsid w:val="000C043D"/>
    <w:rsid w:val="000C269E"/>
    <w:rsid w:val="000C3390"/>
    <w:rsid w:val="000C3827"/>
    <w:rsid w:val="000C4032"/>
    <w:rsid w:val="000C440C"/>
    <w:rsid w:val="000C4AFB"/>
    <w:rsid w:val="000C620E"/>
    <w:rsid w:val="000C782D"/>
    <w:rsid w:val="000C7BB4"/>
    <w:rsid w:val="000D01DB"/>
    <w:rsid w:val="000D0471"/>
    <w:rsid w:val="000D04B1"/>
    <w:rsid w:val="000D1DA0"/>
    <w:rsid w:val="000D2B3D"/>
    <w:rsid w:val="000D319F"/>
    <w:rsid w:val="000D36F9"/>
    <w:rsid w:val="000D3881"/>
    <w:rsid w:val="000D3CAE"/>
    <w:rsid w:val="000D4318"/>
    <w:rsid w:val="000D5967"/>
    <w:rsid w:val="000D6482"/>
    <w:rsid w:val="000D66AF"/>
    <w:rsid w:val="000D73BF"/>
    <w:rsid w:val="000D73C9"/>
    <w:rsid w:val="000D7F5B"/>
    <w:rsid w:val="000E0068"/>
    <w:rsid w:val="000E1777"/>
    <w:rsid w:val="000E2BFA"/>
    <w:rsid w:val="000E2E35"/>
    <w:rsid w:val="000E2F22"/>
    <w:rsid w:val="000E35EE"/>
    <w:rsid w:val="000E38AA"/>
    <w:rsid w:val="000E4946"/>
    <w:rsid w:val="000E5431"/>
    <w:rsid w:val="000E79F7"/>
    <w:rsid w:val="000F0977"/>
    <w:rsid w:val="000F0AB0"/>
    <w:rsid w:val="000F1017"/>
    <w:rsid w:val="000F2BEC"/>
    <w:rsid w:val="000F3362"/>
    <w:rsid w:val="000F436A"/>
    <w:rsid w:val="000F47F5"/>
    <w:rsid w:val="000F4D26"/>
    <w:rsid w:val="000F59FB"/>
    <w:rsid w:val="000F5E55"/>
    <w:rsid w:val="000F6093"/>
    <w:rsid w:val="000F7466"/>
    <w:rsid w:val="000F7BB5"/>
    <w:rsid w:val="000F7C2D"/>
    <w:rsid w:val="00101215"/>
    <w:rsid w:val="00101A91"/>
    <w:rsid w:val="001023F4"/>
    <w:rsid w:val="001042E1"/>
    <w:rsid w:val="0010455D"/>
    <w:rsid w:val="00104B6E"/>
    <w:rsid w:val="00105FBE"/>
    <w:rsid w:val="00107C8F"/>
    <w:rsid w:val="0011038E"/>
    <w:rsid w:val="0011087C"/>
    <w:rsid w:val="0011132C"/>
    <w:rsid w:val="00112EDB"/>
    <w:rsid w:val="0011371C"/>
    <w:rsid w:val="00113A48"/>
    <w:rsid w:val="0011429D"/>
    <w:rsid w:val="00114377"/>
    <w:rsid w:val="001156B1"/>
    <w:rsid w:val="00116264"/>
    <w:rsid w:val="001176AC"/>
    <w:rsid w:val="00120092"/>
    <w:rsid w:val="0012041B"/>
    <w:rsid w:val="00120D59"/>
    <w:rsid w:val="001230A0"/>
    <w:rsid w:val="001244D8"/>
    <w:rsid w:val="001252B3"/>
    <w:rsid w:val="001267C9"/>
    <w:rsid w:val="001268C6"/>
    <w:rsid w:val="00126943"/>
    <w:rsid w:val="0013044E"/>
    <w:rsid w:val="00130B14"/>
    <w:rsid w:val="001320DB"/>
    <w:rsid w:val="00132534"/>
    <w:rsid w:val="00132ECF"/>
    <w:rsid w:val="00133CEB"/>
    <w:rsid w:val="00135A21"/>
    <w:rsid w:val="0013609B"/>
    <w:rsid w:val="00137A24"/>
    <w:rsid w:val="001406CA"/>
    <w:rsid w:val="001417FF"/>
    <w:rsid w:val="00142974"/>
    <w:rsid w:val="00144086"/>
    <w:rsid w:val="00144787"/>
    <w:rsid w:val="00145F74"/>
    <w:rsid w:val="00146947"/>
    <w:rsid w:val="00147141"/>
    <w:rsid w:val="0014722D"/>
    <w:rsid w:val="001536B2"/>
    <w:rsid w:val="00155192"/>
    <w:rsid w:val="00155B41"/>
    <w:rsid w:val="00155B79"/>
    <w:rsid w:val="00156406"/>
    <w:rsid w:val="0015669A"/>
    <w:rsid w:val="00156BC1"/>
    <w:rsid w:val="001571C1"/>
    <w:rsid w:val="00157F04"/>
    <w:rsid w:val="00160C09"/>
    <w:rsid w:val="00160EA5"/>
    <w:rsid w:val="00161183"/>
    <w:rsid w:val="00162508"/>
    <w:rsid w:val="0016271B"/>
    <w:rsid w:val="00162EBC"/>
    <w:rsid w:val="0016336A"/>
    <w:rsid w:val="00163A5B"/>
    <w:rsid w:val="00164012"/>
    <w:rsid w:val="00164716"/>
    <w:rsid w:val="00166097"/>
    <w:rsid w:val="00166E6D"/>
    <w:rsid w:val="00167022"/>
    <w:rsid w:val="00170701"/>
    <w:rsid w:val="00170E89"/>
    <w:rsid w:val="001726D4"/>
    <w:rsid w:val="001728B5"/>
    <w:rsid w:val="00174052"/>
    <w:rsid w:val="001745CE"/>
    <w:rsid w:val="001750A0"/>
    <w:rsid w:val="001766D2"/>
    <w:rsid w:val="001768FA"/>
    <w:rsid w:val="0017749D"/>
    <w:rsid w:val="001778A7"/>
    <w:rsid w:val="00180E8D"/>
    <w:rsid w:val="001813B0"/>
    <w:rsid w:val="001818D8"/>
    <w:rsid w:val="0018239D"/>
    <w:rsid w:val="001827CC"/>
    <w:rsid w:val="0018426D"/>
    <w:rsid w:val="00184490"/>
    <w:rsid w:val="001844C6"/>
    <w:rsid w:val="001845EF"/>
    <w:rsid w:val="00184B03"/>
    <w:rsid w:val="00186186"/>
    <w:rsid w:val="001874D7"/>
    <w:rsid w:val="00187B9E"/>
    <w:rsid w:val="001910A0"/>
    <w:rsid w:val="001910A2"/>
    <w:rsid w:val="00191188"/>
    <w:rsid w:val="001911BB"/>
    <w:rsid w:val="00191308"/>
    <w:rsid w:val="00192F5C"/>
    <w:rsid w:val="00194013"/>
    <w:rsid w:val="001942E7"/>
    <w:rsid w:val="001945C8"/>
    <w:rsid w:val="00194AAE"/>
    <w:rsid w:val="00194B60"/>
    <w:rsid w:val="00195D19"/>
    <w:rsid w:val="0019756C"/>
    <w:rsid w:val="00197D54"/>
    <w:rsid w:val="001A0FC3"/>
    <w:rsid w:val="001A1151"/>
    <w:rsid w:val="001A26B9"/>
    <w:rsid w:val="001A3352"/>
    <w:rsid w:val="001A3695"/>
    <w:rsid w:val="001A59BB"/>
    <w:rsid w:val="001A63B0"/>
    <w:rsid w:val="001A6B09"/>
    <w:rsid w:val="001B017B"/>
    <w:rsid w:val="001B08FF"/>
    <w:rsid w:val="001B1992"/>
    <w:rsid w:val="001B1B2B"/>
    <w:rsid w:val="001B2AD7"/>
    <w:rsid w:val="001B2D49"/>
    <w:rsid w:val="001B32D1"/>
    <w:rsid w:val="001B330C"/>
    <w:rsid w:val="001B6D41"/>
    <w:rsid w:val="001B6E7E"/>
    <w:rsid w:val="001B7E65"/>
    <w:rsid w:val="001C145F"/>
    <w:rsid w:val="001C158E"/>
    <w:rsid w:val="001C2489"/>
    <w:rsid w:val="001C2510"/>
    <w:rsid w:val="001C2788"/>
    <w:rsid w:val="001C31C0"/>
    <w:rsid w:val="001C40E3"/>
    <w:rsid w:val="001C4657"/>
    <w:rsid w:val="001D223D"/>
    <w:rsid w:val="001D2D53"/>
    <w:rsid w:val="001D39EA"/>
    <w:rsid w:val="001D39F8"/>
    <w:rsid w:val="001D3B02"/>
    <w:rsid w:val="001D5D1A"/>
    <w:rsid w:val="001D5FC7"/>
    <w:rsid w:val="001D6139"/>
    <w:rsid w:val="001D63D0"/>
    <w:rsid w:val="001D78C3"/>
    <w:rsid w:val="001E04BC"/>
    <w:rsid w:val="001E1DB7"/>
    <w:rsid w:val="001E1E00"/>
    <w:rsid w:val="001E2412"/>
    <w:rsid w:val="001E3629"/>
    <w:rsid w:val="001E3E6C"/>
    <w:rsid w:val="001E43CC"/>
    <w:rsid w:val="001E48EA"/>
    <w:rsid w:val="001E51A2"/>
    <w:rsid w:val="001E6421"/>
    <w:rsid w:val="001E6674"/>
    <w:rsid w:val="001E70EA"/>
    <w:rsid w:val="001F0A72"/>
    <w:rsid w:val="001F302E"/>
    <w:rsid w:val="001F44D3"/>
    <w:rsid w:val="001F4765"/>
    <w:rsid w:val="001F5040"/>
    <w:rsid w:val="001F5BF9"/>
    <w:rsid w:val="001F618A"/>
    <w:rsid w:val="001F6460"/>
    <w:rsid w:val="001F6826"/>
    <w:rsid w:val="001F797E"/>
    <w:rsid w:val="001F79DC"/>
    <w:rsid w:val="0020269C"/>
    <w:rsid w:val="0020272B"/>
    <w:rsid w:val="00202D57"/>
    <w:rsid w:val="002048EC"/>
    <w:rsid w:val="002071C2"/>
    <w:rsid w:val="00207596"/>
    <w:rsid w:val="00207E74"/>
    <w:rsid w:val="00210B5C"/>
    <w:rsid w:val="00210C96"/>
    <w:rsid w:val="00211075"/>
    <w:rsid w:val="00212101"/>
    <w:rsid w:val="00213177"/>
    <w:rsid w:val="00213B2D"/>
    <w:rsid w:val="00214138"/>
    <w:rsid w:val="002146AD"/>
    <w:rsid w:val="002146FB"/>
    <w:rsid w:val="00215E28"/>
    <w:rsid w:val="002167E2"/>
    <w:rsid w:val="002247B9"/>
    <w:rsid w:val="00226225"/>
    <w:rsid w:val="00226A73"/>
    <w:rsid w:val="00226BF6"/>
    <w:rsid w:val="00226E62"/>
    <w:rsid w:val="00230259"/>
    <w:rsid w:val="0023294F"/>
    <w:rsid w:val="00232D3E"/>
    <w:rsid w:val="00233B50"/>
    <w:rsid w:val="002353F9"/>
    <w:rsid w:val="0023624D"/>
    <w:rsid w:val="00240884"/>
    <w:rsid w:val="00242651"/>
    <w:rsid w:val="00243399"/>
    <w:rsid w:val="00243A45"/>
    <w:rsid w:val="002448CB"/>
    <w:rsid w:val="00247DAF"/>
    <w:rsid w:val="00251326"/>
    <w:rsid w:val="00251AD4"/>
    <w:rsid w:val="00252DEC"/>
    <w:rsid w:val="002533C2"/>
    <w:rsid w:val="00253C6D"/>
    <w:rsid w:val="0025402C"/>
    <w:rsid w:val="0025562D"/>
    <w:rsid w:val="0025626D"/>
    <w:rsid w:val="00256560"/>
    <w:rsid w:val="00256624"/>
    <w:rsid w:val="00256E18"/>
    <w:rsid w:val="00257F30"/>
    <w:rsid w:val="002600A1"/>
    <w:rsid w:val="00260CB3"/>
    <w:rsid w:val="0026181D"/>
    <w:rsid w:val="00261C7F"/>
    <w:rsid w:val="0026258F"/>
    <w:rsid w:val="00262ACE"/>
    <w:rsid w:val="00263A79"/>
    <w:rsid w:val="00265C0D"/>
    <w:rsid w:val="0026655E"/>
    <w:rsid w:val="002671CE"/>
    <w:rsid w:val="0026756C"/>
    <w:rsid w:val="002676DE"/>
    <w:rsid w:val="0027011C"/>
    <w:rsid w:val="002703FA"/>
    <w:rsid w:val="00270817"/>
    <w:rsid w:val="002715E9"/>
    <w:rsid w:val="0027194F"/>
    <w:rsid w:val="0027240B"/>
    <w:rsid w:val="002725C1"/>
    <w:rsid w:val="00272A50"/>
    <w:rsid w:val="0027394E"/>
    <w:rsid w:val="002743CC"/>
    <w:rsid w:val="00274C38"/>
    <w:rsid w:val="00274DED"/>
    <w:rsid w:val="00275582"/>
    <w:rsid w:val="0027759D"/>
    <w:rsid w:val="00277CC4"/>
    <w:rsid w:val="00281C53"/>
    <w:rsid w:val="00283EA9"/>
    <w:rsid w:val="00283F74"/>
    <w:rsid w:val="00284456"/>
    <w:rsid w:val="00284B9E"/>
    <w:rsid w:val="002857D1"/>
    <w:rsid w:val="00292442"/>
    <w:rsid w:val="002953E2"/>
    <w:rsid w:val="00296ABF"/>
    <w:rsid w:val="00296C8A"/>
    <w:rsid w:val="00297C2D"/>
    <w:rsid w:val="002A0A44"/>
    <w:rsid w:val="002A11B8"/>
    <w:rsid w:val="002A175E"/>
    <w:rsid w:val="002A1929"/>
    <w:rsid w:val="002A1ACC"/>
    <w:rsid w:val="002A3D3F"/>
    <w:rsid w:val="002A4E2C"/>
    <w:rsid w:val="002A6045"/>
    <w:rsid w:val="002A73A1"/>
    <w:rsid w:val="002A7D81"/>
    <w:rsid w:val="002B118F"/>
    <w:rsid w:val="002B23F8"/>
    <w:rsid w:val="002B4A7C"/>
    <w:rsid w:val="002B6B22"/>
    <w:rsid w:val="002B7185"/>
    <w:rsid w:val="002B742D"/>
    <w:rsid w:val="002B78E8"/>
    <w:rsid w:val="002B790E"/>
    <w:rsid w:val="002B7B5A"/>
    <w:rsid w:val="002C02B3"/>
    <w:rsid w:val="002C19FC"/>
    <w:rsid w:val="002C2A75"/>
    <w:rsid w:val="002C37A5"/>
    <w:rsid w:val="002C55A7"/>
    <w:rsid w:val="002C5D9A"/>
    <w:rsid w:val="002C6858"/>
    <w:rsid w:val="002C687F"/>
    <w:rsid w:val="002C6ACB"/>
    <w:rsid w:val="002C76FE"/>
    <w:rsid w:val="002D10C1"/>
    <w:rsid w:val="002D11F9"/>
    <w:rsid w:val="002D1BB5"/>
    <w:rsid w:val="002D21C9"/>
    <w:rsid w:val="002D2577"/>
    <w:rsid w:val="002D2A80"/>
    <w:rsid w:val="002D2AB4"/>
    <w:rsid w:val="002D2D1D"/>
    <w:rsid w:val="002D4B23"/>
    <w:rsid w:val="002D7AA5"/>
    <w:rsid w:val="002E03B0"/>
    <w:rsid w:val="002E0ED2"/>
    <w:rsid w:val="002E1116"/>
    <w:rsid w:val="002E22BE"/>
    <w:rsid w:val="002E3000"/>
    <w:rsid w:val="002E34C5"/>
    <w:rsid w:val="002E3829"/>
    <w:rsid w:val="002E3B71"/>
    <w:rsid w:val="002E4E4D"/>
    <w:rsid w:val="002E5553"/>
    <w:rsid w:val="002E5D33"/>
    <w:rsid w:val="002E5E0C"/>
    <w:rsid w:val="002E6414"/>
    <w:rsid w:val="002E6528"/>
    <w:rsid w:val="002E7557"/>
    <w:rsid w:val="002F07A6"/>
    <w:rsid w:val="002F1E3D"/>
    <w:rsid w:val="002F3731"/>
    <w:rsid w:val="002F41ED"/>
    <w:rsid w:val="002F647B"/>
    <w:rsid w:val="00300A07"/>
    <w:rsid w:val="0030113D"/>
    <w:rsid w:val="00301647"/>
    <w:rsid w:val="0030192B"/>
    <w:rsid w:val="0030259D"/>
    <w:rsid w:val="00302A0C"/>
    <w:rsid w:val="0030427C"/>
    <w:rsid w:val="003060A8"/>
    <w:rsid w:val="0031041C"/>
    <w:rsid w:val="0031211F"/>
    <w:rsid w:val="0031266F"/>
    <w:rsid w:val="003134AD"/>
    <w:rsid w:val="00315198"/>
    <w:rsid w:val="00315DC5"/>
    <w:rsid w:val="00316DFD"/>
    <w:rsid w:val="00316EE4"/>
    <w:rsid w:val="003172A7"/>
    <w:rsid w:val="00317D2D"/>
    <w:rsid w:val="00320BBE"/>
    <w:rsid w:val="003218A2"/>
    <w:rsid w:val="00321A79"/>
    <w:rsid w:val="00324524"/>
    <w:rsid w:val="00325018"/>
    <w:rsid w:val="00325069"/>
    <w:rsid w:val="00325A9E"/>
    <w:rsid w:val="00325E0A"/>
    <w:rsid w:val="00326E64"/>
    <w:rsid w:val="003306A2"/>
    <w:rsid w:val="00330D46"/>
    <w:rsid w:val="00331625"/>
    <w:rsid w:val="00331931"/>
    <w:rsid w:val="003337C6"/>
    <w:rsid w:val="0033440F"/>
    <w:rsid w:val="003347F7"/>
    <w:rsid w:val="0033628F"/>
    <w:rsid w:val="00337868"/>
    <w:rsid w:val="003408F0"/>
    <w:rsid w:val="00340F88"/>
    <w:rsid w:val="00341D4C"/>
    <w:rsid w:val="00341F59"/>
    <w:rsid w:val="0034207F"/>
    <w:rsid w:val="00342297"/>
    <w:rsid w:val="003425C3"/>
    <w:rsid w:val="00343100"/>
    <w:rsid w:val="00343F93"/>
    <w:rsid w:val="0034494D"/>
    <w:rsid w:val="00346ADF"/>
    <w:rsid w:val="00347812"/>
    <w:rsid w:val="0035068B"/>
    <w:rsid w:val="00351996"/>
    <w:rsid w:val="0035206E"/>
    <w:rsid w:val="00354A7F"/>
    <w:rsid w:val="00355826"/>
    <w:rsid w:val="003558F6"/>
    <w:rsid w:val="00356026"/>
    <w:rsid w:val="003563B4"/>
    <w:rsid w:val="00356A79"/>
    <w:rsid w:val="003609C1"/>
    <w:rsid w:val="0036126C"/>
    <w:rsid w:val="00361ECA"/>
    <w:rsid w:val="0036200D"/>
    <w:rsid w:val="0036258B"/>
    <w:rsid w:val="00362A66"/>
    <w:rsid w:val="00364559"/>
    <w:rsid w:val="00366E1B"/>
    <w:rsid w:val="0036747C"/>
    <w:rsid w:val="00370000"/>
    <w:rsid w:val="00370C5B"/>
    <w:rsid w:val="003727CD"/>
    <w:rsid w:val="003731E8"/>
    <w:rsid w:val="003753F7"/>
    <w:rsid w:val="003756A1"/>
    <w:rsid w:val="00375A74"/>
    <w:rsid w:val="00375DE3"/>
    <w:rsid w:val="003763C4"/>
    <w:rsid w:val="00376FAE"/>
    <w:rsid w:val="0037727C"/>
    <w:rsid w:val="003803CA"/>
    <w:rsid w:val="00380438"/>
    <w:rsid w:val="0038051D"/>
    <w:rsid w:val="003824AA"/>
    <w:rsid w:val="00383FF6"/>
    <w:rsid w:val="00384ADF"/>
    <w:rsid w:val="0038559E"/>
    <w:rsid w:val="00387193"/>
    <w:rsid w:val="00393A64"/>
    <w:rsid w:val="00393FAA"/>
    <w:rsid w:val="0039415F"/>
    <w:rsid w:val="0039477E"/>
    <w:rsid w:val="003954A4"/>
    <w:rsid w:val="00396D03"/>
    <w:rsid w:val="003972DF"/>
    <w:rsid w:val="003975FB"/>
    <w:rsid w:val="003A2BFF"/>
    <w:rsid w:val="003A2FE3"/>
    <w:rsid w:val="003A3301"/>
    <w:rsid w:val="003A3ACA"/>
    <w:rsid w:val="003A3D8A"/>
    <w:rsid w:val="003A3E80"/>
    <w:rsid w:val="003A3F2F"/>
    <w:rsid w:val="003A414F"/>
    <w:rsid w:val="003A4666"/>
    <w:rsid w:val="003A538F"/>
    <w:rsid w:val="003A607D"/>
    <w:rsid w:val="003A7302"/>
    <w:rsid w:val="003A7AFC"/>
    <w:rsid w:val="003A7D99"/>
    <w:rsid w:val="003A7E54"/>
    <w:rsid w:val="003A7E6D"/>
    <w:rsid w:val="003B0FCB"/>
    <w:rsid w:val="003B1D62"/>
    <w:rsid w:val="003B2E0D"/>
    <w:rsid w:val="003B2F4B"/>
    <w:rsid w:val="003B3A12"/>
    <w:rsid w:val="003B443D"/>
    <w:rsid w:val="003B4750"/>
    <w:rsid w:val="003B53BD"/>
    <w:rsid w:val="003B71A1"/>
    <w:rsid w:val="003B74BE"/>
    <w:rsid w:val="003B75ED"/>
    <w:rsid w:val="003B7771"/>
    <w:rsid w:val="003B781C"/>
    <w:rsid w:val="003C1F69"/>
    <w:rsid w:val="003C25F9"/>
    <w:rsid w:val="003C2BDA"/>
    <w:rsid w:val="003C2C0D"/>
    <w:rsid w:val="003C2C66"/>
    <w:rsid w:val="003C300B"/>
    <w:rsid w:val="003C3B57"/>
    <w:rsid w:val="003C75D1"/>
    <w:rsid w:val="003C7D07"/>
    <w:rsid w:val="003D1B95"/>
    <w:rsid w:val="003D2616"/>
    <w:rsid w:val="003D4029"/>
    <w:rsid w:val="003D44EC"/>
    <w:rsid w:val="003D4F8B"/>
    <w:rsid w:val="003D5307"/>
    <w:rsid w:val="003D66C9"/>
    <w:rsid w:val="003D70B4"/>
    <w:rsid w:val="003D70C8"/>
    <w:rsid w:val="003E07D5"/>
    <w:rsid w:val="003E1BAD"/>
    <w:rsid w:val="003E26E7"/>
    <w:rsid w:val="003E329B"/>
    <w:rsid w:val="003E4809"/>
    <w:rsid w:val="003E48F1"/>
    <w:rsid w:val="003E5011"/>
    <w:rsid w:val="003E55A4"/>
    <w:rsid w:val="003E7911"/>
    <w:rsid w:val="003F009A"/>
    <w:rsid w:val="003F0C6C"/>
    <w:rsid w:val="003F1A32"/>
    <w:rsid w:val="003F1DFD"/>
    <w:rsid w:val="003F1ED4"/>
    <w:rsid w:val="003F3506"/>
    <w:rsid w:val="003F38A2"/>
    <w:rsid w:val="003F3A15"/>
    <w:rsid w:val="003F3FCF"/>
    <w:rsid w:val="003F5238"/>
    <w:rsid w:val="003F5A35"/>
    <w:rsid w:val="003F6637"/>
    <w:rsid w:val="003F6BDD"/>
    <w:rsid w:val="003F782D"/>
    <w:rsid w:val="003F7C1A"/>
    <w:rsid w:val="003F7EFB"/>
    <w:rsid w:val="004012A4"/>
    <w:rsid w:val="004024A9"/>
    <w:rsid w:val="004028D1"/>
    <w:rsid w:val="0040292D"/>
    <w:rsid w:val="00402A47"/>
    <w:rsid w:val="00402CE5"/>
    <w:rsid w:val="004030D9"/>
    <w:rsid w:val="0040337A"/>
    <w:rsid w:val="004034E3"/>
    <w:rsid w:val="00403D9C"/>
    <w:rsid w:val="00404DEE"/>
    <w:rsid w:val="0040743E"/>
    <w:rsid w:val="0040777B"/>
    <w:rsid w:val="00407885"/>
    <w:rsid w:val="004100F3"/>
    <w:rsid w:val="004143D6"/>
    <w:rsid w:val="00414C7D"/>
    <w:rsid w:val="00414F4F"/>
    <w:rsid w:val="00415D09"/>
    <w:rsid w:val="00416180"/>
    <w:rsid w:val="00417039"/>
    <w:rsid w:val="00417333"/>
    <w:rsid w:val="004178B0"/>
    <w:rsid w:val="00417EBE"/>
    <w:rsid w:val="00420898"/>
    <w:rsid w:val="00423BC4"/>
    <w:rsid w:val="00423F1F"/>
    <w:rsid w:val="0042404A"/>
    <w:rsid w:val="004247A7"/>
    <w:rsid w:val="004253CE"/>
    <w:rsid w:val="0042583F"/>
    <w:rsid w:val="0042596B"/>
    <w:rsid w:val="00425FE5"/>
    <w:rsid w:val="00426153"/>
    <w:rsid w:val="00431B86"/>
    <w:rsid w:val="0043293F"/>
    <w:rsid w:val="004335DB"/>
    <w:rsid w:val="00433F43"/>
    <w:rsid w:val="004342DF"/>
    <w:rsid w:val="004343B1"/>
    <w:rsid w:val="00436175"/>
    <w:rsid w:val="00437284"/>
    <w:rsid w:val="00437842"/>
    <w:rsid w:val="00437C9B"/>
    <w:rsid w:val="0044145F"/>
    <w:rsid w:val="0044148B"/>
    <w:rsid w:val="004435BE"/>
    <w:rsid w:val="00444D80"/>
    <w:rsid w:val="0044611A"/>
    <w:rsid w:val="00446B9A"/>
    <w:rsid w:val="004521BF"/>
    <w:rsid w:val="00452294"/>
    <w:rsid w:val="00452568"/>
    <w:rsid w:val="00453399"/>
    <w:rsid w:val="0045376B"/>
    <w:rsid w:val="004546C8"/>
    <w:rsid w:val="004547DD"/>
    <w:rsid w:val="004551B7"/>
    <w:rsid w:val="00455994"/>
    <w:rsid w:val="00456F3C"/>
    <w:rsid w:val="00457963"/>
    <w:rsid w:val="0045796F"/>
    <w:rsid w:val="00460B70"/>
    <w:rsid w:val="00460EB8"/>
    <w:rsid w:val="00461991"/>
    <w:rsid w:val="004620C7"/>
    <w:rsid w:val="00463E1E"/>
    <w:rsid w:val="0046413C"/>
    <w:rsid w:val="004646F8"/>
    <w:rsid w:val="00464A44"/>
    <w:rsid w:val="0046505F"/>
    <w:rsid w:val="00465844"/>
    <w:rsid w:val="00466199"/>
    <w:rsid w:val="004664F8"/>
    <w:rsid w:val="00466CAC"/>
    <w:rsid w:val="00467742"/>
    <w:rsid w:val="00467BF7"/>
    <w:rsid w:val="00471446"/>
    <w:rsid w:val="00472EC8"/>
    <w:rsid w:val="00472F53"/>
    <w:rsid w:val="00473E66"/>
    <w:rsid w:val="004744DC"/>
    <w:rsid w:val="00475145"/>
    <w:rsid w:val="00475624"/>
    <w:rsid w:val="00475C60"/>
    <w:rsid w:val="00475F2F"/>
    <w:rsid w:val="00481819"/>
    <w:rsid w:val="00481A08"/>
    <w:rsid w:val="00482114"/>
    <w:rsid w:val="0048263F"/>
    <w:rsid w:val="00482D14"/>
    <w:rsid w:val="0048370C"/>
    <w:rsid w:val="00484F7A"/>
    <w:rsid w:val="00485885"/>
    <w:rsid w:val="0048667B"/>
    <w:rsid w:val="00487817"/>
    <w:rsid w:val="004902CA"/>
    <w:rsid w:val="00490510"/>
    <w:rsid w:val="004918EE"/>
    <w:rsid w:val="00494963"/>
    <w:rsid w:val="00494D37"/>
    <w:rsid w:val="004968A0"/>
    <w:rsid w:val="004A0EB5"/>
    <w:rsid w:val="004A1C1F"/>
    <w:rsid w:val="004A2AD0"/>
    <w:rsid w:val="004A4D43"/>
    <w:rsid w:val="004A7370"/>
    <w:rsid w:val="004B1E98"/>
    <w:rsid w:val="004B244E"/>
    <w:rsid w:val="004B26FF"/>
    <w:rsid w:val="004B2721"/>
    <w:rsid w:val="004B2751"/>
    <w:rsid w:val="004B314F"/>
    <w:rsid w:val="004B40AB"/>
    <w:rsid w:val="004B4CE1"/>
    <w:rsid w:val="004B5875"/>
    <w:rsid w:val="004B66AE"/>
    <w:rsid w:val="004C04E3"/>
    <w:rsid w:val="004C118A"/>
    <w:rsid w:val="004C2263"/>
    <w:rsid w:val="004C2DF8"/>
    <w:rsid w:val="004C2EC4"/>
    <w:rsid w:val="004C300E"/>
    <w:rsid w:val="004C4381"/>
    <w:rsid w:val="004C630B"/>
    <w:rsid w:val="004C6494"/>
    <w:rsid w:val="004C66EB"/>
    <w:rsid w:val="004C6BD5"/>
    <w:rsid w:val="004C6E0D"/>
    <w:rsid w:val="004C72DA"/>
    <w:rsid w:val="004D085E"/>
    <w:rsid w:val="004D09C4"/>
    <w:rsid w:val="004D0D2A"/>
    <w:rsid w:val="004D17F8"/>
    <w:rsid w:val="004D3ACE"/>
    <w:rsid w:val="004D4288"/>
    <w:rsid w:val="004D4E40"/>
    <w:rsid w:val="004D5882"/>
    <w:rsid w:val="004D6821"/>
    <w:rsid w:val="004E0399"/>
    <w:rsid w:val="004E08E2"/>
    <w:rsid w:val="004E0E3E"/>
    <w:rsid w:val="004E22A8"/>
    <w:rsid w:val="004E283A"/>
    <w:rsid w:val="004E2E7E"/>
    <w:rsid w:val="004E4800"/>
    <w:rsid w:val="004E5F6A"/>
    <w:rsid w:val="004E60F4"/>
    <w:rsid w:val="004E6EDB"/>
    <w:rsid w:val="004E78B5"/>
    <w:rsid w:val="004F03F3"/>
    <w:rsid w:val="004F0FB3"/>
    <w:rsid w:val="004F1C43"/>
    <w:rsid w:val="004F22E4"/>
    <w:rsid w:val="004F6B8D"/>
    <w:rsid w:val="004F7BAE"/>
    <w:rsid w:val="00500C6B"/>
    <w:rsid w:val="0050214D"/>
    <w:rsid w:val="005021BD"/>
    <w:rsid w:val="00503F05"/>
    <w:rsid w:val="00504037"/>
    <w:rsid w:val="005040D3"/>
    <w:rsid w:val="005047D7"/>
    <w:rsid w:val="00505E4F"/>
    <w:rsid w:val="00506B38"/>
    <w:rsid w:val="00507966"/>
    <w:rsid w:val="00507B7B"/>
    <w:rsid w:val="00507F8E"/>
    <w:rsid w:val="00510E09"/>
    <w:rsid w:val="0051166C"/>
    <w:rsid w:val="00511DD3"/>
    <w:rsid w:val="00513D22"/>
    <w:rsid w:val="00517156"/>
    <w:rsid w:val="005172CF"/>
    <w:rsid w:val="00520498"/>
    <w:rsid w:val="00521366"/>
    <w:rsid w:val="00522D70"/>
    <w:rsid w:val="00523560"/>
    <w:rsid w:val="0052383B"/>
    <w:rsid w:val="00524EFB"/>
    <w:rsid w:val="00525264"/>
    <w:rsid w:val="005254C7"/>
    <w:rsid w:val="00525739"/>
    <w:rsid w:val="005269A1"/>
    <w:rsid w:val="00526FB4"/>
    <w:rsid w:val="005310D1"/>
    <w:rsid w:val="00531BE4"/>
    <w:rsid w:val="00531C6F"/>
    <w:rsid w:val="00532360"/>
    <w:rsid w:val="0053274D"/>
    <w:rsid w:val="005327B9"/>
    <w:rsid w:val="00533F48"/>
    <w:rsid w:val="00534DA9"/>
    <w:rsid w:val="0053703D"/>
    <w:rsid w:val="005370D3"/>
    <w:rsid w:val="00537C89"/>
    <w:rsid w:val="00541204"/>
    <w:rsid w:val="00542301"/>
    <w:rsid w:val="005423F5"/>
    <w:rsid w:val="00543087"/>
    <w:rsid w:val="00543DF9"/>
    <w:rsid w:val="00544D97"/>
    <w:rsid w:val="00546234"/>
    <w:rsid w:val="00546BB4"/>
    <w:rsid w:val="005471ED"/>
    <w:rsid w:val="005516A4"/>
    <w:rsid w:val="005542F9"/>
    <w:rsid w:val="00554A12"/>
    <w:rsid w:val="00554EA2"/>
    <w:rsid w:val="00555230"/>
    <w:rsid w:val="00555BDA"/>
    <w:rsid w:val="00556110"/>
    <w:rsid w:val="005567D1"/>
    <w:rsid w:val="00556EBA"/>
    <w:rsid w:val="00557CF6"/>
    <w:rsid w:val="005601B8"/>
    <w:rsid w:val="005602D3"/>
    <w:rsid w:val="00560B95"/>
    <w:rsid w:val="00561A5E"/>
    <w:rsid w:val="00561B79"/>
    <w:rsid w:val="00562927"/>
    <w:rsid w:val="00562C57"/>
    <w:rsid w:val="00564630"/>
    <w:rsid w:val="0056463E"/>
    <w:rsid w:val="00565168"/>
    <w:rsid w:val="005654D3"/>
    <w:rsid w:val="005664B7"/>
    <w:rsid w:val="00566D20"/>
    <w:rsid w:val="00566E04"/>
    <w:rsid w:val="00567685"/>
    <w:rsid w:val="00573E71"/>
    <w:rsid w:val="00575DAA"/>
    <w:rsid w:val="00577A46"/>
    <w:rsid w:val="005808C1"/>
    <w:rsid w:val="00580D1B"/>
    <w:rsid w:val="005822D3"/>
    <w:rsid w:val="00582406"/>
    <w:rsid w:val="005824BF"/>
    <w:rsid w:val="005826EC"/>
    <w:rsid w:val="00582B69"/>
    <w:rsid w:val="005843D3"/>
    <w:rsid w:val="00584C06"/>
    <w:rsid w:val="0058629F"/>
    <w:rsid w:val="00591195"/>
    <w:rsid w:val="005916FB"/>
    <w:rsid w:val="00591BB6"/>
    <w:rsid w:val="00592C65"/>
    <w:rsid w:val="00593334"/>
    <w:rsid w:val="0059378B"/>
    <w:rsid w:val="00593EF8"/>
    <w:rsid w:val="00594B88"/>
    <w:rsid w:val="0059548C"/>
    <w:rsid w:val="00595D1D"/>
    <w:rsid w:val="00596CF7"/>
    <w:rsid w:val="00596F6F"/>
    <w:rsid w:val="0059706F"/>
    <w:rsid w:val="00597959"/>
    <w:rsid w:val="00597C60"/>
    <w:rsid w:val="005A018A"/>
    <w:rsid w:val="005A09FD"/>
    <w:rsid w:val="005A135A"/>
    <w:rsid w:val="005A187B"/>
    <w:rsid w:val="005A2B11"/>
    <w:rsid w:val="005A2FCF"/>
    <w:rsid w:val="005A34FC"/>
    <w:rsid w:val="005A46E2"/>
    <w:rsid w:val="005A67D7"/>
    <w:rsid w:val="005A73B1"/>
    <w:rsid w:val="005B587B"/>
    <w:rsid w:val="005B5DA0"/>
    <w:rsid w:val="005B6842"/>
    <w:rsid w:val="005B6B22"/>
    <w:rsid w:val="005C04AB"/>
    <w:rsid w:val="005C0DAF"/>
    <w:rsid w:val="005C0FE4"/>
    <w:rsid w:val="005C1E38"/>
    <w:rsid w:val="005C2245"/>
    <w:rsid w:val="005C3AFE"/>
    <w:rsid w:val="005C3EF5"/>
    <w:rsid w:val="005C48BC"/>
    <w:rsid w:val="005C4A6F"/>
    <w:rsid w:val="005C4B58"/>
    <w:rsid w:val="005D0130"/>
    <w:rsid w:val="005D21B8"/>
    <w:rsid w:val="005D2752"/>
    <w:rsid w:val="005D304E"/>
    <w:rsid w:val="005D3BC3"/>
    <w:rsid w:val="005D6763"/>
    <w:rsid w:val="005D72DA"/>
    <w:rsid w:val="005D7F05"/>
    <w:rsid w:val="005E22F3"/>
    <w:rsid w:val="005E3C28"/>
    <w:rsid w:val="005E3F3A"/>
    <w:rsid w:val="005E69D4"/>
    <w:rsid w:val="005F15E0"/>
    <w:rsid w:val="005F1870"/>
    <w:rsid w:val="005F277D"/>
    <w:rsid w:val="005F2FD2"/>
    <w:rsid w:val="005F3BFD"/>
    <w:rsid w:val="005F4F76"/>
    <w:rsid w:val="005F586B"/>
    <w:rsid w:val="005F70A7"/>
    <w:rsid w:val="00601341"/>
    <w:rsid w:val="006035AB"/>
    <w:rsid w:val="0060377B"/>
    <w:rsid w:val="006039DD"/>
    <w:rsid w:val="00603AFA"/>
    <w:rsid w:val="00603CE8"/>
    <w:rsid w:val="00604B4C"/>
    <w:rsid w:val="00605ECF"/>
    <w:rsid w:val="0060668A"/>
    <w:rsid w:val="00607178"/>
    <w:rsid w:val="00610636"/>
    <w:rsid w:val="006116F7"/>
    <w:rsid w:val="00612169"/>
    <w:rsid w:val="006131BC"/>
    <w:rsid w:val="0061394B"/>
    <w:rsid w:val="0061535D"/>
    <w:rsid w:val="00615673"/>
    <w:rsid w:val="00616561"/>
    <w:rsid w:val="006167EF"/>
    <w:rsid w:val="00616D97"/>
    <w:rsid w:val="00620776"/>
    <w:rsid w:val="00620CEE"/>
    <w:rsid w:val="00622CE8"/>
    <w:rsid w:val="00623492"/>
    <w:rsid w:val="00624360"/>
    <w:rsid w:val="00625EF4"/>
    <w:rsid w:val="006310C1"/>
    <w:rsid w:val="00631E3B"/>
    <w:rsid w:val="00632211"/>
    <w:rsid w:val="00632F36"/>
    <w:rsid w:val="00634DC0"/>
    <w:rsid w:val="006364F7"/>
    <w:rsid w:val="0063799B"/>
    <w:rsid w:val="00637C68"/>
    <w:rsid w:val="00637E93"/>
    <w:rsid w:val="00641ED0"/>
    <w:rsid w:val="006422FA"/>
    <w:rsid w:val="0064251E"/>
    <w:rsid w:val="00644A84"/>
    <w:rsid w:val="00644C01"/>
    <w:rsid w:val="00644F09"/>
    <w:rsid w:val="006451D0"/>
    <w:rsid w:val="00647093"/>
    <w:rsid w:val="006471EC"/>
    <w:rsid w:val="006473C2"/>
    <w:rsid w:val="00647F32"/>
    <w:rsid w:val="006502C2"/>
    <w:rsid w:val="00650535"/>
    <w:rsid w:val="00650AEC"/>
    <w:rsid w:val="00650F8A"/>
    <w:rsid w:val="006510E4"/>
    <w:rsid w:val="0065203B"/>
    <w:rsid w:val="00652B82"/>
    <w:rsid w:val="00654BFF"/>
    <w:rsid w:val="006572F0"/>
    <w:rsid w:val="0065751D"/>
    <w:rsid w:val="0066034F"/>
    <w:rsid w:val="0066072A"/>
    <w:rsid w:val="00660A05"/>
    <w:rsid w:val="00663073"/>
    <w:rsid w:val="00663CDF"/>
    <w:rsid w:val="00663F50"/>
    <w:rsid w:val="00664075"/>
    <w:rsid w:val="00664787"/>
    <w:rsid w:val="00665B44"/>
    <w:rsid w:val="00667922"/>
    <w:rsid w:val="00672F1B"/>
    <w:rsid w:val="006730D3"/>
    <w:rsid w:val="0067478C"/>
    <w:rsid w:val="006757AD"/>
    <w:rsid w:val="00676908"/>
    <w:rsid w:val="00677476"/>
    <w:rsid w:val="00677CF9"/>
    <w:rsid w:val="006828B9"/>
    <w:rsid w:val="006837EE"/>
    <w:rsid w:val="006838F2"/>
    <w:rsid w:val="00684012"/>
    <w:rsid w:val="00685CEE"/>
    <w:rsid w:val="006905D1"/>
    <w:rsid w:val="006907DD"/>
    <w:rsid w:val="00691348"/>
    <w:rsid w:val="00691E31"/>
    <w:rsid w:val="00691F19"/>
    <w:rsid w:val="00691F77"/>
    <w:rsid w:val="006920A9"/>
    <w:rsid w:val="006933DC"/>
    <w:rsid w:val="00694D4B"/>
    <w:rsid w:val="00694F35"/>
    <w:rsid w:val="006A09EE"/>
    <w:rsid w:val="006A0EE1"/>
    <w:rsid w:val="006A2255"/>
    <w:rsid w:val="006A30ED"/>
    <w:rsid w:val="006A381E"/>
    <w:rsid w:val="006A384C"/>
    <w:rsid w:val="006A3D28"/>
    <w:rsid w:val="006A60EE"/>
    <w:rsid w:val="006A69CB"/>
    <w:rsid w:val="006A741E"/>
    <w:rsid w:val="006B0408"/>
    <w:rsid w:val="006B17C7"/>
    <w:rsid w:val="006B1823"/>
    <w:rsid w:val="006B190F"/>
    <w:rsid w:val="006B1CB6"/>
    <w:rsid w:val="006B286A"/>
    <w:rsid w:val="006B36BE"/>
    <w:rsid w:val="006B45FE"/>
    <w:rsid w:val="006B4CED"/>
    <w:rsid w:val="006B511E"/>
    <w:rsid w:val="006B5643"/>
    <w:rsid w:val="006B5E90"/>
    <w:rsid w:val="006B6A6F"/>
    <w:rsid w:val="006B76E9"/>
    <w:rsid w:val="006B772C"/>
    <w:rsid w:val="006C1639"/>
    <w:rsid w:val="006C1693"/>
    <w:rsid w:val="006C16F4"/>
    <w:rsid w:val="006C287F"/>
    <w:rsid w:val="006C44D4"/>
    <w:rsid w:val="006C520D"/>
    <w:rsid w:val="006C5FC0"/>
    <w:rsid w:val="006C6F24"/>
    <w:rsid w:val="006C7559"/>
    <w:rsid w:val="006C778A"/>
    <w:rsid w:val="006D08FE"/>
    <w:rsid w:val="006D1319"/>
    <w:rsid w:val="006D147C"/>
    <w:rsid w:val="006D2896"/>
    <w:rsid w:val="006D2DED"/>
    <w:rsid w:val="006D35DB"/>
    <w:rsid w:val="006D51BE"/>
    <w:rsid w:val="006D6EA3"/>
    <w:rsid w:val="006D7ABD"/>
    <w:rsid w:val="006E0FAB"/>
    <w:rsid w:val="006E2399"/>
    <w:rsid w:val="006E3E8F"/>
    <w:rsid w:val="006E6D63"/>
    <w:rsid w:val="006F04BD"/>
    <w:rsid w:val="006F1DED"/>
    <w:rsid w:val="006F2759"/>
    <w:rsid w:val="006F2D33"/>
    <w:rsid w:val="006F2D7A"/>
    <w:rsid w:val="006F4220"/>
    <w:rsid w:val="006F7104"/>
    <w:rsid w:val="00701020"/>
    <w:rsid w:val="007011CA"/>
    <w:rsid w:val="00701265"/>
    <w:rsid w:val="00701AFC"/>
    <w:rsid w:val="007039E6"/>
    <w:rsid w:val="00703CB5"/>
    <w:rsid w:val="00703CE8"/>
    <w:rsid w:val="00704737"/>
    <w:rsid w:val="00704C1B"/>
    <w:rsid w:val="007059EA"/>
    <w:rsid w:val="00705D34"/>
    <w:rsid w:val="0070638A"/>
    <w:rsid w:val="007066EA"/>
    <w:rsid w:val="0071015D"/>
    <w:rsid w:val="00710906"/>
    <w:rsid w:val="007113ED"/>
    <w:rsid w:val="00712157"/>
    <w:rsid w:val="00712433"/>
    <w:rsid w:val="00712E01"/>
    <w:rsid w:val="0071398B"/>
    <w:rsid w:val="00713AB4"/>
    <w:rsid w:val="00715639"/>
    <w:rsid w:val="0071564C"/>
    <w:rsid w:val="00717478"/>
    <w:rsid w:val="007200F0"/>
    <w:rsid w:val="007209A3"/>
    <w:rsid w:val="007215EB"/>
    <w:rsid w:val="00722328"/>
    <w:rsid w:val="0072483E"/>
    <w:rsid w:val="00724E16"/>
    <w:rsid w:val="00724E6E"/>
    <w:rsid w:val="007257E3"/>
    <w:rsid w:val="007272EE"/>
    <w:rsid w:val="007272F6"/>
    <w:rsid w:val="00727575"/>
    <w:rsid w:val="00727A92"/>
    <w:rsid w:val="00727F09"/>
    <w:rsid w:val="0073108A"/>
    <w:rsid w:val="00731937"/>
    <w:rsid w:val="00732288"/>
    <w:rsid w:val="00732488"/>
    <w:rsid w:val="00732AD8"/>
    <w:rsid w:val="00734E3B"/>
    <w:rsid w:val="0073663C"/>
    <w:rsid w:val="00737F14"/>
    <w:rsid w:val="00742EC9"/>
    <w:rsid w:val="00744138"/>
    <w:rsid w:val="0074435F"/>
    <w:rsid w:val="00744814"/>
    <w:rsid w:val="00745468"/>
    <w:rsid w:val="00745894"/>
    <w:rsid w:val="007475B7"/>
    <w:rsid w:val="00747643"/>
    <w:rsid w:val="007477CD"/>
    <w:rsid w:val="007503C3"/>
    <w:rsid w:val="007510EB"/>
    <w:rsid w:val="00751412"/>
    <w:rsid w:val="00751956"/>
    <w:rsid w:val="007519A9"/>
    <w:rsid w:val="00753CBF"/>
    <w:rsid w:val="00753E3C"/>
    <w:rsid w:val="0075649A"/>
    <w:rsid w:val="00756864"/>
    <w:rsid w:val="00760C03"/>
    <w:rsid w:val="00760D0A"/>
    <w:rsid w:val="0076106D"/>
    <w:rsid w:val="00762184"/>
    <w:rsid w:val="00762550"/>
    <w:rsid w:val="007635D1"/>
    <w:rsid w:val="00764D97"/>
    <w:rsid w:val="00765219"/>
    <w:rsid w:val="007661B9"/>
    <w:rsid w:val="007663EC"/>
    <w:rsid w:val="00766D74"/>
    <w:rsid w:val="007706BC"/>
    <w:rsid w:val="00770C42"/>
    <w:rsid w:val="00770D3F"/>
    <w:rsid w:val="0077107F"/>
    <w:rsid w:val="00772DF7"/>
    <w:rsid w:val="00772F18"/>
    <w:rsid w:val="00775B73"/>
    <w:rsid w:val="0077612A"/>
    <w:rsid w:val="00777355"/>
    <w:rsid w:val="00781783"/>
    <w:rsid w:val="0078194F"/>
    <w:rsid w:val="00781974"/>
    <w:rsid w:val="00781B63"/>
    <w:rsid w:val="00782A2E"/>
    <w:rsid w:val="00782E31"/>
    <w:rsid w:val="007837DE"/>
    <w:rsid w:val="007837E1"/>
    <w:rsid w:val="00783FF2"/>
    <w:rsid w:val="00784C03"/>
    <w:rsid w:val="00786A3A"/>
    <w:rsid w:val="007870E2"/>
    <w:rsid w:val="00787561"/>
    <w:rsid w:val="00787BEB"/>
    <w:rsid w:val="00787D27"/>
    <w:rsid w:val="007909A5"/>
    <w:rsid w:val="00791833"/>
    <w:rsid w:val="0079208F"/>
    <w:rsid w:val="007928DD"/>
    <w:rsid w:val="00792D28"/>
    <w:rsid w:val="00793391"/>
    <w:rsid w:val="007934ED"/>
    <w:rsid w:val="007967C5"/>
    <w:rsid w:val="00797622"/>
    <w:rsid w:val="007A2523"/>
    <w:rsid w:val="007A42F5"/>
    <w:rsid w:val="007A5338"/>
    <w:rsid w:val="007A55C4"/>
    <w:rsid w:val="007A56AC"/>
    <w:rsid w:val="007A56E9"/>
    <w:rsid w:val="007A69E1"/>
    <w:rsid w:val="007A74BE"/>
    <w:rsid w:val="007B1032"/>
    <w:rsid w:val="007B2048"/>
    <w:rsid w:val="007B47D3"/>
    <w:rsid w:val="007B4F29"/>
    <w:rsid w:val="007B6990"/>
    <w:rsid w:val="007B71B3"/>
    <w:rsid w:val="007B724E"/>
    <w:rsid w:val="007B727E"/>
    <w:rsid w:val="007C22E7"/>
    <w:rsid w:val="007C42C1"/>
    <w:rsid w:val="007C5053"/>
    <w:rsid w:val="007C6D10"/>
    <w:rsid w:val="007C71CA"/>
    <w:rsid w:val="007D2AC7"/>
    <w:rsid w:val="007D3E13"/>
    <w:rsid w:val="007D521E"/>
    <w:rsid w:val="007D57D9"/>
    <w:rsid w:val="007D5954"/>
    <w:rsid w:val="007D59C9"/>
    <w:rsid w:val="007D59F2"/>
    <w:rsid w:val="007D6B92"/>
    <w:rsid w:val="007D7BA9"/>
    <w:rsid w:val="007E06EA"/>
    <w:rsid w:val="007E07DB"/>
    <w:rsid w:val="007E0CF1"/>
    <w:rsid w:val="007E16E5"/>
    <w:rsid w:val="007E19A6"/>
    <w:rsid w:val="007E2AD0"/>
    <w:rsid w:val="007E375A"/>
    <w:rsid w:val="007E3D4B"/>
    <w:rsid w:val="007E3F57"/>
    <w:rsid w:val="007E3FF9"/>
    <w:rsid w:val="007E4AF8"/>
    <w:rsid w:val="007E5872"/>
    <w:rsid w:val="007E694C"/>
    <w:rsid w:val="007F12FF"/>
    <w:rsid w:val="007F1526"/>
    <w:rsid w:val="007F17D1"/>
    <w:rsid w:val="007F1A74"/>
    <w:rsid w:val="007F2AD9"/>
    <w:rsid w:val="007F360E"/>
    <w:rsid w:val="007F4C8C"/>
    <w:rsid w:val="007F62CF"/>
    <w:rsid w:val="007F6922"/>
    <w:rsid w:val="007F7562"/>
    <w:rsid w:val="00801064"/>
    <w:rsid w:val="00801DBE"/>
    <w:rsid w:val="0080306D"/>
    <w:rsid w:val="00803778"/>
    <w:rsid w:val="00803CD7"/>
    <w:rsid w:val="00804E32"/>
    <w:rsid w:val="00804E5B"/>
    <w:rsid w:val="00805BCE"/>
    <w:rsid w:val="008060A1"/>
    <w:rsid w:val="008078A9"/>
    <w:rsid w:val="00810747"/>
    <w:rsid w:val="0081135E"/>
    <w:rsid w:val="00812114"/>
    <w:rsid w:val="008122A0"/>
    <w:rsid w:val="0081324A"/>
    <w:rsid w:val="008134B5"/>
    <w:rsid w:val="00814045"/>
    <w:rsid w:val="00814349"/>
    <w:rsid w:val="008145A3"/>
    <w:rsid w:val="008145DD"/>
    <w:rsid w:val="0081508A"/>
    <w:rsid w:val="008177C6"/>
    <w:rsid w:val="00817B01"/>
    <w:rsid w:val="0082050D"/>
    <w:rsid w:val="00821C4C"/>
    <w:rsid w:val="0082411F"/>
    <w:rsid w:val="00824B95"/>
    <w:rsid w:val="00824C66"/>
    <w:rsid w:val="00824E09"/>
    <w:rsid w:val="008263F2"/>
    <w:rsid w:val="00830A76"/>
    <w:rsid w:val="008310EA"/>
    <w:rsid w:val="00831C65"/>
    <w:rsid w:val="00833F28"/>
    <w:rsid w:val="008343EF"/>
    <w:rsid w:val="008346EA"/>
    <w:rsid w:val="00834C64"/>
    <w:rsid w:val="00834EE1"/>
    <w:rsid w:val="00835590"/>
    <w:rsid w:val="00835C6A"/>
    <w:rsid w:val="00836163"/>
    <w:rsid w:val="008369AA"/>
    <w:rsid w:val="00837F11"/>
    <w:rsid w:val="00840F2D"/>
    <w:rsid w:val="008468B6"/>
    <w:rsid w:val="008473E4"/>
    <w:rsid w:val="0085237F"/>
    <w:rsid w:val="00852497"/>
    <w:rsid w:val="00852D2C"/>
    <w:rsid w:val="00853F2C"/>
    <w:rsid w:val="00860DDF"/>
    <w:rsid w:val="0086172F"/>
    <w:rsid w:val="008625C9"/>
    <w:rsid w:val="00864874"/>
    <w:rsid w:val="0086499C"/>
    <w:rsid w:val="00864D16"/>
    <w:rsid w:val="00864EF0"/>
    <w:rsid w:val="00865D0F"/>
    <w:rsid w:val="0086785A"/>
    <w:rsid w:val="00867D73"/>
    <w:rsid w:val="00870214"/>
    <w:rsid w:val="008703CC"/>
    <w:rsid w:val="00870A00"/>
    <w:rsid w:val="008717E0"/>
    <w:rsid w:val="008719A5"/>
    <w:rsid w:val="00873815"/>
    <w:rsid w:val="00873FA6"/>
    <w:rsid w:val="008740BF"/>
    <w:rsid w:val="00876557"/>
    <w:rsid w:val="008802B7"/>
    <w:rsid w:val="00880E76"/>
    <w:rsid w:val="00881290"/>
    <w:rsid w:val="00881B71"/>
    <w:rsid w:val="00884822"/>
    <w:rsid w:val="008857B7"/>
    <w:rsid w:val="008862EE"/>
    <w:rsid w:val="0088791E"/>
    <w:rsid w:val="00890263"/>
    <w:rsid w:val="008908C9"/>
    <w:rsid w:val="00892153"/>
    <w:rsid w:val="00893404"/>
    <w:rsid w:val="00894DB9"/>
    <w:rsid w:val="0089509B"/>
    <w:rsid w:val="0089594C"/>
    <w:rsid w:val="008960A0"/>
    <w:rsid w:val="0089732D"/>
    <w:rsid w:val="0089760C"/>
    <w:rsid w:val="008A0667"/>
    <w:rsid w:val="008A0727"/>
    <w:rsid w:val="008A0940"/>
    <w:rsid w:val="008A17C5"/>
    <w:rsid w:val="008A19B9"/>
    <w:rsid w:val="008A2A93"/>
    <w:rsid w:val="008A4B37"/>
    <w:rsid w:val="008A67A7"/>
    <w:rsid w:val="008A6B90"/>
    <w:rsid w:val="008A7EC1"/>
    <w:rsid w:val="008B0A37"/>
    <w:rsid w:val="008B10A3"/>
    <w:rsid w:val="008B26A7"/>
    <w:rsid w:val="008B6856"/>
    <w:rsid w:val="008C04A6"/>
    <w:rsid w:val="008C19DB"/>
    <w:rsid w:val="008C1F19"/>
    <w:rsid w:val="008C1F4B"/>
    <w:rsid w:val="008C1F5F"/>
    <w:rsid w:val="008C2509"/>
    <w:rsid w:val="008C2659"/>
    <w:rsid w:val="008C28A9"/>
    <w:rsid w:val="008C2929"/>
    <w:rsid w:val="008C29E4"/>
    <w:rsid w:val="008C49E2"/>
    <w:rsid w:val="008C4EDA"/>
    <w:rsid w:val="008C5CAF"/>
    <w:rsid w:val="008C677A"/>
    <w:rsid w:val="008C6D20"/>
    <w:rsid w:val="008D047A"/>
    <w:rsid w:val="008D080C"/>
    <w:rsid w:val="008D0B5B"/>
    <w:rsid w:val="008D118E"/>
    <w:rsid w:val="008D2A7D"/>
    <w:rsid w:val="008D2B7D"/>
    <w:rsid w:val="008D2D24"/>
    <w:rsid w:val="008D53CB"/>
    <w:rsid w:val="008D5739"/>
    <w:rsid w:val="008D5D50"/>
    <w:rsid w:val="008D6CEE"/>
    <w:rsid w:val="008E051A"/>
    <w:rsid w:val="008E0AAD"/>
    <w:rsid w:val="008E14C9"/>
    <w:rsid w:val="008E1714"/>
    <w:rsid w:val="008E1A05"/>
    <w:rsid w:val="008E3B77"/>
    <w:rsid w:val="008E3CC9"/>
    <w:rsid w:val="008E4978"/>
    <w:rsid w:val="008E4B5F"/>
    <w:rsid w:val="008E4BCA"/>
    <w:rsid w:val="008E6956"/>
    <w:rsid w:val="008E7E66"/>
    <w:rsid w:val="008F10E6"/>
    <w:rsid w:val="008F26B4"/>
    <w:rsid w:val="008F2B26"/>
    <w:rsid w:val="008F2EF1"/>
    <w:rsid w:val="008F37F3"/>
    <w:rsid w:val="008F50C1"/>
    <w:rsid w:val="008F744E"/>
    <w:rsid w:val="009006D6"/>
    <w:rsid w:val="00900C0C"/>
    <w:rsid w:val="00906DA2"/>
    <w:rsid w:val="009070FD"/>
    <w:rsid w:val="0091073A"/>
    <w:rsid w:val="00910879"/>
    <w:rsid w:val="00911B91"/>
    <w:rsid w:val="00912521"/>
    <w:rsid w:val="009128A3"/>
    <w:rsid w:val="00920056"/>
    <w:rsid w:val="009207FE"/>
    <w:rsid w:val="00921438"/>
    <w:rsid w:val="00922885"/>
    <w:rsid w:val="009232A6"/>
    <w:rsid w:val="009249A3"/>
    <w:rsid w:val="00925104"/>
    <w:rsid w:val="0092562A"/>
    <w:rsid w:val="00930BE0"/>
    <w:rsid w:val="00931B7E"/>
    <w:rsid w:val="0093292E"/>
    <w:rsid w:val="009329A8"/>
    <w:rsid w:val="009337AC"/>
    <w:rsid w:val="009356DE"/>
    <w:rsid w:val="00935A3E"/>
    <w:rsid w:val="00936AC0"/>
    <w:rsid w:val="00940A90"/>
    <w:rsid w:val="00941561"/>
    <w:rsid w:val="00942134"/>
    <w:rsid w:val="009435EC"/>
    <w:rsid w:val="00943D1A"/>
    <w:rsid w:val="009445B6"/>
    <w:rsid w:val="009446B4"/>
    <w:rsid w:val="00945CD2"/>
    <w:rsid w:val="00945EB7"/>
    <w:rsid w:val="0094658C"/>
    <w:rsid w:val="0094698A"/>
    <w:rsid w:val="009507FC"/>
    <w:rsid w:val="00952061"/>
    <w:rsid w:val="0095276B"/>
    <w:rsid w:val="00952E11"/>
    <w:rsid w:val="00953333"/>
    <w:rsid w:val="00953A35"/>
    <w:rsid w:val="00954A17"/>
    <w:rsid w:val="00955D69"/>
    <w:rsid w:val="00957E5D"/>
    <w:rsid w:val="00960535"/>
    <w:rsid w:val="00961EB2"/>
    <w:rsid w:val="009620C5"/>
    <w:rsid w:val="0096446E"/>
    <w:rsid w:val="00964840"/>
    <w:rsid w:val="00964BBF"/>
    <w:rsid w:val="00965DE7"/>
    <w:rsid w:val="00965F68"/>
    <w:rsid w:val="0096705F"/>
    <w:rsid w:val="00967367"/>
    <w:rsid w:val="00967408"/>
    <w:rsid w:val="00967F08"/>
    <w:rsid w:val="00970009"/>
    <w:rsid w:val="00970331"/>
    <w:rsid w:val="0097097C"/>
    <w:rsid w:val="00971624"/>
    <w:rsid w:val="0097248E"/>
    <w:rsid w:val="00973EB7"/>
    <w:rsid w:val="009752C0"/>
    <w:rsid w:val="0097651A"/>
    <w:rsid w:val="009773C9"/>
    <w:rsid w:val="00977AB7"/>
    <w:rsid w:val="00980559"/>
    <w:rsid w:val="00980B72"/>
    <w:rsid w:val="00983248"/>
    <w:rsid w:val="009832DC"/>
    <w:rsid w:val="00983A78"/>
    <w:rsid w:val="009840C0"/>
    <w:rsid w:val="00984322"/>
    <w:rsid w:val="009848DE"/>
    <w:rsid w:val="00986098"/>
    <w:rsid w:val="00986BE0"/>
    <w:rsid w:val="00990D01"/>
    <w:rsid w:val="00990EE2"/>
    <w:rsid w:val="00993EF6"/>
    <w:rsid w:val="0099409A"/>
    <w:rsid w:val="00994E74"/>
    <w:rsid w:val="009966AB"/>
    <w:rsid w:val="009A083C"/>
    <w:rsid w:val="009A1F4F"/>
    <w:rsid w:val="009A2C7E"/>
    <w:rsid w:val="009A370B"/>
    <w:rsid w:val="009A4954"/>
    <w:rsid w:val="009A5206"/>
    <w:rsid w:val="009A5A0E"/>
    <w:rsid w:val="009A670D"/>
    <w:rsid w:val="009A757C"/>
    <w:rsid w:val="009A7701"/>
    <w:rsid w:val="009A78D4"/>
    <w:rsid w:val="009B0FBD"/>
    <w:rsid w:val="009B1397"/>
    <w:rsid w:val="009B235C"/>
    <w:rsid w:val="009B25D0"/>
    <w:rsid w:val="009B3540"/>
    <w:rsid w:val="009B3B6E"/>
    <w:rsid w:val="009B43B2"/>
    <w:rsid w:val="009B44AB"/>
    <w:rsid w:val="009C00D2"/>
    <w:rsid w:val="009C016A"/>
    <w:rsid w:val="009C0365"/>
    <w:rsid w:val="009C043E"/>
    <w:rsid w:val="009C058E"/>
    <w:rsid w:val="009C0B48"/>
    <w:rsid w:val="009C1135"/>
    <w:rsid w:val="009C27D3"/>
    <w:rsid w:val="009C33A3"/>
    <w:rsid w:val="009C4885"/>
    <w:rsid w:val="009C6B5A"/>
    <w:rsid w:val="009C76BC"/>
    <w:rsid w:val="009C79FA"/>
    <w:rsid w:val="009C7BFA"/>
    <w:rsid w:val="009D01DD"/>
    <w:rsid w:val="009D11B3"/>
    <w:rsid w:val="009D1D76"/>
    <w:rsid w:val="009D21FE"/>
    <w:rsid w:val="009D246B"/>
    <w:rsid w:val="009D3777"/>
    <w:rsid w:val="009D3F46"/>
    <w:rsid w:val="009D4706"/>
    <w:rsid w:val="009D5092"/>
    <w:rsid w:val="009D7596"/>
    <w:rsid w:val="009E011D"/>
    <w:rsid w:val="009E0460"/>
    <w:rsid w:val="009E1A8E"/>
    <w:rsid w:val="009E248A"/>
    <w:rsid w:val="009E2D0B"/>
    <w:rsid w:val="009E2EA2"/>
    <w:rsid w:val="009E3419"/>
    <w:rsid w:val="009E4719"/>
    <w:rsid w:val="009E51E9"/>
    <w:rsid w:val="009E560A"/>
    <w:rsid w:val="009E6553"/>
    <w:rsid w:val="009E6F06"/>
    <w:rsid w:val="009E7348"/>
    <w:rsid w:val="009F2537"/>
    <w:rsid w:val="009F28C7"/>
    <w:rsid w:val="009F5E66"/>
    <w:rsid w:val="009F6066"/>
    <w:rsid w:val="009F7F58"/>
    <w:rsid w:val="00A010A7"/>
    <w:rsid w:val="00A037E2"/>
    <w:rsid w:val="00A05B0B"/>
    <w:rsid w:val="00A0688C"/>
    <w:rsid w:val="00A07CED"/>
    <w:rsid w:val="00A10499"/>
    <w:rsid w:val="00A12858"/>
    <w:rsid w:val="00A12E40"/>
    <w:rsid w:val="00A13BA1"/>
    <w:rsid w:val="00A1473C"/>
    <w:rsid w:val="00A158EC"/>
    <w:rsid w:val="00A163FA"/>
    <w:rsid w:val="00A20D7A"/>
    <w:rsid w:val="00A215CB"/>
    <w:rsid w:val="00A228C8"/>
    <w:rsid w:val="00A22B60"/>
    <w:rsid w:val="00A237D9"/>
    <w:rsid w:val="00A23A5B"/>
    <w:rsid w:val="00A246B1"/>
    <w:rsid w:val="00A2568B"/>
    <w:rsid w:val="00A26585"/>
    <w:rsid w:val="00A27277"/>
    <w:rsid w:val="00A272A7"/>
    <w:rsid w:val="00A30443"/>
    <w:rsid w:val="00A30C5B"/>
    <w:rsid w:val="00A30EE8"/>
    <w:rsid w:val="00A32440"/>
    <w:rsid w:val="00A32C09"/>
    <w:rsid w:val="00A33520"/>
    <w:rsid w:val="00A337AC"/>
    <w:rsid w:val="00A35D0A"/>
    <w:rsid w:val="00A3606E"/>
    <w:rsid w:val="00A368AC"/>
    <w:rsid w:val="00A41381"/>
    <w:rsid w:val="00A4217E"/>
    <w:rsid w:val="00A42A19"/>
    <w:rsid w:val="00A42B29"/>
    <w:rsid w:val="00A451A2"/>
    <w:rsid w:val="00A45760"/>
    <w:rsid w:val="00A457D1"/>
    <w:rsid w:val="00A46F6D"/>
    <w:rsid w:val="00A46FFA"/>
    <w:rsid w:val="00A47B05"/>
    <w:rsid w:val="00A516B8"/>
    <w:rsid w:val="00A51A13"/>
    <w:rsid w:val="00A51E51"/>
    <w:rsid w:val="00A547B3"/>
    <w:rsid w:val="00A55AF8"/>
    <w:rsid w:val="00A60E14"/>
    <w:rsid w:val="00A61A2B"/>
    <w:rsid w:val="00A6211F"/>
    <w:rsid w:val="00A62989"/>
    <w:rsid w:val="00A63094"/>
    <w:rsid w:val="00A6309D"/>
    <w:rsid w:val="00A6462D"/>
    <w:rsid w:val="00A647E4"/>
    <w:rsid w:val="00A648A0"/>
    <w:rsid w:val="00A64A53"/>
    <w:rsid w:val="00A6554F"/>
    <w:rsid w:val="00A65B67"/>
    <w:rsid w:val="00A65C5B"/>
    <w:rsid w:val="00A677D1"/>
    <w:rsid w:val="00A67A2C"/>
    <w:rsid w:val="00A705C4"/>
    <w:rsid w:val="00A70AE6"/>
    <w:rsid w:val="00A71D1D"/>
    <w:rsid w:val="00A7257B"/>
    <w:rsid w:val="00A73A1B"/>
    <w:rsid w:val="00A73D14"/>
    <w:rsid w:val="00A73F7E"/>
    <w:rsid w:val="00A7514B"/>
    <w:rsid w:val="00A7585A"/>
    <w:rsid w:val="00A75E13"/>
    <w:rsid w:val="00A76776"/>
    <w:rsid w:val="00A769E9"/>
    <w:rsid w:val="00A770F0"/>
    <w:rsid w:val="00A82495"/>
    <w:rsid w:val="00A82567"/>
    <w:rsid w:val="00A82DC0"/>
    <w:rsid w:val="00A85731"/>
    <w:rsid w:val="00A8679F"/>
    <w:rsid w:val="00A90568"/>
    <w:rsid w:val="00A91763"/>
    <w:rsid w:val="00A934FE"/>
    <w:rsid w:val="00A935BE"/>
    <w:rsid w:val="00A94064"/>
    <w:rsid w:val="00A94789"/>
    <w:rsid w:val="00A94DFC"/>
    <w:rsid w:val="00A95F86"/>
    <w:rsid w:val="00A9679B"/>
    <w:rsid w:val="00A96887"/>
    <w:rsid w:val="00A978FE"/>
    <w:rsid w:val="00A97EF3"/>
    <w:rsid w:val="00AA158C"/>
    <w:rsid w:val="00AA1F6F"/>
    <w:rsid w:val="00AA2106"/>
    <w:rsid w:val="00AA252D"/>
    <w:rsid w:val="00AA2855"/>
    <w:rsid w:val="00AA318A"/>
    <w:rsid w:val="00AA60F4"/>
    <w:rsid w:val="00AA670E"/>
    <w:rsid w:val="00AA676A"/>
    <w:rsid w:val="00AA6955"/>
    <w:rsid w:val="00AA7BCB"/>
    <w:rsid w:val="00AB2548"/>
    <w:rsid w:val="00AB36A1"/>
    <w:rsid w:val="00AB40B1"/>
    <w:rsid w:val="00AC001C"/>
    <w:rsid w:val="00AC02FA"/>
    <w:rsid w:val="00AC2338"/>
    <w:rsid w:val="00AC277F"/>
    <w:rsid w:val="00AC2DE5"/>
    <w:rsid w:val="00AC5D35"/>
    <w:rsid w:val="00AC6A9B"/>
    <w:rsid w:val="00AC6ED0"/>
    <w:rsid w:val="00AC79FC"/>
    <w:rsid w:val="00AD1B5F"/>
    <w:rsid w:val="00AD28F7"/>
    <w:rsid w:val="00AD2CD6"/>
    <w:rsid w:val="00AD2D7F"/>
    <w:rsid w:val="00AD3168"/>
    <w:rsid w:val="00AD3CD9"/>
    <w:rsid w:val="00AD5316"/>
    <w:rsid w:val="00AD57A8"/>
    <w:rsid w:val="00AD5953"/>
    <w:rsid w:val="00AD5CEB"/>
    <w:rsid w:val="00AD7026"/>
    <w:rsid w:val="00AD7B8D"/>
    <w:rsid w:val="00AE0775"/>
    <w:rsid w:val="00AE1158"/>
    <w:rsid w:val="00AE11FA"/>
    <w:rsid w:val="00AE14B1"/>
    <w:rsid w:val="00AE1838"/>
    <w:rsid w:val="00AE1DAD"/>
    <w:rsid w:val="00AE4ABE"/>
    <w:rsid w:val="00AE4D23"/>
    <w:rsid w:val="00AE5749"/>
    <w:rsid w:val="00AE599C"/>
    <w:rsid w:val="00AE5BE7"/>
    <w:rsid w:val="00AE6FD4"/>
    <w:rsid w:val="00AE6FDF"/>
    <w:rsid w:val="00AE752E"/>
    <w:rsid w:val="00AF1E3A"/>
    <w:rsid w:val="00AF1F43"/>
    <w:rsid w:val="00AF28CA"/>
    <w:rsid w:val="00AF3062"/>
    <w:rsid w:val="00AF3D25"/>
    <w:rsid w:val="00AF5F7A"/>
    <w:rsid w:val="00AF6A4A"/>
    <w:rsid w:val="00B004A4"/>
    <w:rsid w:val="00B008AC"/>
    <w:rsid w:val="00B01269"/>
    <w:rsid w:val="00B0144E"/>
    <w:rsid w:val="00B01604"/>
    <w:rsid w:val="00B03701"/>
    <w:rsid w:val="00B0441A"/>
    <w:rsid w:val="00B04DFB"/>
    <w:rsid w:val="00B06077"/>
    <w:rsid w:val="00B0680D"/>
    <w:rsid w:val="00B12E28"/>
    <w:rsid w:val="00B149D2"/>
    <w:rsid w:val="00B15554"/>
    <w:rsid w:val="00B15FB4"/>
    <w:rsid w:val="00B16C3E"/>
    <w:rsid w:val="00B16D88"/>
    <w:rsid w:val="00B16E6E"/>
    <w:rsid w:val="00B202A1"/>
    <w:rsid w:val="00B2135B"/>
    <w:rsid w:val="00B213F2"/>
    <w:rsid w:val="00B21904"/>
    <w:rsid w:val="00B21935"/>
    <w:rsid w:val="00B23C36"/>
    <w:rsid w:val="00B26540"/>
    <w:rsid w:val="00B2799C"/>
    <w:rsid w:val="00B30C90"/>
    <w:rsid w:val="00B31095"/>
    <w:rsid w:val="00B316A1"/>
    <w:rsid w:val="00B34F72"/>
    <w:rsid w:val="00B35B06"/>
    <w:rsid w:val="00B36966"/>
    <w:rsid w:val="00B3776C"/>
    <w:rsid w:val="00B37969"/>
    <w:rsid w:val="00B40FEB"/>
    <w:rsid w:val="00B4269D"/>
    <w:rsid w:val="00B4280D"/>
    <w:rsid w:val="00B42B0A"/>
    <w:rsid w:val="00B43659"/>
    <w:rsid w:val="00B4398B"/>
    <w:rsid w:val="00B439BF"/>
    <w:rsid w:val="00B43FF7"/>
    <w:rsid w:val="00B4601B"/>
    <w:rsid w:val="00B50637"/>
    <w:rsid w:val="00B50B42"/>
    <w:rsid w:val="00B50E2F"/>
    <w:rsid w:val="00B51E7B"/>
    <w:rsid w:val="00B52A44"/>
    <w:rsid w:val="00B531EB"/>
    <w:rsid w:val="00B542E1"/>
    <w:rsid w:val="00B543C4"/>
    <w:rsid w:val="00B54DEE"/>
    <w:rsid w:val="00B57880"/>
    <w:rsid w:val="00B60235"/>
    <w:rsid w:val="00B60BD5"/>
    <w:rsid w:val="00B60C9E"/>
    <w:rsid w:val="00B612D2"/>
    <w:rsid w:val="00B617FF"/>
    <w:rsid w:val="00B620F0"/>
    <w:rsid w:val="00B63EF2"/>
    <w:rsid w:val="00B64019"/>
    <w:rsid w:val="00B64F42"/>
    <w:rsid w:val="00B65B86"/>
    <w:rsid w:val="00B66B79"/>
    <w:rsid w:val="00B673B3"/>
    <w:rsid w:val="00B67462"/>
    <w:rsid w:val="00B6778A"/>
    <w:rsid w:val="00B70ADE"/>
    <w:rsid w:val="00B70B15"/>
    <w:rsid w:val="00B713CB"/>
    <w:rsid w:val="00B71976"/>
    <w:rsid w:val="00B71E54"/>
    <w:rsid w:val="00B7215D"/>
    <w:rsid w:val="00B747CF"/>
    <w:rsid w:val="00B75205"/>
    <w:rsid w:val="00B75970"/>
    <w:rsid w:val="00B77292"/>
    <w:rsid w:val="00B803CA"/>
    <w:rsid w:val="00B80A33"/>
    <w:rsid w:val="00B8373D"/>
    <w:rsid w:val="00B84C25"/>
    <w:rsid w:val="00B84D6E"/>
    <w:rsid w:val="00B84FDB"/>
    <w:rsid w:val="00B85D6C"/>
    <w:rsid w:val="00B876E2"/>
    <w:rsid w:val="00B91320"/>
    <w:rsid w:val="00B91935"/>
    <w:rsid w:val="00B92352"/>
    <w:rsid w:val="00B93B66"/>
    <w:rsid w:val="00B93DAB"/>
    <w:rsid w:val="00B9428F"/>
    <w:rsid w:val="00B943E8"/>
    <w:rsid w:val="00B949C5"/>
    <w:rsid w:val="00B96973"/>
    <w:rsid w:val="00BA0443"/>
    <w:rsid w:val="00BA0796"/>
    <w:rsid w:val="00BA1296"/>
    <w:rsid w:val="00BA1355"/>
    <w:rsid w:val="00BA17D0"/>
    <w:rsid w:val="00BA2006"/>
    <w:rsid w:val="00BA2314"/>
    <w:rsid w:val="00BA2645"/>
    <w:rsid w:val="00BA4ED5"/>
    <w:rsid w:val="00BA64BE"/>
    <w:rsid w:val="00BA7064"/>
    <w:rsid w:val="00BA77B4"/>
    <w:rsid w:val="00BB0928"/>
    <w:rsid w:val="00BB1B2F"/>
    <w:rsid w:val="00BB3A2F"/>
    <w:rsid w:val="00BB75D1"/>
    <w:rsid w:val="00BB7854"/>
    <w:rsid w:val="00BB78B1"/>
    <w:rsid w:val="00BB7E78"/>
    <w:rsid w:val="00BC1B43"/>
    <w:rsid w:val="00BC34BB"/>
    <w:rsid w:val="00BC3A68"/>
    <w:rsid w:val="00BC5397"/>
    <w:rsid w:val="00BC53DE"/>
    <w:rsid w:val="00BC674F"/>
    <w:rsid w:val="00BC69FC"/>
    <w:rsid w:val="00BC6D91"/>
    <w:rsid w:val="00BC79F3"/>
    <w:rsid w:val="00BD165F"/>
    <w:rsid w:val="00BD17E8"/>
    <w:rsid w:val="00BD1E9F"/>
    <w:rsid w:val="00BD3600"/>
    <w:rsid w:val="00BD76DA"/>
    <w:rsid w:val="00BE0515"/>
    <w:rsid w:val="00BE0D93"/>
    <w:rsid w:val="00BE174A"/>
    <w:rsid w:val="00BE2975"/>
    <w:rsid w:val="00BE3035"/>
    <w:rsid w:val="00BE489A"/>
    <w:rsid w:val="00BE584B"/>
    <w:rsid w:val="00BE5933"/>
    <w:rsid w:val="00BE5E33"/>
    <w:rsid w:val="00BE68A7"/>
    <w:rsid w:val="00BF0BFA"/>
    <w:rsid w:val="00BF56F0"/>
    <w:rsid w:val="00BF63B2"/>
    <w:rsid w:val="00BF6B7F"/>
    <w:rsid w:val="00BF7304"/>
    <w:rsid w:val="00BF7E14"/>
    <w:rsid w:val="00C01BCA"/>
    <w:rsid w:val="00C02F28"/>
    <w:rsid w:val="00C05C9F"/>
    <w:rsid w:val="00C06464"/>
    <w:rsid w:val="00C134A4"/>
    <w:rsid w:val="00C15C6A"/>
    <w:rsid w:val="00C15ECF"/>
    <w:rsid w:val="00C162DB"/>
    <w:rsid w:val="00C20DFF"/>
    <w:rsid w:val="00C213EE"/>
    <w:rsid w:val="00C2398B"/>
    <w:rsid w:val="00C239AC"/>
    <w:rsid w:val="00C23F3C"/>
    <w:rsid w:val="00C25EC4"/>
    <w:rsid w:val="00C263F1"/>
    <w:rsid w:val="00C27679"/>
    <w:rsid w:val="00C31760"/>
    <w:rsid w:val="00C322C5"/>
    <w:rsid w:val="00C32994"/>
    <w:rsid w:val="00C339C7"/>
    <w:rsid w:val="00C33F24"/>
    <w:rsid w:val="00C34819"/>
    <w:rsid w:val="00C3610A"/>
    <w:rsid w:val="00C37DCF"/>
    <w:rsid w:val="00C41448"/>
    <w:rsid w:val="00C41E93"/>
    <w:rsid w:val="00C44908"/>
    <w:rsid w:val="00C450B6"/>
    <w:rsid w:val="00C4752A"/>
    <w:rsid w:val="00C47E51"/>
    <w:rsid w:val="00C50C02"/>
    <w:rsid w:val="00C53E10"/>
    <w:rsid w:val="00C5482D"/>
    <w:rsid w:val="00C54AF2"/>
    <w:rsid w:val="00C55251"/>
    <w:rsid w:val="00C554B5"/>
    <w:rsid w:val="00C555C0"/>
    <w:rsid w:val="00C5572F"/>
    <w:rsid w:val="00C55C65"/>
    <w:rsid w:val="00C56143"/>
    <w:rsid w:val="00C56A00"/>
    <w:rsid w:val="00C56C4F"/>
    <w:rsid w:val="00C57817"/>
    <w:rsid w:val="00C57A78"/>
    <w:rsid w:val="00C6084A"/>
    <w:rsid w:val="00C624EE"/>
    <w:rsid w:val="00C6292A"/>
    <w:rsid w:val="00C62C3A"/>
    <w:rsid w:val="00C631B2"/>
    <w:rsid w:val="00C64A4E"/>
    <w:rsid w:val="00C65F8D"/>
    <w:rsid w:val="00C67C64"/>
    <w:rsid w:val="00C70F76"/>
    <w:rsid w:val="00C71541"/>
    <w:rsid w:val="00C725CF"/>
    <w:rsid w:val="00C72CDA"/>
    <w:rsid w:val="00C72EFA"/>
    <w:rsid w:val="00C737B8"/>
    <w:rsid w:val="00C74005"/>
    <w:rsid w:val="00C74225"/>
    <w:rsid w:val="00C743EE"/>
    <w:rsid w:val="00C775F5"/>
    <w:rsid w:val="00C8043D"/>
    <w:rsid w:val="00C80953"/>
    <w:rsid w:val="00C8159E"/>
    <w:rsid w:val="00C82D8F"/>
    <w:rsid w:val="00C833AA"/>
    <w:rsid w:val="00C8397E"/>
    <w:rsid w:val="00C84519"/>
    <w:rsid w:val="00C847FA"/>
    <w:rsid w:val="00C8647A"/>
    <w:rsid w:val="00C86516"/>
    <w:rsid w:val="00C8777C"/>
    <w:rsid w:val="00C9067B"/>
    <w:rsid w:val="00C91A42"/>
    <w:rsid w:val="00C92DA5"/>
    <w:rsid w:val="00C93F94"/>
    <w:rsid w:val="00C94844"/>
    <w:rsid w:val="00C959FD"/>
    <w:rsid w:val="00C95C35"/>
    <w:rsid w:val="00C962B4"/>
    <w:rsid w:val="00C96C0F"/>
    <w:rsid w:val="00C96FF1"/>
    <w:rsid w:val="00CA1BF5"/>
    <w:rsid w:val="00CA1FAB"/>
    <w:rsid w:val="00CA2E68"/>
    <w:rsid w:val="00CA46E7"/>
    <w:rsid w:val="00CA4B34"/>
    <w:rsid w:val="00CA558D"/>
    <w:rsid w:val="00CA6328"/>
    <w:rsid w:val="00CA6782"/>
    <w:rsid w:val="00CA74E0"/>
    <w:rsid w:val="00CA7B39"/>
    <w:rsid w:val="00CB0DE0"/>
    <w:rsid w:val="00CB12E7"/>
    <w:rsid w:val="00CB2F0A"/>
    <w:rsid w:val="00CB6E35"/>
    <w:rsid w:val="00CC0170"/>
    <w:rsid w:val="00CC02F2"/>
    <w:rsid w:val="00CC2156"/>
    <w:rsid w:val="00CC4726"/>
    <w:rsid w:val="00CC4B9E"/>
    <w:rsid w:val="00CC545D"/>
    <w:rsid w:val="00CC5633"/>
    <w:rsid w:val="00CC57C6"/>
    <w:rsid w:val="00CC6734"/>
    <w:rsid w:val="00CC6A6C"/>
    <w:rsid w:val="00CC70A2"/>
    <w:rsid w:val="00CC7CC6"/>
    <w:rsid w:val="00CD083E"/>
    <w:rsid w:val="00CD1992"/>
    <w:rsid w:val="00CD2BF8"/>
    <w:rsid w:val="00CD3943"/>
    <w:rsid w:val="00CD6538"/>
    <w:rsid w:val="00CD7E51"/>
    <w:rsid w:val="00CD7ED1"/>
    <w:rsid w:val="00CE0671"/>
    <w:rsid w:val="00CE0C94"/>
    <w:rsid w:val="00CE156E"/>
    <w:rsid w:val="00CE1ED6"/>
    <w:rsid w:val="00CE2BB8"/>
    <w:rsid w:val="00CE3DFD"/>
    <w:rsid w:val="00CE3EFE"/>
    <w:rsid w:val="00CE4C6C"/>
    <w:rsid w:val="00CE4DC6"/>
    <w:rsid w:val="00CE73D9"/>
    <w:rsid w:val="00CE784A"/>
    <w:rsid w:val="00CF0BD9"/>
    <w:rsid w:val="00CF3020"/>
    <w:rsid w:val="00CF346F"/>
    <w:rsid w:val="00CF4175"/>
    <w:rsid w:val="00CF4D45"/>
    <w:rsid w:val="00CF58FE"/>
    <w:rsid w:val="00CF5F17"/>
    <w:rsid w:val="00CF62B7"/>
    <w:rsid w:val="00CF6A86"/>
    <w:rsid w:val="00D0206E"/>
    <w:rsid w:val="00D02D95"/>
    <w:rsid w:val="00D03FC6"/>
    <w:rsid w:val="00D04112"/>
    <w:rsid w:val="00D049BD"/>
    <w:rsid w:val="00D05169"/>
    <w:rsid w:val="00D06726"/>
    <w:rsid w:val="00D10CCF"/>
    <w:rsid w:val="00D11532"/>
    <w:rsid w:val="00D13148"/>
    <w:rsid w:val="00D13553"/>
    <w:rsid w:val="00D137CE"/>
    <w:rsid w:val="00D13804"/>
    <w:rsid w:val="00D13B54"/>
    <w:rsid w:val="00D15798"/>
    <w:rsid w:val="00D17349"/>
    <w:rsid w:val="00D20671"/>
    <w:rsid w:val="00D215DE"/>
    <w:rsid w:val="00D21666"/>
    <w:rsid w:val="00D2215C"/>
    <w:rsid w:val="00D22E4F"/>
    <w:rsid w:val="00D2321D"/>
    <w:rsid w:val="00D2329D"/>
    <w:rsid w:val="00D23787"/>
    <w:rsid w:val="00D2427A"/>
    <w:rsid w:val="00D2641C"/>
    <w:rsid w:val="00D26E53"/>
    <w:rsid w:val="00D32450"/>
    <w:rsid w:val="00D3295B"/>
    <w:rsid w:val="00D333B0"/>
    <w:rsid w:val="00D33449"/>
    <w:rsid w:val="00D345BA"/>
    <w:rsid w:val="00D3463A"/>
    <w:rsid w:val="00D35BC8"/>
    <w:rsid w:val="00D3669C"/>
    <w:rsid w:val="00D407E4"/>
    <w:rsid w:val="00D409EB"/>
    <w:rsid w:val="00D40A74"/>
    <w:rsid w:val="00D40D70"/>
    <w:rsid w:val="00D437EF"/>
    <w:rsid w:val="00D43D10"/>
    <w:rsid w:val="00D4710B"/>
    <w:rsid w:val="00D5184A"/>
    <w:rsid w:val="00D51E2C"/>
    <w:rsid w:val="00D531B1"/>
    <w:rsid w:val="00D55048"/>
    <w:rsid w:val="00D570AD"/>
    <w:rsid w:val="00D575B0"/>
    <w:rsid w:val="00D5772F"/>
    <w:rsid w:val="00D57DDF"/>
    <w:rsid w:val="00D61FAE"/>
    <w:rsid w:val="00D6253D"/>
    <w:rsid w:val="00D6390E"/>
    <w:rsid w:val="00D64ADC"/>
    <w:rsid w:val="00D66682"/>
    <w:rsid w:val="00D6680B"/>
    <w:rsid w:val="00D725F5"/>
    <w:rsid w:val="00D7293C"/>
    <w:rsid w:val="00D72DAB"/>
    <w:rsid w:val="00D741BC"/>
    <w:rsid w:val="00D813D4"/>
    <w:rsid w:val="00D83545"/>
    <w:rsid w:val="00D8387E"/>
    <w:rsid w:val="00D84696"/>
    <w:rsid w:val="00D847FF"/>
    <w:rsid w:val="00D84975"/>
    <w:rsid w:val="00D85B09"/>
    <w:rsid w:val="00D86759"/>
    <w:rsid w:val="00D870B7"/>
    <w:rsid w:val="00D87E90"/>
    <w:rsid w:val="00D9145B"/>
    <w:rsid w:val="00D91D02"/>
    <w:rsid w:val="00D92630"/>
    <w:rsid w:val="00D94560"/>
    <w:rsid w:val="00D94B21"/>
    <w:rsid w:val="00D95BF2"/>
    <w:rsid w:val="00D95EA5"/>
    <w:rsid w:val="00D96B71"/>
    <w:rsid w:val="00D9747C"/>
    <w:rsid w:val="00D97BBC"/>
    <w:rsid w:val="00D97F67"/>
    <w:rsid w:val="00DA0443"/>
    <w:rsid w:val="00DA0665"/>
    <w:rsid w:val="00DA0696"/>
    <w:rsid w:val="00DA0AC9"/>
    <w:rsid w:val="00DA0C39"/>
    <w:rsid w:val="00DA1968"/>
    <w:rsid w:val="00DA2736"/>
    <w:rsid w:val="00DA3248"/>
    <w:rsid w:val="00DA5132"/>
    <w:rsid w:val="00DA589A"/>
    <w:rsid w:val="00DB02F7"/>
    <w:rsid w:val="00DB0EEF"/>
    <w:rsid w:val="00DB25B6"/>
    <w:rsid w:val="00DB2A3E"/>
    <w:rsid w:val="00DB2EDD"/>
    <w:rsid w:val="00DB3D1C"/>
    <w:rsid w:val="00DB4DFF"/>
    <w:rsid w:val="00DB5046"/>
    <w:rsid w:val="00DB506A"/>
    <w:rsid w:val="00DB5112"/>
    <w:rsid w:val="00DB7D08"/>
    <w:rsid w:val="00DC1556"/>
    <w:rsid w:val="00DC2DAE"/>
    <w:rsid w:val="00DC2DF5"/>
    <w:rsid w:val="00DC3793"/>
    <w:rsid w:val="00DC44FB"/>
    <w:rsid w:val="00DC52CC"/>
    <w:rsid w:val="00DC540E"/>
    <w:rsid w:val="00DC6B63"/>
    <w:rsid w:val="00DC7A6C"/>
    <w:rsid w:val="00DD044B"/>
    <w:rsid w:val="00DD19F5"/>
    <w:rsid w:val="00DD2C2C"/>
    <w:rsid w:val="00DD2C71"/>
    <w:rsid w:val="00DD6100"/>
    <w:rsid w:val="00DD6E56"/>
    <w:rsid w:val="00DD7311"/>
    <w:rsid w:val="00DD74BB"/>
    <w:rsid w:val="00DD791E"/>
    <w:rsid w:val="00DD7D99"/>
    <w:rsid w:val="00DE0931"/>
    <w:rsid w:val="00DE0EE4"/>
    <w:rsid w:val="00DE0F3F"/>
    <w:rsid w:val="00DE123D"/>
    <w:rsid w:val="00DE2ACB"/>
    <w:rsid w:val="00DE3403"/>
    <w:rsid w:val="00DE3C95"/>
    <w:rsid w:val="00DE3E27"/>
    <w:rsid w:val="00DE4070"/>
    <w:rsid w:val="00DE44C8"/>
    <w:rsid w:val="00DE4F32"/>
    <w:rsid w:val="00DE657F"/>
    <w:rsid w:val="00DE6A15"/>
    <w:rsid w:val="00DF0A0D"/>
    <w:rsid w:val="00DF1EC7"/>
    <w:rsid w:val="00DF23FB"/>
    <w:rsid w:val="00DF2537"/>
    <w:rsid w:val="00DF2654"/>
    <w:rsid w:val="00DF313A"/>
    <w:rsid w:val="00DF39C3"/>
    <w:rsid w:val="00DF3CCC"/>
    <w:rsid w:val="00DF3DD0"/>
    <w:rsid w:val="00DF495D"/>
    <w:rsid w:val="00DF4F52"/>
    <w:rsid w:val="00DF5913"/>
    <w:rsid w:val="00DF5D8D"/>
    <w:rsid w:val="00DF6397"/>
    <w:rsid w:val="00DF67B7"/>
    <w:rsid w:val="00DF6D3F"/>
    <w:rsid w:val="00DF6FB1"/>
    <w:rsid w:val="00DF6FB9"/>
    <w:rsid w:val="00E009CB"/>
    <w:rsid w:val="00E00D3E"/>
    <w:rsid w:val="00E0334E"/>
    <w:rsid w:val="00E05291"/>
    <w:rsid w:val="00E05305"/>
    <w:rsid w:val="00E05CB2"/>
    <w:rsid w:val="00E06A21"/>
    <w:rsid w:val="00E06A34"/>
    <w:rsid w:val="00E06BFB"/>
    <w:rsid w:val="00E06F07"/>
    <w:rsid w:val="00E079AF"/>
    <w:rsid w:val="00E11416"/>
    <w:rsid w:val="00E11662"/>
    <w:rsid w:val="00E11CC1"/>
    <w:rsid w:val="00E11CD4"/>
    <w:rsid w:val="00E12775"/>
    <w:rsid w:val="00E12937"/>
    <w:rsid w:val="00E13A68"/>
    <w:rsid w:val="00E13E43"/>
    <w:rsid w:val="00E14E35"/>
    <w:rsid w:val="00E177BC"/>
    <w:rsid w:val="00E20745"/>
    <w:rsid w:val="00E20FAC"/>
    <w:rsid w:val="00E21E66"/>
    <w:rsid w:val="00E2352F"/>
    <w:rsid w:val="00E23AF1"/>
    <w:rsid w:val="00E24CF0"/>
    <w:rsid w:val="00E254C4"/>
    <w:rsid w:val="00E25B75"/>
    <w:rsid w:val="00E26215"/>
    <w:rsid w:val="00E316D8"/>
    <w:rsid w:val="00E31F77"/>
    <w:rsid w:val="00E320EE"/>
    <w:rsid w:val="00E32E84"/>
    <w:rsid w:val="00E33E6A"/>
    <w:rsid w:val="00E35BAD"/>
    <w:rsid w:val="00E36130"/>
    <w:rsid w:val="00E36A79"/>
    <w:rsid w:val="00E36C40"/>
    <w:rsid w:val="00E37D35"/>
    <w:rsid w:val="00E40750"/>
    <w:rsid w:val="00E41993"/>
    <w:rsid w:val="00E434E5"/>
    <w:rsid w:val="00E43CC1"/>
    <w:rsid w:val="00E44586"/>
    <w:rsid w:val="00E44D87"/>
    <w:rsid w:val="00E44F49"/>
    <w:rsid w:val="00E45866"/>
    <w:rsid w:val="00E45DDA"/>
    <w:rsid w:val="00E45FB1"/>
    <w:rsid w:val="00E4675C"/>
    <w:rsid w:val="00E470F3"/>
    <w:rsid w:val="00E514E3"/>
    <w:rsid w:val="00E5234E"/>
    <w:rsid w:val="00E53BCD"/>
    <w:rsid w:val="00E5409A"/>
    <w:rsid w:val="00E54D85"/>
    <w:rsid w:val="00E56B40"/>
    <w:rsid w:val="00E578E2"/>
    <w:rsid w:val="00E60148"/>
    <w:rsid w:val="00E61AEC"/>
    <w:rsid w:val="00E62624"/>
    <w:rsid w:val="00E63D14"/>
    <w:rsid w:val="00E64A11"/>
    <w:rsid w:val="00E64DCE"/>
    <w:rsid w:val="00E65977"/>
    <w:rsid w:val="00E65D1E"/>
    <w:rsid w:val="00E66A4B"/>
    <w:rsid w:val="00E66DDE"/>
    <w:rsid w:val="00E671AC"/>
    <w:rsid w:val="00E7013C"/>
    <w:rsid w:val="00E7400C"/>
    <w:rsid w:val="00E74644"/>
    <w:rsid w:val="00E749E2"/>
    <w:rsid w:val="00E75213"/>
    <w:rsid w:val="00E75952"/>
    <w:rsid w:val="00E75955"/>
    <w:rsid w:val="00E76492"/>
    <w:rsid w:val="00E7685C"/>
    <w:rsid w:val="00E7705E"/>
    <w:rsid w:val="00E80B65"/>
    <w:rsid w:val="00E8280C"/>
    <w:rsid w:val="00E82A2A"/>
    <w:rsid w:val="00E8384D"/>
    <w:rsid w:val="00E8627F"/>
    <w:rsid w:val="00E879DA"/>
    <w:rsid w:val="00E91F3D"/>
    <w:rsid w:val="00E94CE2"/>
    <w:rsid w:val="00E955AC"/>
    <w:rsid w:val="00E96F9D"/>
    <w:rsid w:val="00EA0725"/>
    <w:rsid w:val="00EA116F"/>
    <w:rsid w:val="00EA1366"/>
    <w:rsid w:val="00EA1FF3"/>
    <w:rsid w:val="00EA2529"/>
    <w:rsid w:val="00EA329B"/>
    <w:rsid w:val="00EA5F83"/>
    <w:rsid w:val="00EB149F"/>
    <w:rsid w:val="00EB15A2"/>
    <w:rsid w:val="00EB1929"/>
    <w:rsid w:val="00EB1C36"/>
    <w:rsid w:val="00EB2037"/>
    <w:rsid w:val="00EB46A3"/>
    <w:rsid w:val="00EB55A7"/>
    <w:rsid w:val="00EB591A"/>
    <w:rsid w:val="00EB611E"/>
    <w:rsid w:val="00EB7629"/>
    <w:rsid w:val="00EC092D"/>
    <w:rsid w:val="00EC245D"/>
    <w:rsid w:val="00EC3CF8"/>
    <w:rsid w:val="00EC439D"/>
    <w:rsid w:val="00EC488D"/>
    <w:rsid w:val="00EC49A0"/>
    <w:rsid w:val="00EC591E"/>
    <w:rsid w:val="00EC594C"/>
    <w:rsid w:val="00EC6106"/>
    <w:rsid w:val="00EC6CDA"/>
    <w:rsid w:val="00EC7B57"/>
    <w:rsid w:val="00ED087A"/>
    <w:rsid w:val="00ED326C"/>
    <w:rsid w:val="00ED513F"/>
    <w:rsid w:val="00ED6179"/>
    <w:rsid w:val="00ED6CBF"/>
    <w:rsid w:val="00ED76B2"/>
    <w:rsid w:val="00ED7B8A"/>
    <w:rsid w:val="00EE082F"/>
    <w:rsid w:val="00EE0BB1"/>
    <w:rsid w:val="00EE47B3"/>
    <w:rsid w:val="00EE521D"/>
    <w:rsid w:val="00EE59CC"/>
    <w:rsid w:val="00EE6632"/>
    <w:rsid w:val="00EF0174"/>
    <w:rsid w:val="00EF05F4"/>
    <w:rsid w:val="00EF1B03"/>
    <w:rsid w:val="00EF2922"/>
    <w:rsid w:val="00EF2DB4"/>
    <w:rsid w:val="00EF2E32"/>
    <w:rsid w:val="00EF3AA0"/>
    <w:rsid w:val="00EF4E32"/>
    <w:rsid w:val="00EF635B"/>
    <w:rsid w:val="00EF6780"/>
    <w:rsid w:val="00EF7543"/>
    <w:rsid w:val="00EF7932"/>
    <w:rsid w:val="00EF7E6E"/>
    <w:rsid w:val="00F00C2C"/>
    <w:rsid w:val="00F01C62"/>
    <w:rsid w:val="00F02D86"/>
    <w:rsid w:val="00F03016"/>
    <w:rsid w:val="00F048AE"/>
    <w:rsid w:val="00F04EF2"/>
    <w:rsid w:val="00F0680F"/>
    <w:rsid w:val="00F07FCB"/>
    <w:rsid w:val="00F117C2"/>
    <w:rsid w:val="00F12536"/>
    <w:rsid w:val="00F12CCF"/>
    <w:rsid w:val="00F13794"/>
    <w:rsid w:val="00F14B21"/>
    <w:rsid w:val="00F14EA6"/>
    <w:rsid w:val="00F14F09"/>
    <w:rsid w:val="00F161C4"/>
    <w:rsid w:val="00F16871"/>
    <w:rsid w:val="00F17081"/>
    <w:rsid w:val="00F22FAF"/>
    <w:rsid w:val="00F243E5"/>
    <w:rsid w:val="00F244FA"/>
    <w:rsid w:val="00F255FB"/>
    <w:rsid w:val="00F263F0"/>
    <w:rsid w:val="00F26E98"/>
    <w:rsid w:val="00F31664"/>
    <w:rsid w:val="00F33891"/>
    <w:rsid w:val="00F3573D"/>
    <w:rsid w:val="00F359B0"/>
    <w:rsid w:val="00F3676B"/>
    <w:rsid w:val="00F37BFA"/>
    <w:rsid w:val="00F41513"/>
    <w:rsid w:val="00F41AE7"/>
    <w:rsid w:val="00F42509"/>
    <w:rsid w:val="00F45C2B"/>
    <w:rsid w:val="00F462E1"/>
    <w:rsid w:val="00F46454"/>
    <w:rsid w:val="00F465AB"/>
    <w:rsid w:val="00F469D4"/>
    <w:rsid w:val="00F47A38"/>
    <w:rsid w:val="00F47CC6"/>
    <w:rsid w:val="00F53AB5"/>
    <w:rsid w:val="00F549BC"/>
    <w:rsid w:val="00F54A26"/>
    <w:rsid w:val="00F555C1"/>
    <w:rsid w:val="00F565B0"/>
    <w:rsid w:val="00F625B2"/>
    <w:rsid w:val="00F62CF9"/>
    <w:rsid w:val="00F636BD"/>
    <w:rsid w:val="00F637DD"/>
    <w:rsid w:val="00F6444D"/>
    <w:rsid w:val="00F65323"/>
    <w:rsid w:val="00F673B1"/>
    <w:rsid w:val="00F67FA3"/>
    <w:rsid w:val="00F7002B"/>
    <w:rsid w:val="00F7059A"/>
    <w:rsid w:val="00F7124C"/>
    <w:rsid w:val="00F720DA"/>
    <w:rsid w:val="00F730C1"/>
    <w:rsid w:val="00F740B7"/>
    <w:rsid w:val="00F75A91"/>
    <w:rsid w:val="00F7619D"/>
    <w:rsid w:val="00F76A30"/>
    <w:rsid w:val="00F76DD6"/>
    <w:rsid w:val="00F77300"/>
    <w:rsid w:val="00F81C81"/>
    <w:rsid w:val="00F822C5"/>
    <w:rsid w:val="00F83668"/>
    <w:rsid w:val="00F836F3"/>
    <w:rsid w:val="00F83BB6"/>
    <w:rsid w:val="00F851EF"/>
    <w:rsid w:val="00F85DA4"/>
    <w:rsid w:val="00F86448"/>
    <w:rsid w:val="00F874AD"/>
    <w:rsid w:val="00F9224D"/>
    <w:rsid w:val="00F92490"/>
    <w:rsid w:val="00F930A6"/>
    <w:rsid w:val="00F9333C"/>
    <w:rsid w:val="00F93948"/>
    <w:rsid w:val="00F93D1E"/>
    <w:rsid w:val="00F9492D"/>
    <w:rsid w:val="00F9531F"/>
    <w:rsid w:val="00F960F4"/>
    <w:rsid w:val="00F9624B"/>
    <w:rsid w:val="00F966D2"/>
    <w:rsid w:val="00F96C8D"/>
    <w:rsid w:val="00F97FBB"/>
    <w:rsid w:val="00FA10C8"/>
    <w:rsid w:val="00FA3EB8"/>
    <w:rsid w:val="00FA3F60"/>
    <w:rsid w:val="00FA4029"/>
    <w:rsid w:val="00FA4605"/>
    <w:rsid w:val="00FA4E7E"/>
    <w:rsid w:val="00FA4F87"/>
    <w:rsid w:val="00FA52E1"/>
    <w:rsid w:val="00FA5ADB"/>
    <w:rsid w:val="00FA7886"/>
    <w:rsid w:val="00FB054C"/>
    <w:rsid w:val="00FB0D9F"/>
    <w:rsid w:val="00FB2155"/>
    <w:rsid w:val="00FB3FD2"/>
    <w:rsid w:val="00FB41C7"/>
    <w:rsid w:val="00FB495D"/>
    <w:rsid w:val="00FB4B75"/>
    <w:rsid w:val="00FB5502"/>
    <w:rsid w:val="00FB595F"/>
    <w:rsid w:val="00FB67E8"/>
    <w:rsid w:val="00FB6CC5"/>
    <w:rsid w:val="00FB7131"/>
    <w:rsid w:val="00FB7293"/>
    <w:rsid w:val="00FB7307"/>
    <w:rsid w:val="00FB7FFD"/>
    <w:rsid w:val="00FC003B"/>
    <w:rsid w:val="00FC1115"/>
    <w:rsid w:val="00FC1EC1"/>
    <w:rsid w:val="00FC213C"/>
    <w:rsid w:val="00FC434E"/>
    <w:rsid w:val="00FC656A"/>
    <w:rsid w:val="00FC65E9"/>
    <w:rsid w:val="00FC66A8"/>
    <w:rsid w:val="00FC7E20"/>
    <w:rsid w:val="00FD107D"/>
    <w:rsid w:val="00FD1288"/>
    <w:rsid w:val="00FD30A3"/>
    <w:rsid w:val="00FD32C6"/>
    <w:rsid w:val="00FD38E2"/>
    <w:rsid w:val="00FD4CF8"/>
    <w:rsid w:val="00FD52A0"/>
    <w:rsid w:val="00FD583D"/>
    <w:rsid w:val="00FD5DF7"/>
    <w:rsid w:val="00FD6A00"/>
    <w:rsid w:val="00FD6AD9"/>
    <w:rsid w:val="00FD6F7E"/>
    <w:rsid w:val="00FD7C8D"/>
    <w:rsid w:val="00FE158A"/>
    <w:rsid w:val="00FE19EE"/>
    <w:rsid w:val="00FE19F9"/>
    <w:rsid w:val="00FE21C1"/>
    <w:rsid w:val="00FE28E4"/>
    <w:rsid w:val="00FE2D0D"/>
    <w:rsid w:val="00FE2F05"/>
    <w:rsid w:val="00FE34F4"/>
    <w:rsid w:val="00FE4BA0"/>
    <w:rsid w:val="00FE5915"/>
    <w:rsid w:val="00FE6266"/>
    <w:rsid w:val="00FE67E3"/>
    <w:rsid w:val="00FE6A61"/>
    <w:rsid w:val="00FE7768"/>
    <w:rsid w:val="00FF09C3"/>
    <w:rsid w:val="00FF0B8C"/>
    <w:rsid w:val="00FF0E0E"/>
    <w:rsid w:val="00FF1407"/>
    <w:rsid w:val="00FF2E49"/>
    <w:rsid w:val="00FF3963"/>
    <w:rsid w:val="00FF3AFF"/>
    <w:rsid w:val="00FF4206"/>
    <w:rsid w:val="00FF4667"/>
    <w:rsid w:val="00FF532B"/>
    <w:rsid w:val="00FF579E"/>
    <w:rsid w:val="00FF6CAE"/>
    <w:rsid w:val="00FF6D3E"/>
    <w:rsid w:val="00FF737E"/>
    <w:rsid w:val="00FF7D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568B3"/>
  <w15:docId w15:val="{2117A14E-D6A3-45EB-86F4-9E380F97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151547" w:themeColor="text2"/>
        <w:lang w:val="en-AU" w:eastAsia="en-AU" w:bidi="ar-SA"/>
      </w:rPr>
    </w:rPrDefault>
    <w:pPrDefault>
      <w:pPr>
        <w:spacing w:before="120" w:after="120" w:line="216"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uiPriority="2"/>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77300"/>
  </w:style>
  <w:style w:type="paragraph" w:styleId="Heading1">
    <w:name w:val="heading 1"/>
    <w:basedOn w:val="Normal"/>
    <w:next w:val="BodyText"/>
    <w:link w:val="Heading1Char"/>
    <w:qFormat/>
    <w:rsid w:val="006422FA"/>
    <w:pPr>
      <w:keepNext/>
      <w:keepLines/>
      <w:spacing w:before="0" w:after="260"/>
      <w:outlineLvl w:val="0"/>
    </w:pPr>
    <w:rPr>
      <w:rFonts w:asciiTheme="majorHAnsi" w:eastAsiaTheme="majorEastAsia" w:hAnsiTheme="majorHAnsi" w:cs="Open Sans SemiBold"/>
      <w:b/>
      <w:sz w:val="70"/>
      <w:szCs w:val="40"/>
    </w:rPr>
  </w:style>
  <w:style w:type="paragraph" w:styleId="Heading2">
    <w:name w:val="heading 2"/>
    <w:basedOn w:val="Normal"/>
    <w:next w:val="BodyText"/>
    <w:link w:val="Heading2Char"/>
    <w:qFormat/>
    <w:rsid w:val="006422FA"/>
    <w:pPr>
      <w:keepNext/>
      <w:keepLines/>
      <w:spacing w:before="260" w:after="200"/>
      <w:outlineLvl w:val="1"/>
    </w:pPr>
    <w:rPr>
      <w:rFonts w:ascii="Open Sans SemiBold" w:eastAsiaTheme="majorEastAsia" w:hAnsi="Open Sans SemiBold" w:cstheme="majorBidi"/>
      <w:bCs/>
      <w:sz w:val="50"/>
      <w:szCs w:val="26"/>
    </w:rPr>
  </w:style>
  <w:style w:type="paragraph" w:styleId="Heading3">
    <w:name w:val="heading 3"/>
    <w:basedOn w:val="Normal"/>
    <w:next w:val="BodyText"/>
    <w:link w:val="Heading3Char"/>
    <w:qFormat/>
    <w:rsid w:val="006422FA"/>
    <w:pPr>
      <w:keepNext/>
      <w:keepLines/>
      <w:spacing w:before="260"/>
      <w:outlineLvl w:val="2"/>
    </w:pPr>
    <w:rPr>
      <w:rFonts w:ascii="Open Sans SemiBold" w:eastAsiaTheme="majorEastAsia" w:hAnsi="Open Sans SemiBold" w:cstheme="majorBidi"/>
      <w:bCs/>
      <w:sz w:val="30"/>
    </w:rPr>
  </w:style>
  <w:style w:type="paragraph" w:styleId="Heading4">
    <w:name w:val="heading 4"/>
    <w:basedOn w:val="Normal"/>
    <w:next w:val="BodyText"/>
    <w:link w:val="Heading4Char"/>
    <w:qFormat/>
    <w:rsid w:val="006422FA"/>
    <w:pPr>
      <w:keepNext/>
      <w:keepLines/>
      <w:spacing w:before="220"/>
      <w:outlineLvl w:val="3"/>
    </w:pPr>
    <w:rPr>
      <w:rFonts w:ascii="Open Sans SemiBold" w:eastAsiaTheme="majorEastAsia" w:hAnsi="Open Sans SemiBold" w:cstheme="majorBidi"/>
      <w:bCs/>
      <w:iCs/>
      <w:sz w:val="24"/>
    </w:rPr>
  </w:style>
  <w:style w:type="paragraph" w:styleId="Heading5">
    <w:name w:val="heading 5"/>
    <w:basedOn w:val="Normal"/>
    <w:next w:val="BodyText"/>
    <w:link w:val="Heading5Char"/>
    <w:semiHidden/>
    <w:qFormat/>
    <w:rsid w:val="001910A0"/>
    <w:pPr>
      <w:keepNext/>
      <w:keepLines/>
      <w:tabs>
        <w:tab w:val="left" w:pos="794"/>
      </w:tabs>
      <w:spacing w:before="250" w:after="130" w:line="240" w:lineRule="auto"/>
      <w:outlineLvl w:val="4"/>
    </w:pPr>
    <w:rPr>
      <w:rFonts w:asciiTheme="majorHAnsi" w:eastAsiaTheme="majorEastAsia" w:hAnsiTheme="majorHAnsi" w:cstheme="majorBidi"/>
      <w:b/>
      <w:color w:val="F37321" w:themeColor="accent1"/>
    </w:rPr>
  </w:style>
  <w:style w:type="paragraph" w:styleId="Heading6">
    <w:name w:val="heading 6"/>
    <w:basedOn w:val="Normal"/>
    <w:next w:val="Normal"/>
    <w:link w:val="Heading6Char"/>
    <w:semiHidden/>
    <w:qFormat/>
    <w:rsid w:val="00DB4DFF"/>
    <w:pPr>
      <w:keepNext/>
      <w:keepLines/>
      <w:spacing w:before="250" w:after="40"/>
      <w:outlineLvl w:val="5"/>
    </w:pPr>
    <w:rPr>
      <w:rFonts w:asciiTheme="majorHAnsi" w:eastAsiaTheme="majorEastAsia" w:hAnsiTheme="majorHAnsi" w:cstheme="majorBidi"/>
      <w:i/>
      <w:iCs/>
      <w:spacing w:val="4"/>
      <w:sz w:val="24"/>
      <w:lang w:eastAsia="en-US"/>
    </w:rPr>
  </w:style>
  <w:style w:type="paragraph" w:styleId="Heading7">
    <w:name w:val="heading 7"/>
    <w:basedOn w:val="Normal"/>
    <w:next w:val="BodyText"/>
    <w:link w:val="Heading7Char"/>
    <w:semiHidden/>
    <w:unhideWhenUsed/>
    <w:qFormat/>
    <w:rsid w:val="00E05291"/>
    <w:pPr>
      <w:keepNext/>
      <w:keepLines/>
      <w:pageBreakBefore/>
      <w:spacing w:before="260" w:afterLines="100"/>
      <w:outlineLvl w:val="6"/>
    </w:pPr>
    <w:rPr>
      <w:rFonts w:ascii="Calibri Light" w:eastAsiaTheme="majorEastAsia" w:hAnsi="Calibri Light" w:cstheme="majorBidi"/>
      <w:i/>
      <w:iCs/>
      <w:sz w:val="24"/>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line="240" w:lineRule="auto"/>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910A0"/>
  </w:style>
  <w:style w:type="character" w:customStyle="1" w:styleId="BodyTextChar">
    <w:name w:val="Body Text Char"/>
    <w:basedOn w:val="DefaultParagraphFont"/>
    <w:link w:val="BodyText"/>
    <w:rsid w:val="001910A0"/>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1D39EA"/>
    <w:pPr>
      <w:tabs>
        <w:tab w:val="right" w:pos="9639"/>
      </w:tabs>
      <w:spacing w:before="360" w:after="0" w:line="240" w:lineRule="auto"/>
      <w:contextualSpacing/>
    </w:pPr>
  </w:style>
  <w:style w:type="character" w:customStyle="1" w:styleId="FooterChar">
    <w:name w:val="Footer Char"/>
    <w:basedOn w:val="DefaultParagraphFont"/>
    <w:link w:val="Footer"/>
    <w:uiPriority w:val="99"/>
    <w:rsid w:val="001D39EA"/>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rsid w:val="007A56E9"/>
    <w:pPr>
      <w:tabs>
        <w:tab w:val="left" w:pos="1860"/>
        <w:tab w:val="left" w:pos="2730"/>
      </w:tabs>
      <w:spacing w:before="0" w:after="0" w:line="240" w:lineRule="auto"/>
      <w:jc w:val="right"/>
    </w:pPr>
    <w:rPr>
      <w:spacing w:val="2"/>
      <w:sz w:val="16"/>
    </w:rPr>
  </w:style>
  <w:style w:type="character" w:customStyle="1" w:styleId="HeaderChar">
    <w:name w:val="Header Char"/>
    <w:basedOn w:val="DefaultParagraphFont"/>
    <w:link w:val="Header"/>
    <w:uiPriority w:val="99"/>
    <w:rsid w:val="007A56E9"/>
    <w:rPr>
      <w:spacing w:val="2"/>
      <w:sz w:val="16"/>
    </w:rPr>
  </w:style>
  <w:style w:type="character" w:customStyle="1" w:styleId="Heading1Char">
    <w:name w:val="Heading 1 Char"/>
    <w:basedOn w:val="DefaultParagraphFont"/>
    <w:link w:val="Heading1"/>
    <w:rsid w:val="006422FA"/>
    <w:rPr>
      <w:rFonts w:asciiTheme="majorHAnsi" w:eastAsiaTheme="majorEastAsia" w:hAnsiTheme="majorHAnsi" w:cs="Open Sans SemiBold"/>
      <w:b/>
      <w:sz w:val="70"/>
      <w:szCs w:val="40"/>
    </w:rPr>
  </w:style>
  <w:style w:type="character" w:customStyle="1" w:styleId="Heading2Char">
    <w:name w:val="Heading 2 Char"/>
    <w:basedOn w:val="DefaultParagraphFont"/>
    <w:link w:val="Heading2"/>
    <w:rsid w:val="006422FA"/>
    <w:rPr>
      <w:rFonts w:ascii="Open Sans SemiBold" w:eastAsiaTheme="majorEastAsia" w:hAnsi="Open Sans SemiBold" w:cstheme="majorBidi"/>
      <w:bCs/>
      <w:sz w:val="50"/>
      <w:szCs w:val="26"/>
    </w:rPr>
  </w:style>
  <w:style w:type="character" w:customStyle="1" w:styleId="Heading3Char">
    <w:name w:val="Heading 3 Char"/>
    <w:basedOn w:val="DefaultParagraphFont"/>
    <w:link w:val="Heading3"/>
    <w:rsid w:val="006422FA"/>
    <w:rPr>
      <w:rFonts w:ascii="Open Sans SemiBold" w:eastAsiaTheme="majorEastAsia" w:hAnsi="Open Sans SemiBold" w:cstheme="majorBidi"/>
      <w:bCs/>
      <w:sz w:val="30"/>
    </w:rPr>
  </w:style>
  <w:style w:type="character" w:customStyle="1" w:styleId="Heading4Char">
    <w:name w:val="Heading 4 Char"/>
    <w:basedOn w:val="DefaultParagraphFont"/>
    <w:link w:val="Heading4"/>
    <w:rsid w:val="006422FA"/>
    <w:rPr>
      <w:rFonts w:ascii="Open Sans SemiBold" w:eastAsiaTheme="majorEastAsia" w:hAnsi="Open Sans SemiBold" w:cstheme="majorBidi"/>
      <w:bCs/>
      <w:iCs/>
      <w:sz w:val="24"/>
    </w:rPr>
  </w:style>
  <w:style w:type="character" w:customStyle="1" w:styleId="Heading7Char">
    <w:name w:val="Heading 7 Char"/>
    <w:basedOn w:val="DefaultParagraphFont"/>
    <w:link w:val="Heading7"/>
    <w:semiHidden/>
    <w:rsid w:val="00E05291"/>
    <w:rPr>
      <w:rFonts w:ascii="Calibri Light" w:eastAsiaTheme="majorEastAsia" w:hAnsi="Calibri Light" w:cstheme="majorBidi"/>
      <w:i/>
      <w:iCs/>
      <w:sz w:val="24"/>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0000FF"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F37BFA"/>
    <w:pPr>
      <w:numPr>
        <w:numId w:val="7"/>
      </w:numPr>
      <w:spacing w:before="90" w:after="90"/>
    </w:pPr>
  </w:style>
  <w:style w:type="paragraph" w:styleId="ListBullet2">
    <w:name w:val="List Bullet 2"/>
    <w:basedOn w:val="ListBullet"/>
    <w:qFormat/>
    <w:rsid w:val="00156BC1"/>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ListContinue2"/>
    <w:qFormat/>
    <w:rsid w:val="00BA0796"/>
    <w:pPr>
      <w:ind w:left="397"/>
    </w:pPr>
  </w:style>
  <w:style w:type="paragraph" w:styleId="ListNumber">
    <w:name w:val="List Number"/>
    <w:basedOn w:val="BodyText"/>
    <w:qFormat/>
    <w:rsid w:val="00BA0796"/>
    <w:pPr>
      <w:numPr>
        <w:numId w:val="10"/>
      </w:numPr>
      <w:spacing w:after="106"/>
    </w:pPr>
  </w:style>
  <w:style w:type="paragraph" w:styleId="ListNumber2">
    <w:name w:val="List Number 2"/>
    <w:basedOn w:val="ListNumber"/>
    <w:qFormat/>
    <w:rsid w:val="0058629F"/>
    <w:pPr>
      <w:numPr>
        <w:ilvl w:val="1"/>
      </w:numPr>
    </w:pPr>
  </w:style>
  <w:style w:type="paragraph" w:styleId="ListNumber3">
    <w:name w:val="List Number 3"/>
    <w:basedOn w:val="ListNumber2"/>
    <w:qFormat/>
    <w:rsid w:val="0058629F"/>
    <w:pPr>
      <w:numPr>
        <w:ilvl w:val="2"/>
      </w:numPr>
    </w:pPr>
  </w:style>
  <w:style w:type="numbering" w:customStyle="1" w:styleId="MyListNumbering">
    <w:name w:val="MyListNumbering"/>
    <w:uiPriority w:val="99"/>
    <w:rsid w:val="0058629F"/>
    <w:pPr>
      <w:numPr>
        <w:numId w:val="6"/>
      </w:numPr>
    </w:pPr>
  </w:style>
  <w:style w:type="character" w:styleId="PlaceholderText">
    <w:name w:val="Placeholder Text"/>
    <w:basedOn w:val="DefaultParagraphFont"/>
    <w:uiPriority w:val="99"/>
    <w:rsid w:val="0058629F"/>
    <w:rPr>
      <w:color w:val="808080"/>
    </w:rPr>
  </w:style>
  <w:style w:type="paragraph" w:styleId="Title">
    <w:name w:val="Title"/>
    <w:basedOn w:val="Normal"/>
    <w:next w:val="Normal"/>
    <w:link w:val="TitleChar"/>
    <w:uiPriority w:val="2"/>
    <w:rsid w:val="009329A8"/>
    <w:pPr>
      <w:spacing w:before="0" w:after="0" w:line="204" w:lineRule="auto"/>
    </w:pPr>
    <w:rPr>
      <w:rFonts w:asciiTheme="majorHAnsi" w:hAnsiTheme="majorHAnsi"/>
      <w:b/>
      <w:color w:val="F37321" w:themeColor="accent1"/>
      <w:spacing w:val="-34"/>
      <w:sz w:val="90"/>
    </w:rPr>
  </w:style>
  <w:style w:type="character" w:customStyle="1" w:styleId="TitleChar">
    <w:name w:val="Title Char"/>
    <w:basedOn w:val="DefaultParagraphFont"/>
    <w:link w:val="Title"/>
    <w:uiPriority w:val="2"/>
    <w:rsid w:val="009329A8"/>
    <w:rPr>
      <w:rFonts w:asciiTheme="majorHAnsi" w:hAnsiTheme="majorHAnsi"/>
      <w:b/>
      <w:color w:val="F37321" w:themeColor="accent1"/>
      <w:spacing w:val="-34"/>
      <w:sz w:val="90"/>
    </w:rPr>
  </w:style>
  <w:style w:type="paragraph" w:styleId="Subtitle">
    <w:name w:val="Subtitle"/>
    <w:basedOn w:val="Normal"/>
    <w:next w:val="Normal"/>
    <w:link w:val="SubtitleChar"/>
    <w:uiPriority w:val="2"/>
    <w:rsid w:val="006422FA"/>
    <w:pPr>
      <w:numPr>
        <w:ilvl w:val="1"/>
      </w:numPr>
      <w:spacing w:before="360" w:after="0"/>
    </w:pPr>
    <w:rPr>
      <w:rFonts w:ascii="Open Sans Medium" w:eastAsiaTheme="majorEastAsia" w:hAnsi="Open Sans Medium" w:cstheme="majorBidi"/>
      <w:iCs/>
      <w:spacing w:val="-20"/>
      <w:sz w:val="56"/>
      <w:szCs w:val="24"/>
    </w:rPr>
  </w:style>
  <w:style w:type="paragraph" w:styleId="TOC5">
    <w:name w:val="toc 5"/>
    <w:basedOn w:val="Normal"/>
    <w:next w:val="Normal"/>
    <w:autoRedefine/>
    <w:semiHidden/>
    <w:rsid w:val="0058629F"/>
    <w:pPr>
      <w:spacing w:after="100"/>
      <w:ind w:left="720"/>
    </w:pPr>
  </w:style>
  <w:style w:type="paragraph" w:styleId="TOC6">
    <w:name w:val="toc 6"/>
    <w:basedOn w:val="Normal"/>
    <w:next w:val="Normal"/>
    <w:autoRedefine/>
    <w:semiHidden/>
    <w:rsid w:val="0058629F"/>
    <w:pPr>
      <w:spacing w:after="100"/>
      <w:ind w:left="900"/>
    </w:pPr>
  </w:style>
  <w:style w:type="paragraph" w:styleId="TOC7">
    <w:name w:val="toc 7"/>
    <w:basedOn w:val="Normal"/>
    <w:next w:val="Normal"/>
    <w:autoRedefine/>
    <w:semiHidden/>
    <w:rsid w:val="0058629F"/>
    <w:pPr>
      <w:spacing w:after="100"/>
      <w:ind w:left="1080"/>
    </w:pPr>
  </w:style>
  <w:style w:type="paragraph" w:styleId="TOC8">
    <w:name w:val="toc 8"/>
    <w:basedOn w:val="Normal"/>
    <w:next w:val="Normal"/>
    <w:autoRedefine/>
    <w:semiHidden/>
    <w:rsid w:val="0058629F"/>
    <w:pPr>
      <w:spacing w:after="100"/>
      <w:ind w:left="1260"/>
    </w:pPr>
  </w:style>
  <w:style w:type="character" w:customStyle="1" w:styleId="SubtitleChar">
    <w:name w:val="Subtitle Char"/>
    <w:basedOn w:val="DefaultParagraphFont"/>
    <w:link w:val="Subtitle"/>
    <w:uiPriority w:val="2"/>
    <w:rsid w:val="006422FA"/>
    <w:rPr>
      <w:rFonts w:ascii="Open Sans Medium" w:eastAsiaTheme="majorEastAsia" w:hAnsi="Open Sans Medium" w:cstheme="majorBidi"/>
      <w:iCs/>
      <w:spacing w:val="-20"/>
      <w:sz w:val="56"/>
      <w:szCs w:val="24"/>
    </w:rPr>
  </w:style>
  <w:style w:type="paragraph" w:styleId="ListContinue2">
    <w:name w:val="List Continue 2"/>
    <w:basedOn w:val="ListContinue3"/>
    <w:qFormat/>
    <w:rsid w:val="00BA0796"/>
    <w:pPr>
      <w:ind w:left="794"/>
    </w:pPr>
  </w:style>
  <w:style w:type="paragraph" w:styleId="ListContinue3">
    <w:name w:val="List Continue 3"/>
    <w:basedOn w:val="Normal"/>
    <w:qFormat/>
    <w:rsid w:val="00DB4DFF"/>
    <w:pPr>
      <w:spacing w:before="90" w:after="90"/>
      <w:ind w:left="1191"/>
    </w:pPr>
  </w:style>
  <w:style w:type="paragraph" w:styleId="NoSpacing">
    <w:name w:val="No Spacing"/>
    <w:basedOn w:val="Normal"/>
    <w:qFormat/>
    <w:rsid w:val="00FB7293"/>
    <w:pPr>
      <w:spacing w:before="0" w:after="0"/>
    </w:pPr>
  </w:style>
  <w:style w:type="paragraph" w:customStyle="1" w:styleId="TableofFiguresHeading">
    <w:name w:val="Table of Figures Heading"/>
    <w:basedOn w:val="Normal"/>
    <w:uiPriority w:val="99"/>
    <w:semiHidden/>
    <w:rsid w:val="0058629F"/>
    <w:pPr>
      <w:spacing w:before="240" w:line="240" w:lineRule="auto"/>
    </w:pPr>
    <w:rPr>
      <w:b/>
      <w:bCs/>
      <w:noProof/>
    </w:rPr>
  </w:style>
  <w:style w:type="character" w:customStyle="1" w:styleId="Heading5Char">
    <w:name w:val="Heading 5 Char"/>
    <w:basedOn w:val="DefaultParagraphFont"/>
    <w:link w:val="Heading5"/>
    <w:semiHidden/>
    <w:rsid w:val="00561A5E"/>
    <w:rPr>
      <w:rFonts w:asciiTheme="majorHAnsi" w:eastAsiaTheme="majorEastAsia" w:hAnsiTheme="majorHAnsi" w:cstheme="majorBidi"/>
      <w:b/>
      <w:color w:val="F37321" w:themeColor="accent1"/>
    </w:rPr>
  </w:style>
  <w:style w:type="character" w:customStyle="1" w:styleId="Heading6Char">
    <w:name w:val="Heading 6 Char"/>
    <w:basedOn w:val="DefaultParagraphFont"/>
    <w:link w:val="Heading6"/>
    <w:semiHidden/>
    <w:rsid w:val="00DB4DFF"/>
    <w:rPr>
      <w:rFonts w:asciiTheme="majorHAnsi" w:eastAsiaTheme="majorEastAsia" w:hAnsiTheme="majorHAnsi" w:cstheme="majorBidi"/>
      <w:i/>
      <w:iCs/>
      <w:spacing w:val="4"/>
      <w:sz w:val="24"/>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table" w:styleId="PlainTable2">
    <w:name w:val="Plain Table 2"/>
    <w:basedOn w:val="TableNormal"/>
    <w:uiPriority w:val="42"/>
    <w:semiHidden/>
    <w:rsid w:val="0058629F"/>
    <w:rPr>
      <w:sz w:val="18"/>
    </w:rPr>
    <w:tblPr>
      <w:tblStyleRowBandSize w:val="1"/>
      <w:tblStyleColBandSize w:val="1"/>
      <w:tblBorders>
        <w:top w:val="single" w:sz="4" w:space="0" w:color="7F7F7F" w:themeColor="text1" w:themeTint="80"/>
        <w:bottom w:val="single" w:sz="4" w:space="0" w:color="7F7F7F" w:themeColor="text1" w:themeTint="80"/>
      </w:tblBorders>
      <w:tblCellMar>
        <w:top w:w="227" w:type="dxa"/>
        <w:bottom w:w="227"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pPr>
      <w:spacing w:line="240" w:lineRule="auto"/>
    </w:pPr>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next w:val="Normal"/>
    <w:uiPriority w:val="39"/>
    <w:semiHidden/>
    <w:rsid w:val="001910A0"/>
    <w:pPr>
      <w:pageBreakBefore/>
      <w:spacing w:before="180" w:after="260" w:line="240" w:lineRule="auto"/>
    </w:pPr>
    <w:rPr>
      <w:rFonts w:asciiTheme="majorHAnsi" w:hAnsiTheme="majorHAnsi"/>
      <w:b/>
      <w:bCs/>
      <w:color w:val="F37321" w:themeColor="accent1"/>
      <w:sz w:val="40"/>
    </w:rPr>
  </w:style>
  <w:style w:type="paragraph" w:styleId="TOC1">
    <w:name w:val="toc 1"/>
    <w:basedOn w:val="Normal"/>
    <w:next w:val="Normal"/>
    <w:link w:val="TOC1Char"/>
    <w:autoRedefine/>
    <w:uiPriority w:val="39"/>
    <w:semiHidden/>
    <w:rsid w:val="00105FBE"/>
    <w:pPr>
      <w:tabs>
        <w:tab w:val="left" w:pos="397"/>
        <w:tab w:val="left" w:pos="1418"/>
        <w:tab w:val="right" w:leader="dot" w:pos="9129"/>
      </w:tabs>
      <w:spacing w:line="292" w:lineRule="atLeast"/>
      <w:ind w:right="-57"/>
    </w:pPr>
    <w:rPr>
      <w:noProof/>
      <w:sz w:val="24"/>
    </w:rPr>
  </w:style>
  <w:style w:type="paragraph" w:styleId="TOC2">
    <w:name w:val="toc 2"/>
    <w:basedOn w:val="Normal"/>
    <w:next w:val="Normal"/>
    <w:autoRedefine/>
    <w:uiPriority w:val="39"/>
    <w:semiHidden/>
    <w:rsid w:val="00105FBE"/>
    <w:pPr>
      <w:tabs>
        <w:tab w:val="left" w:pos="907"/>
        <w:tab w:val="right" w:leader="dot" w:pos="9129"/>
      </w:tabs>
      <w:spacing w:line="292" w:lineRule="atLeast"/>
      <w:ind w:left="1021" w:right="-57" w:hanging="624"/>
    </w:pPr>
    <w:rPr>
      <w:rFonts w:eastAsiaTheme="minorEastAsia" w:cstheme="minorBidi"/>
      <w:noProof/>
      <w:sz w:val="24"/>
    </w:rPr>
  </w:style>
  <w:style w:type="table" w:customStyle="1" w:styleId="TablePlaceholder">
    <w:name w:val="Table Placeholder"/>
    <w:basedOn w:val="TableNormal"/>
    <w:uiPriority w:val="99"/>
    <w:rsid w:val="0058629F"/>
    <w:pPr>
      <w:spacing w:line="240" w:lineRule="auto"/>
    </w:pPr>
    <w:tblPr>
      <w:tblCellMar>
        <w:left w:w="0" w:type="dxa"/>
        <w:right w:w="0" w:type="dxa"/>
      </w:tblCellMar>
    </w:tblPr>
  </w:style>
  <w:style w:type="paragraph" w:styleId="Caption">
    <w:name w:val="caption"/>
    <w:basedOn w:val="Normal"/>
    <w:next w:val="Normal"/>
    <w:qFormat/>
    <w:rsid w:val="006422FA"/>
    <w:pPr>
      <w:keepNext/>
      <w:tabs>
        <w:tab w:val="left" w:pos="1134"/>
      </w:tabs>
      <w:spacing w:before="240"/>
    </w:pPr>
    <w:rPr>
      <w:b/>
      <w:iCs/>
      <w:color w:val="auto"/>
      <w:sz w:val="18"/>
      <w:szCs w:val="18"/>
    </w:rPr>
  </w:style>
  <w:style w:type="paragraph" w:styleId="FootnoteText">
    <w:name w:val="footnote text"/>
    <w:basedOn w:val="Normal"/>
    <w:link w:val="FootnoteTextChar"/>
    <w:rsid w:val="007A42F5"/>
    <w:pPr>
      <w:spacing w:before="0" w:after="0" w:line="240" w:lineRule="auto"/>
    </w:pPr>
  </w:style>
  <w:style w:type="character" w:styleId="FootnoteReference">
    <w:name w:val="footnote reference"/>
    <w:basedOn w:val="DefaultParagraphFont"/>
    <w:semiHidden/>
    <w:unhideWhenUsed/>
    <w:rsid w:val="0058629F"/>
    <w:rPr>
      <w:vertAlign w:val="superscript"/>
    </w:rPr>
  </w:style>
  <w:style w:type="table" w:styleId="ColorfulGrid">
    <w:name w:val="Colorful Grid"/>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CE2D2" w:themeFill="accent1" w:themeFillTint="33"/>
    </w:tcPr>
    <w:tblStylePr w:type="firstRow">
      <w:rPr>
        <w:b/>
        <w:bCs/>
      </w:rPr>
      <w:tblPr/>
      <w:tcPr>
        <w:shd w:val="clear" w:color="auto" w:fill="FAC6A6" w:themeFill="accent1" w:themeFillTint="66"/>
      </w:tcPr>
    </w:tblStylePr>
    <w:tblStylePr w:type="lastRow">
      <w:rPr>
        <w:b/>
        <w:bCs/>
        <w:color w:val="000000" w:themeColor="text1"/>
      </w:rPr>
      <w:tblPr/>
      <w:tcPr>
        <w:shd w:val="clear" w:color="auto" w:fill="FAC6A6" w:themeFill="accent1" w:themeFillTint="66"/>
      </w:tcPr>
    </w:tblStylePr>
    <w:tblStylePr w:type="firstCol">
      <w:rPr>
        <w:color w:val="FFFFFF" w:themeColor="background1"/>
      </w:rPr>
      <w:tblPr/>
      <w:tcPr>
        <w:shd w:val="clear" w:color="auto" w:fill="C4520A" w:themeFill="accent1" w:themeFillShade="BF"/>
      </w:tcPr>
    </w:tblStylePr>
    <w:tblStylePr w:type="lastCol">
      <w:rPr>
        <w:color w:val="FFFFFF" w:themeColor="background1"/>
      </w:rPr>
      <w:tblPr/>
      <w:tcPr>
        <w:shd w:val="clear" w:color="auto" w:fill="C4520A" w:themeFill="accent1" w:themeFillShade="BF"/>
      </w:tcPr>
    </w:tblStylePr>
    <w:tblStylePr w:type="band1Vert">
      <w:tblPr/>
      <w:tcPr>
        <w:shd w:val="clear" w:color="auto" w:fill="F9B890" w:themeFill="accent1" w:themeFillTint="7F"/>
      </w:tcPr>
    </w:tblStylePr>
    <w:tblStylePr w:type="band1Horz">
      <w:tblPr/>
      <w:tcPr>
        <w:shd w:val="clear" w:color="auto" w:fill="F9B890" w:themeFill="accent1" w:themeFillTint="7F"/>
      </w:tcPr>
    </w:tblStylePr>
  </w:style>
  <w:style w:type="table" w:styleId="ColorfulGrid-Accent2">
    <w:name w:val="Colorful Grid Accent 2"/>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CF4FB" w:themeFill="accent2" w:themeFillTint="33"/>
    </w:tcPr>
    <w:tblStylePr w:type="firstRow">
      <w:rPr>
        <w:b/>
        <w:bCs/>
      </w:rPr>
      <w:tblPr/>
      <w:tcPr>
        <w:shd w:val="clear" w:color="auto" w:fill="BAE9F7" w:themeFill="accent2" w:themeFillTint="66"/>
      </w:tcPr>
    </w:tblStylePr>
    <w:tblStylePr w:type="lastRow">
      <w:rPr>
        <w:b/>
        <w:bCs/>
        <w:color w:val="000000" w:themeColor="text1"/>
      </w:rPr>
      <w:tblPr/>
      <w:tcPr>
        <w:shd w:val="clear" w:color="auto" w:fill="BAE9F7" w:themeFill="accent2" w:themeFillTint="66"/>
      </w:tcPr>
    </w:tblStylePr>
    <w:tblStylePr w:type="firstCol">
      <w:rPr>
        <w:color w:val="FFFFFF" w:themeColor="background1"/>
      </w:rPr>
      <w:tblPr/>
      <w:tcPr>
        <w:shd w:val="clear" w:color="auto" w:fill="19AAD5" w:themeFill="accent2" w:themeFillShade="BF"/>
      </w:tcPr>
    </w:tblStylePr>
    <w:tblStylePr w:type="lastCol">
      <w:rPr>
        <w:color w:val="FFFFFF" w:themeColor="background1"/>
      </w:rPr>
      <w:tblPr/>
      <w:tcPr>
        <w:shd w:val="clear" w:color="auto" w:fill="19AAD5" w:themeFill="accent2" w:themeFillShade="BF"/>
      </w:tcPr>
    </w:tblStylePr>
    <w:tblStylePr w:type="band1Vert">
      <w:tblPr/>
      <w:tcPr>
        <w:shd w:val="clear" w:color="auto" w:fill="A9E3F5" w:themeFill="accent2" w:themeFillTint="7F"/>
      </w:tcPr>
    </w:tblStylePr>
    <w:tblStylePr w:type="band1Horz">
      <w:tblPr/>
      <w:tcPr>
        <w:shd w:val="clear" w:color="auto" w:fill="A9E3F5" w:themeFill="accent2" w:themeFillTint="7F"/>
      </w:tcPr>
    </w:tblStylePr>
  </w:style>
  <w:style w:type="table" w:styleId="ColorfulGrid-Accent3">
    <w:name w:val="Colorful Grid Accent 3"/>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3F7FC" w:themeFill="accent3" w:themeFillTint="33"/>
    </w:tcPr>
    <w:tblStylePr w:type="firstRow">
      <w:rPr>
        <w:b/>
        <w:bCs/>
      </w:rPr>
      <w:tblPr/>
      <w:tcPr>
        <w:shd w:val="clear" w:color="auto" w:fill="E8EFF9" w:themeFill="accent3" w:themeFillTint="66"/>
      </w:tcPr>
    </w:tblStylePr>
    <w:tblStylePr w:type="lastRow">
      <w:rPr>
        <w:b/>
        <w:bCs/>
        <w:color w:val="000000" w:themeColor="text1"/>
      </w:rPr>
      <w:tblPr/>
      <w:tcPr>
        <w:shd w:val="clear" w:color="auto" w:fill="E8EFF9" w:themeFill="accent3" w:themeFillTint="66"/>
      </w:tcPr>
    </w:tblStylePr>
    <w:tblStylePr w:type="firstCol">
      <w:rPr>
        <w:color w:val="FFFFFF" w:themeColor="background1"/>
      </w:rPr>
      <w:tblPr/>
      <w:tcPr>
        <w:shd w:val="clear" w:color="auto" w:fill="709DD8" w:themeFill="accent3" w:themeFillShade="BF"/>
      </w:tcPr>
    </w:tblStylePr>
    <w:tblStylePr w:type="lastCol">
      <w:rPr>
        <w:color w:val="FFFFFF" w:themeColor="background1"/>
      </w:rPr>
      <w:tblPr/>
      <w:tcPr>
        <w:shd w:val="clear" w:color="auto" w:fill="709DD8" w:themeFill="accent3" w:themeFillShade="BF"/>
      </w:tcPr>
    </w:tblStylePr>
    <w:tblStylePr w:type="band1Vert">
      <w:tblPr/>
      <w:tcPr>
        <w:shd w:val="clear" w:color="auto" w:fill="E2EBF7" w:themeFill="accent3" w:themeFillTint="7F"/>
      </w:tcPr>
    </w:tblStylePr>
    <w:tblStylePr w:type="band1Horz">
      <w:tblPr/>
      <w:tcPr>
        <w:shd w:val="clear" w:color="auto" w:fill="E2EBF7" w:themeFill="accent3" w:themeFillTint="7F"/>
      </w:tcPr>
    </w:tblStylePr>
  </w:style>
  <w:style w:type="table" w:styleId="ColorfulGrid-Accent4">
    <w:name w:val="Colorful Grid Accent 4"/>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FF7D0" w:themeFill="accent4" w:themeFillTint="33"/>
    </w:tcPr>
    <w:tblStylePr w:type="firstRow">
      <w:rPr>
        <w:b/>
        <w:bCs/>
      </w:rPr>
      <w:tblPr/>
      <w:tcPr>
        <w:shd w:val="clear" w:color="auto" w:fill="FFEFA2" w:themeFill="accent4" w:themeFillTint="66"/>
      </w:tcPr>
    </w:tblStylePr>
    <w:tblStylePr w:type="lastRow">
      <w:rPr>
        <w:b/>
        <w:bCs/>
        <w:color w:val="000000" w:themeColor="text1"/>
      </w:rPr>
      <w:tblPr/>
      <w:tcPr>
        <w:shd w:val="clear" w:color="auto" w:fill="FFEFA2" w:themeFill="accent4" w:themeFillTint="66"/>
      </w:tcPr>
    </w:tblStylePr>
    <w:tblStylePr w:type="firstCol">
      <w:rPr>
        <w:color w:val="FFFFFF" w:themeColor="background1"/>
      </w:rPr>
      <w:tblPr/>
      <w:tcPr>
        <w:shd w:val="clear" w:color="auto" w:fill="D0AD00" w:themeFill="accent4" w:themeFillShade="BF"/>
      </w:tcPr>
    </w:tblStylePr>
    <w:tblStylePr w:type="lastCol">
      <w:rPr>
        <w:color w:val="FFFFFF" w:themeColor="background1"/>
      </w:rPr>
      <w:tblPr/>
      <w:tcPr>
        <w:shd w:val="clear" w:color="auto" w:fill="D0AD00" w:themeFill="accent4" w:themeFillShade="BF"/>
      </w:tcPr>
    </w:tblStylePr>
    <w:tblStylePr w:type="band1Vert">
      <w:tblPr/>
      <w:tcPr>
        <w:shd w:val="clear" w:color="auto" w:fill="FFEB8B" w:themeFill="accent4" w:themeFillTint="7F"/>
      </w:tcPr>
    </w:tblStylePr>
    <w:tblStylePr w:type="band1Horz">
      <w:tblPr/>
      <w:tcPr>
        <w:shd w:val="clear" w:color="auto" w:fill="FFEB8B" w:themeFill="accent4" w:themeFillTint="7F"/>
      </w:tcPr>
    </w:tblStylePr>
  </w:style>
  <w:style w:type="table" w:styleId="ColorfulGrid-Accent5">
    <w:name w:val="Colorful Grid Accent 5"/>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58629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8629F"/>
    <w:pPr>
      <w:spacing w:line="240" w:lineRule="auto"/>
    </w:pPr>
    <w:tblPr>
      <w:tblStyleRowBandSize w:val="1"/>
      <w:tblStyleColBandSize w:val="1"/>
    </w:tblPr>
    <w:tcPr>
      <w:shd w:val="clear" w:color="auto" w:fill="FDF1E9" w:themeFill="accent1"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7" w:themeFill="accent1" w:themeFillTint="3F"/>
      </w:tcPr>
    </w:tblStylePr>
    <w:tblStylePr w:type="band1Horz">
      <w:tblPr/>
      <w:tcPr>
        <w:shd w:val="clear" w:color="auto" w:fill="FCE2D2" w:themeFill="accent1" w:themeFillTint="33"/>
      </w:tcPr>
    </w:tblStylePr>
  </w:style>
  <w:style w:type="table" w:styleId="ColorfulList-Accent2">
    <w:name w:val="Colorful List Accent 2"/>
    <w:basedOn w:val="TableNormal"/>
    <w:uiPriority w:val="72"/>
    <w:semiHidden/>
    <w:rsid w:val="0058629F"/>
    <w:pPr>
      <w:spacing w:line="240" w:lineRule="auto"/>
    </w:pPr>
    <w:tblPr>
      <w:tblStyleRowBandSize w:val="1"/>
      <w:tblStyleColBandSize w:val="1"/>
    </w:tblPr>
    <w:tcPr>
      <w:shd w:val="clear" w:color="auto" w:fill="EDF9FD" w:themeFill="accent2" w:themeFillTint="19"/>
    </w:tcPr>
    <w:tblStylePr w:type="firstRow">
      <w:rPr>
        <w:b/>
        <w:bCs/>
        <w:color w:val="FFFFFF" w:themeColor="background1"/>
      </w:rPr>
      <w:tblPr/>
      <w:tcPr>
        <w:tcBorders>
          <w:bottom w:val="single" w:sz="12" w:space="0" w:color="FFFFFF" w:themeColor="background1"/>
        </w:tcBorders>
        <w:shd w:val="clear" w:color="auto" w:fill="1AB6E4" w:themeFill="accent2" w:themeFillShade="CC"/>
      </w:tcPr>
    </w:tblStylePr>
    <w:tblStylePr w:type="lastRow">
      <w:rPr>
        <w:b/>
        <w:bCs/>
        <w:color w:val="1AB6E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1FA" w:themeFill="accent2" w:themeFillTint="3F"/>
      </w:tcPr>
    </w:tblStylePr>
    <w:tblStylePr w:type="band1Horz">
      <w:tblPr/>
      <w:tcPr>
        <w:shd w:val="clear" w:color="auto" w:fill="DCF4FB" w:themeFill="accent2" w:themeFillTint="33"/>
      </w:tcPr>
    </w:tblStylePr>
  </w:style>
  <w:style w:type="table" w:styleId="ColorfulList-Accent3">
    <w:name w:val="Colorful List Accent 3"/>
    <w:basedOn w:val="TableNormal"/>
    <w:uiPriority w:val="72"/>
    <w:semiHidden/>
    <w:rsid w:val="0058629F"/>
    <w:pPr>
      <w:spacing w:line="240" w:lineRule="auto"/>
    </w:pPr>
    <w:tblPr>
      <w:tblStyleRowBandSize w:val="1"/>
      <w:tblStyleColBandSize w:val="1"/>
    </w:tblPr>
    <w:tcPr>
      <w:shd w:val="clear" w:color="auto" w:fill="F9FBFD" w:themeFill="accent3" w:themeFillTint="19"/>
    </w:tcPr>
    <w:tblStylePr w:type="firstRow">
      <w:rPr>
        <w:b/>
        <w:bCs/>
        <w:color w:val="FFFFFF" w:themeColor="background1"/>
      </w:rPr>
      <w:tblPr/>
      <w:tcPr>
        <w:tcBorders>
          <w:bottom w:val="single" w:sz="12" w:space="0" w:color="FFFFFF" w:themeColor="background1"/>
        </w:tcBorders>
        <w:shd w:val="clear" w:color="auto" w:fill="DEB900" w:themeFill="accent4" w:themeFillShade="CC"/>
      </w:tcPr>
    </w:tblStylePr>
    <w:tblStylePr w:type="lastRow">
      <w:rPr>
        <w:b/>
        <w:bCs/>
        <w:color w:val="DEB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FB" w:themeFill="accent3" w:themeFillTint="3F"/>
      </w:tcPr>
    </w:tblStylePr>
    <w:tblStylePr w:type="band1Horz">
      <w:tblPr/>
      <w:tcPr>
        <w:shd w:val="clear" w:color="auto" w:fill="F3F7FC" w:themeFill="accent3" w:themeFillTint="33"/>
      </w:tcPr>
    </w:tblStylePr>
  </w:style>
  <w:style w:type="table" w:styleId="ColorfulList-Accent4">
    <w:name w:val="Colorful List Accent 4"/>
    <w:basedOn w:val="TableNormal"/>
    <w:uiPriority w:val="72"/>
    <w:semiHidden/>
    <w:rsid w:val="0058629F"/>
    <w:pPr>
      <w:spacing w:line="240" w:lineRule="auto"/>
    </w:pPr>
    <w:tblPr>
      <w:tblStyleRowBandSize w:val="1"/>
      <w:tblStyleColBandSize w:val="1"/>
    </w:tblPr>
    <w:tcPr>
      <w:shd w:val="clear" w:color="auto" w:fill="FFFBE8" w:themeFill="accent4" w:themeFillTint="19"/>
    </w:tcPr>
    <w:tblStylePr w:type="firstRow">
      <w:rPr>
        <w:b/>
        <w:bCs/>
        <w:color w:val="FFFFFF" w:themeColor="background1"/>
      </w:rPr>
      <w:tblPr/>
      <w:tcPr>
        <w:tcBorders>
          <w:bottom w:val="single" w:sz="12" w:space="0" w:color="FFFFFF" w:themeColor="background1"/>
        </w:tcBorders>
        <w:shd w:val="clear" w:color="auto" w:fill="81A9DD" w:themeFill="accent3" w:themeFillShade="CC"/>
      </w:tcPr>
    </w:tblStylePr>
    <w:tblStylePr w:type="lastRow">
      <w:rPr>
        <w:b/>
        <w:bCs/>
        <w:color w:val="81A9D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5" w:themeFill="accent4" w:themeFillTint="3F"/>
      </w:tcPr>
    </w:tblStylePr>
    <w:tblStylePr w:type="band1Horz">
      <w:tblPr/>
      <w:tcPr>
        <w:shd w:val="clear" w:color="auto" w:fill="FFF7D0" w:themeFill="accent4" w:themeFillTint="33"/>
      </w:tcPr>
    </w:tblStylePr>
  </w:style>
  <w:style w:type="table" w:styleId="ColorfulList-Accent5">
    <w:name w:val="Colorful List Accent 5"/>
    <w:basedOn w:val="TableNormal"/>
    <w:uiPriority w:val="72"/>
    <w:semiHidden/>
    <w:rsid w:val="0058629F"/>
    <w:pPr>
      <w:spacing w:line="240" w:lineRule="auto"/>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58629F"/>
    <w:pPr>
      <w:spacing w:line="240" w:lineRule="auto"/>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F37321" w:themeColor="accent1"/>
        <w:bottom w:val="single" w:sz="4" w:space="0" w:color="F37321" w:themeColor="accent1"/>
        <w:right w:val="single" w:sz="4" w:space="0" w:color="F37321" w:themeColor="accent1"/>
        <w:insideH w:val="single" w:sz="4" w:space="0" w:color="FFFFFF" w:themeColor="background1"/>
        <w:insideV w:val="single" w:sz="4" w:space="0" w:color="FFFFFF" w:themeColor="background1"/>
      </w:tblBorders>
    </w:tblPr>
    <w:tcPr>
      <w:shd w:val="clear" w:color="auto" w:fill="FDF1E9" w:themeFill="accent1"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4208" w:themeFill="accent1" w:themeFillShade="99"/>
      </w:tcPr>
    </w:tblStylePr>
    <w:tblStylePr w:type="firstCol">
      <w:rPr>
        <w:color w:val="FFFFFF" w:themeColor="background1"/>
      </w:rPr>
      <w:tblPr/>
      <w:tcPr>
        <w:tcBorders>
          <w:top w:val="nil"/>
          <w:left w:val="nil"/>
          <w:bottom w:val="nil"/>
          <w:right w:val="nil"/>
          <w:insideH w:val="single" w:sz="4" w:space="0" w:color="9C4208" w:themeColor="accent1" w:themeShade="99"/>
          <w:insideV w:val="nil"/>
        </w:tcBorders>
        <w:shd w:val="clear" w:color="auto" w:fill="9C42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C4208" w:themeFill="accent1" w:themeFillShade="99"/>
      </w:tcPr>
    </w:tblStylePr>
    <w:tblStylePr w:type="band1Vert">
      <w:tblPr/>
      <w:tcPr>
        <w:shd w:val="clear" w:color="auto" w:fill="FAC6A6" w:themeFill="accent1" w:themeFillTint="66"/>
      </w:tcPr>
    </w:tblStylePr>
    <w:tblStylePr w:type="band1Horz">
      <w:tblPr/>
      <w:tcPr>
        <w:shd w:val="clear" w:color="auto" w:fill="F9B8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8629F"/>
    <w:pPr>
      <w:spacing w:line="240" w:lineRule="auto"/>
    </w:pPr>
    <w:tblPr>
      <w:tblStyleRowBandSize w:val="1"/>
      <w:tblStyleColBandSize w:val="1"/>
      <w:tblBorders>
        <w:top w:val="single" w:sz="24" w:space="0" w:color="54C9EB" w:themeColor="accent2"/>
        <w:left w:val="single" w:sz="4" w:space="0" w:color="54C9EB" w:themeColor="accent2"/>
        <w:bottom w:val="single" w:sz="4" w:space="0" w:color="54C9EB" w:themeColor="accent2"/>
        <w:right w:val="single" w:sz="4" w:space="0" w:color="54C9EB" w:themeColor="accent2"/>
        <w:insideH w:val="single" w:sz="4" w:space="0" w:color="FFFFFF" w:themeColor="background1"/>
        <w:insideV w:val="single" w:sz="4" w:space="0" w:color="FFFFFF" w:themeColor="background1"/>
      </w:tblBorders>
    </w:tblPr>
    <w:tcPr>
      <w:shd w:val="clear" w:color="auto" w:fill="EDF9FD" w:themeFill="accent2" w:themeFillTint="19"/>
    </w:tcPr>
    <w:tblStylePr w:type="firstRow">
      <w:rPr>
        <w:b/>
        <w:bCs/>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88AB" w:themeFill="accent2" w:themeFillShade="99"/>
      </w:tcPr>
    </w:tblStylePr>
    <w:tblStylePr w:type="firstCol">
      <w:rPr>
        <w:color w:val="FFFFFF" w:themeColor="background1"/>
      </w:rPr>
      <w:tblPr/>
      <w:tcPr>
        <w:tcBorders>
          <w:top w:val="nil"/>
          <w:left w:val="nil"/>
          <w:bottom w:val="nil"/>
          <w:right w:val="nil"/>
          <w:insideH w:val="single" w:sz="4" w:space="0" w:color="1488AB" w:themeColor="accent2" w:themeShade="99"/>
          <w:insideV w:val="nil"/>
        </w:tcBorders>
        <w:shd w:val="clear" w:color="auto" w:fill="1488A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88AB" w:themeFill="accent2" w:themeFillShade="99"/>
      </w:tcPr>
    </w:tblStylePr>
    <w:tblStylePr w:type="band1Vert">
      <w:tblPr/>
      <w:tcPr>
        <w:shd w:val="clear" w:color="auto" w:fill="BAE9F7" w:themeFill="accent2" w:themeFillTint="66"/>
      </w:tcPr>
    </w:tblStylePr>
    <w:tblStylePr w:type="band1Horz">
      <w:tblPr/>
      <w:tcPr>
        <w:shd w:val="clear" w:color="auto" w:fill="A9E3F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8629F"/>
    <w:pPr>
      <w:spacing w:line="240" w:lineRule="auto"/>
    </w:pPr>
    <w:tblPr>
      <w:tblStyleRowBandSize w:val="1"/>
      <w:tblStyleColBandSize w:val="1"/>
      <w:tblBorders>
        <w:top w:val="single" w:sz="24" w:space="0" w:color="FFD917" w:themeColor="accent4"/>
        <w:left w:val="single" w:sz="4" w:space="0" w:color="C7D9F0" w:themeColor="accent3"/>
        <w:bottom w:val="single" w:sz="4" w:space="0" w:color="C7D9F0" w:themeColor="accent3"/>
        <w:right w:val="single" w:sz="4" w:space="0" w:color="C7D9F0" w:themeColor="accent3"/>
        <w:insideH w:val="single" w:sz="4" w:space="0" w:color="FFFFFF" w:themeColor="background1"/>
        <w:insideV w:val="single" w:sz="4" w:space="0" w:color="FFFFFF" w:themeColor="background1"/>
      </w:tblBorders>
    </w:tblPr>
    <w:tcPr>
      <w:shd w:val="clear" w:color="auto" w:fill="F9FBFD" w:themeFill="accent3" w:themeFillTint="19"/>
    </w:tcPr>
    <w:tblStylePr w:type="firstRow">
      <w:rPr>
        <w:b/>
        <w:bCs/>
      </w:rPr>
      <w:tblPr/>
      <w:tcPr>
        <w:tcBorders>
          <w:top w:val="nil"/>
          <w:left w:val="nil"/>
          <w:bottom w:val="single" w:sz="24" w:space="0" w:color="FFD9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7ACB" w:themeFill="accent3" w:themeFillShade="99"/>
      </w:tcPr>
    </w:tblStylePr>
    <w:tblStylePr w:type="firstCol">
      <w:rPr>
        <w:color w:val="FFFFFF" w:themeColor="background1"/>
      </w:rPr>
      <w:tblPr/>
      <w:tcPr>
        <w:tcBorders>
          <w:top w:val="nil"/>
          <w:left w:val="nil"/>
          <w:bottom w:val="nil"/>
          <w:right w:val="nil"/>
          <w:insideH w:val="single" w:sz="4" w:space="0" w:color="3C7ACB" w:themeColor="accent3" w:themeShade="99"/>
          <w:insideV w:val="nil"/>
        </w:tcBorders>
        <w:shd w:val="clear" w:color="auto" w:fill="3C7AC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7ACB" w:themeFill="accent3" w:themeFillShade="99"/>
      </w:tcPr>
    </w:tblStylePr>
    <w:tblStylePr w:type="band1Vert">
      <w:tblPr/>
      <w:tcPr>
        <w:shd w:val="clear" w:color="auto" w:fill="E8EFF9" w:themeFill="accent3" w:themeFillTint="66"/>
      </w:tcPr>
    </w:tblStylePr>
    <w:tblStylePr w:type="band1Horz">
      <w:tblPr/>
      <w:tcPr>
        <w:shd w:val="clear" w:color="auto" w:fill="E2EBF7" w:themeFill="accent3" w:themeFillTint="7F"/>
      </w:tcPr>
    </w:tblStylePr>
  </w:style>
  <w:style w:type="table" w:styleId="ColorfulShading-Accent4">
    <w:name w:val="Colorful Shading Accent 4"/>
    <w:basedOn w:val="TableNormal"/>
    <w:uiPriority w:val="71"/>
    <w:semiHidden/>
    <w:rsid w:val="0058629F"/>
    <w:pPr>
      <w:spacing w:line="240" w:lineRule="auto"/>
    </w:pPr>
    <w:tblPr>
      <w:tblStyleRowBandSize w:val="1"/>
      <w:tblStyleColBandSize w:val="1"/>
      <w:tblBorders>
        <w:top w:val="single" w:sz="24" w:space="0" w:color="C7D9F0" w:themeColor="accent3"/>
        <w:left w:val="single" w:sz="4" w:space="0" w:color="FFD917" w:themeColor="accent4"/>
        <w:bottom w:val="single" w:sz="4" w:space="0" w:color="FFD917" w:themeColor="accent4"/>
        <w:right w:val="single" w:sz="4" w:space="0" w:color="FFD917" w:themeColor="accent4"/>
        <w:insideH w:val="single" w:sz="4" w:space="0" w:color="FFFFFF" w:themeColor="background1"/>
        <w:insideV w:val="single" w:sz="4" w:space="0" w:color="FFFFFF" w:themeColor="background1"/>
      </w:tblBorders>
    </w:tblPr>
    <w:tcPr>
      <w:shd w:val="clear" w:color="auto" w:fill="FFFBE8" w:themeFill="accent4" w:themeFillTint="19"/>
    </w:tcPr>
    <w:tblStylePr w:type="firstRow">
      <w:rPr>
        <w:b/>
        <w:bCs/>
      </w:rPr>
      <w:tblPr/>
      <w:tcPr>
        <w:tcBorders>
          <w:top w:val="nil"/>
          <w:left w:val="nil"/>
          <w:bottom w:val="single" w:sz="24" w:space="0" w:color="C7D9F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8B00" w:themeFill="accent4" w:themeFillShade="99"/>
      </w:tcPr>
    </w:tblStylePr>
    <w:tblStylePr w:type="firstCol">
      <w:rPr>
        <w:color w:val="FFFFFF" w:themeColor="background1"/>
      </w:rPr>
      <w:tblPr/>
      <w:tcPr>
        <w:tcBorders>
          <w:top w:val="nil"/>
          <w:left w:val="nil"/>
          <w:bottom w:val="nil"/>
          <w:right w:val="nil"/>
          <w:insideH w:val="single" w:sz="4" w:space="0" w:color="A68B00" w:themeColor="accent4" w:themeShade="99"/>
          <w:insideV w:val="nil"/>
        </w:tcBorders>
        <w:shd w:val="clear" w:color="auto" w:fill="A68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8B00" w:themeFill="accent4" w:themeFillShade="99"/>
      </w:tcPr>
    </w:tblStylePr>
    <w:tblStylePr w:type="band1Vert">
      <w:tblPr/>
      <w:tcPr>
        <w:shd w:val="clear" w:color="auto" w:fill="FFEFA2" w:themeFill="accent4" w:themeFillTint="66"/>
      </w:tcPr>
    </w:tblStylePr>
    <w:tblStylePr w:type="band1Horz">
      <w:tblPr/>
      <w:tcPr>
        <w:shd w:val="clear" w:color="auto" w:fill="FFEB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8629F"/>
    <w:pPr>
      <w:spacing w:line="240" w:lineRule="auto"/>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8629F"/>
    <w:pPr>
      <w:spacing w:line="240" w:lineRule="auto"/>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8629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8629F"/>
    <w:pPr>
      <w:spacing w:line="240" w:lineRule="auto"/>
    </w:pPr>
    <w:rPr>
      <w:color w:val="FFFFFF" w:themeColor="background1"/>
    </w:rPr>
    <w:tblPr>
      <w:tblStyleRowBandSize w:val="1"/>
      <w:tblStyleColBandSize w:val="1"/>
    </w:tblPr>
    <w:tcPr>
      <w:shd w:val="clear" w:color="auto" w:fill="F3732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6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52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520A" w:themeFill="accent1" w:themeFillShade="BF"/>
      </w:tcPr>
    </w:tblStylePr>
    <w:tblStylePr w:type="band1Vert">
      <w:tblPr/>
      <w:tcPr>
        <w:tcBorders>
          <w:top w:val="nil"/>
          <w:left w:val="nil"/>
          <w:bottom w:val="nil"/>
          <w:right w:val="nil"/>
          <w:insideH w:val="nil"/>
          <w:insideV w:val="nil"/>
        </w:tcBorders>
        <w:shd w:val="clear" w:color="auto" w:fill="C4520A" w:themeFill="accent1" w:themeFillShade="BF"/>
      </w:tcPr>
    </w:tblStylePr>
    <w:tblStylePr w:type="band1Horz">
      <w:tblPr/>
      <w:tcPr>
        <w:tcBorders>
          <w:top w:val="nil"/>
          <w:left w:val="nil"/>
          <w:bottom w:val="nil"/>
          <w:right w:val="nil"/>
          <w:insideH w:val="nil"/>
          <w:insideV w:val="nil"/>
        </w:tcBorders>
        <w:shd w:val="clear" w:color="auto" w:fill="C4520A" w:themeFill="accent1" w:themeFillShade="BF"/>
      </w:tcPr>
    </w:tblStylePr>
  </w:style>
  <w:style w:type="table" w:styleId="DarkList-Accent2">
    <w:name w:val="Dark List Accent 2"/>
    <w:basedOn w:val="TableNormal"/>
    <w:uiPriority w:val="70"/>
    <w:semiHidden/>
    <w:rsid w:val="0058629F"/>
    <w:pPr>
      <w:spacing w:line="240" w:lineRule="auto"/>
    </w:pPr>
    <w:rPr>
      <w:color w:val="FFFFFF" w:themeColor="background1"/>
    </w:rPr>
    <w:tblPr>
      <w:tblStyleRowBandSize w:val="1"/>
      <w:tblStyleColBandSize w:val="1"/>
    </w:tblPr>
    <w:tcPr>
      <w:shd w:val="clear" w:color="auto" w:fill="54C9E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71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AAD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AAD5" w:themeFill="accent2" w:themeFillShade="BF"/>
      </w:tcPr>
    </w:tblStylePr>
    <w:tblStylePr w:type="band1Vert">
      <w:tblPr/>
      <w:tcPr>
        <w:tcBorders>
          <w:top w:val="nil"/>
          <w:left w:val="nil"/>
          <w:bottom w:val="nil"/>
          <w:right w:val="nil"/>
          <w:insideH w:val="nil"/>
          <w:insideV w:val="nil"/>
        </w:tcBorders>
        <w:shd w:val="clear" w:color="auto" w:fill="19AAD5" w:themeFill="accent2" w:themeFillShade="BF"/>
      </w:tcPr>
    </w:tblStylePr>
    <w:tblStylePr w:type="band1Horz">
      <w:tblPr/>
      <w:tcPr>
        <w:tcBorders>
          <w:top w:val="nil"/>
          <w:left w:val="nil"/>
          <w:bottom w:val="nil"/>
          <w:right w:val="nil"/>
          <w:insideH w:val="nil"/>
          <w:insideV w:val="nil"/>
        </w:tcBorders>
        <w:shd w:val="clear" w:color="auto" w:fill="19AAD5" w:themeFill="accent2" w:themeFillShade="BF"/>
      </w:tcPr>
    </w:tblStylePr>
  </w:style>
  <w:style w:type="table" w:styleId="DarkList-Accent3">
    <w:name w:val="Dark List Accent 3"/>
    <w:basedOn w:val="TableNormal"/>
    <w:uiPriority w:val="70"/>
    <w:semiHidden/>
    <w:rsid w:val="0058629F"/>
    <w:pPr>
      <w:spacing w:line="240" w:lineRule="auto"/>
    </w:pPr>
    <w:rPr>
      <w:color w:val="FFFFFF" w:themeColor="background1"/>
    </w:rPr>
    <w:tblPr>
      <w:tblStyleRowBandSize w:val="1"/>
      <w:tblStyleColBandSize w:val="1"/>
    </w:tblPr>
    <w:tcPr>
      <w:shd w:val="clear" w:color="auto" w:fill="C7D9F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5A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9D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9DD8" w:themeFill="accent3" w:themeFillShade="BF"/>
      </w:tcPr>
    </w:tblStylePr>
    <w:tblStylePr w:type="band1Vert">
      <w:tblPr/>
      <w:tcPr>
        <w:tcBorders>
          <w:top w:val="nil"/>
          <w:left w:val="nil"/>
          <w:bottom w:val="nil"/>
          <w:right w:val="nil"/>
          <w:insideH w:val="nil"/>
          <w:insideV w:val="nil"/>
        </w:tcBorders>
        <w:shd w:val="clear" w:color="auto" w:fill="709DD8" w:themeFill="accent3" w:themeFillShade="BF"/>
      </w:tcPr>
    </w:tblStylePr>
    <w:tblStylePr w:type="band1Horz">
      <w:tblPr/>
      <w:tcPr>
        <w:tcBorders>
          <w:top w:val="nil"/>
          <w:left w:val="nil"/>
          <w:bottom w:val="nil"/>
          <w:right w:val="nil"/>
          <w:insideH w:val="nil"/>
          <w:insideV w:val="nil"/>
        </w:tcBorders>
        <w:shd w:val="clear" w:color="auto" w:fill="709DD8" w:themeFill="accent3" w:themeFillShade="BF"/>
      </w:tcPr>
    </w:tblStylePr>
  </w:style>
  <w:style w:type="table" w:styleId="DarkList-Accent4">
    <w:name w:val="Dark List Accent 4"/>
    <w:basedOn w:val="TableNormal"/>
    <w:uiPriority w:val="70"/>
    <w:semiHidden/>
    <w:rsid w:val="0058629F"/>
    <w:pPr>
      <w:spacing w:line="240" w:lineRule="auto"/>
    </w:pPr>
    <w:rPr>
      <w:color w:val="FFFFFF" w:themeColor="background1"/>
    </w:rPr>
    <w:tblPr>
      <w:tblStyleRowBandSize w:val="1"/>
      <w:tblStyleColBandSize w:val="1"/>
    </w:tblPr>
    <w:tcPr>
      <w:shd w:val="clear" w:color="auto" w:fill="FFD9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A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AD00" w:themeFill="accent4" w:themeFillShade="BF"/>
      </w:tcPr>
    </w:tblStylePr>
    <w:tblStylePr w:type="band1Vert">
      <w:tblPr/>
      <w:tcPr>
        <w:tcBorders>
          <w:top w:val="nil"/>
          <w:left w:val="nil"/>
          <w:bottom w:val="nil"/>
          <w:right w:val="nil"/>
          <w:insideH w:val="nil"/>
          <w:insideV w:val="nil"/>
        </w:tcBorders>
        <w:shd w:val="clear" w:color="auto" w:fill="D0AD00" w:themeFill="accent4" w:themeFillShade="BF"/>
      </w:tcPr>
    </w:tblStylePr>
    <w:tblStylePr w:type="band1Horz">
      <w:tblPr/>
      <w:tcPr>
        <w:tcBorders>
          <w:top w:val="nil"/>
          <w:left w:val="nil"/>
          <w:bottom w:val="nil"/>
          <w:right w:val="nil"/>
          <w:insideH w:val="nil"/>
          <w:insideV w:val="nil"/>
        </w:tcBorders>
        <w:shd w:val="clear" w:color="auto" w:fill="D0AD00" w:themeFill="accent4" w:themeFillShade="BF"/>
      </w:tcPr>
    </w:tblStylePr>
  </w:style>
  <w:style w:type="table" w:styleId="DarkList-Accent5">
    <w:name w:val="Dark List Accent 5"/>
    <w:basedOn w:val="TableNormal"/>
    <w:uiPriority w:val="70"/>
    <w:semiHidden/>
    <w:rsid w:val="0058629F"/>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58629F"/>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5862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pPr>
      <w:spacing w:line="240" w:lineRule="auto"/>
    </w:pPr>
    <w:tblPr>
      <w:tblStyleRowBandSize w:val="1"/>
      <w:tblStyleColBandSize w:val="1"/>
      <w:tblBorders>
        <w:top w:val="single" w:sz="4" w:space="0" w:color="FAC6A6" w:themeColor="accent1" w:themeTint="66"/>
        <w:left w:val="single" w:sz="4" w:space="0" w:color="FAC6A6" w:themeColor="accent1" w:themeTint="66"/>
        <w:bottom w:val="single" w:sz="4" w:space="0" w:color="FAC6A6" w:themeColor="accent1" w:themeTint="66"/>
        <w:right w:val="single" w:sz="4" w:space="0" w:color="FAC6A6" w:themeColor="accent1" w:themeTint="66"/>
        <w:insideH w:val="single" w:sz="4" w:space="0" w:color="FAC6A6" w:themeColor="accent1" w:themeTint="66"/>
        <w:insideV w:val="single" w:sz="4" w:space="0" w:color="FAC6A6" w:themeColor="accent1" w:themeTint="66"/>
      </w:tblBorders>
    </w:tblPr>
    <w:tblStylePr w:type="firstRow">
      <w:rPr>
        <w:b/>
        <w:bCs/>
      </w:rPr>
      <w:tblPr/>
      <w:tcPr>
        <w:tcBorders>
          <w:bottom w:val="single" w:sz="12" w:space="0" w:color="F7AA79" w:themeColor="accent1" w:themeTint="99"/>
        </w:tcBorders>
      </w:tcPr>
    </w:tblStylePr>
    <w:tblStylePr w:type="lastRow">
      <w:rPr>
        <w:b/>
        <w:bCs/>
      </w:rPr>
      <w:tblPr/>
      <w:tcPr>
        <w:tcBorders>
          <w:top w:val="double" w:sz="2" w:space="0" w:color="F7AA7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pPr>
      <w:spacing w:line="240" w:lineRule="auto"/>
    </w:pPr>
    <w:tblPr>
      <w:tblStyleRowBandSize w:val="1"/>
      <w:tblStyleColBandSize w:val="1"/>
      <w:tblBorders>
        <w:top w:val="single" w:sz="4" w:space="0" w:color="BAE9F7" w:themeColor="accent2" w:themeTint="66"/>
        <w:left w:val="single" w:sz="4" w:space="0" w:color="BAE9F7" w:themeColor="accent2" w:themeTint="66"/>
        <w:bottom w:val="single" w:sz="4" w:space="0" w:color="BAE9F7" w:themeColor="accent2" w:themeTint="66"/>
        <w:right w:val="single" w:sz="4" w:space="0" w:color="BAE9F7" w:themeColor="accent2" w:themeTint="66"/>
        <w:insideH w:val="single" w:sz="4" w:space="0" w:color="BAE9F7" w:themeColor="accent2" w:themeTint="66"/>
        <w:insideV w:val="single" w:sz="4" w:space="0" w:color="BAE9F7" w:themeColor="accent2" w:themeTint="66"/>
      </w:tblBorders>
    </w:tblPr>
    <w:tblStylePr w:type="firstRow">
      <w:rPr>
        <w:b/>
        <w:bCs/>
      </w:rPr>
      <w:tblPr/>
      <w:tcPr>
        <w:tcBorders>
          <w:bottom w:val="single" w:sz="12" w:space="0" w:color="98DEF3" w:themeColor="accent2" w:themeTint="99"/>
        </w:tcBorders>
      </w:tcPr>
    </w:tblStylePr>
    <w:tblStylePr w:type="lastRow">
      <w:rPr>
        <w:b/>
        <w:bCs/>
      </w:rPr>
      <w:tblPr/>
      <w:tcPr>
        <w:tcBorders>
          <w:top w:val="double" w:sz="2" w:space="0" w:color="98DEF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pPr>
      <w:spacing w:line="240" w:lineRule="auto"/>
    </w:pPr>
    <w:tblPr>
      <w:tblStyleRowBandSize w:val="1"/>
      <w:tblStyleColBandSize w:val="1"/>
      <w:tblBorders>
        <w:top w:val="single" w:sz="4" w:space="0" w:color="E8EFF9" w:themeColor="accent3" w:themeTint="66"/>
        <w:left w:val="single" w:sz="4" w:space="0" w:color="E8EFF9" w:themeColor="accent3" w:themeTint="66"/>
        <w:bottom w:val="single" w:sz="4" w:space="0" w:color="E8EFF9" w:themeColor="accent3" w:themeTint="66"/>
        <w:right w:val="single" w:sz="4" w:space="0" w:color="E8EFF9" w:themeColor="accent3" w:themeTint="66"/>
        <w:insideH w:val="single" w:sz="4" w:space="0" w:color="E8EFF9" w:themeColor="accent3" w:themeTint="66"/>
        <w:insideV w:val="single" w:sz="4" w:space="0" w:color="E8EFF9" w:themeColor="accent3" w:themeTint="66"/>
      </w:tblBorders>
    </w:tblPr>
    <w:tblStylePr w:type="firstRow">
      <w:rPr>
        <w:b/>
        <w:bCs/>
      </w:rPr>
      <w:tblPr/>
      <w:tcPr>
        <w:tcBorders>
          <w:bottom w:val="single" w:sz="12" w:space="0" w:color="DDE8F6" w:themeColor="accent3" w:themeTint="99"/>
        </w:tcBorders>
      </w:tcPr>
    </w:tblStylePr>
    <w:tblStylePr w:type="lastRow">
      <w:rPr>
        <w:b/>
        <w:bCs/>
      </w:rPr>
      <w:tblPr/>
      <w:tcPr>
        <w:tcBorders>
          <w:top w:val="double" w:sz="2" w:space="0" w:color="DDE8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pPr>
      <w:spacing w:line="240" w:lineRule="auto"/>
    </w:pPr>
    <w:tblPr>
      <w:tblStyleRowBandSize w:val="1"/>
      <w:tblStyleColBandSize w:val="1"/>
      <w:tblBorders>
        <w:top w:val="single" w:sz="4" w:space="0" w:color="FFEFA2" w:themeColor="accent4" w:themeTint="66"/>
        <w:left w:val="single" w:sz="4" w:space="0" w:color="FFEFA2" w:themeColor="accent4" w:themeTint="66"/>
        <w:bottom w:val="single" w:sz="4" w:space="0" w:color="FFEFA2" w:themeColor="accent4" w:themeTint="66"/>
        <w:right w:val="single" w:sz="4" w:space="0" w:color="FFEFA2" w:themeColor="accent4" w:themeTint="66"/>
        <w:insideH w:val="single" w:sz="4" w:space="0" w:color="FFEFA2" w:themeColor="accent4" w:themeTint="66"/>
        <w:insideV w:val="single" w:sz="4" w:space="0" w:color="FFEFA2" w:themeColor="accent4" w:themeTint="66"/>
      </w:tblBorders>
    </w:tblPr>
    <w:tblStylePr w:type="firstRow">
      <w:rPr>
        <w:b/>
        <w:bCs/>
      </w:rPr>
      <w:tblPr/>
      <w:tcPr>
        <w:tcBorders>
          <w:bottom w:val="single" w:sz="12" w:space="0" w:color="FFE873" w:themeColor="accent4" w:themeTint="99"/>
        </w:tcBorders>
      </w:tcPr>
    </w:tblStylePr>
    <w:tblStylePr w:type="lastRow">
      <w:rPr>
        <w:b/>
        <w:bCs/>
      </w:rPr>
      <w:tblPr/>
      <w:tcPr>
        <w:tcBorders>
          <w:top w:val="double" w:sz="2" w:space="0" w:color="FFE8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8629F"/>
    <w:pPr>
      <w:spacing w:line="240" w:lineRule="auto"/>
    </w:pPr>
    <w:tblPr>
      <w:tblStyleRowBandSize w:val="1"/>
      <w:tblStyleColBandSize w:val="1"/>
      <w:tblBorders>
        <w:top w:val="single" w:sz="2" w:space="0" w:color="F7AA79" w:themeColor="accent1" w:themeTint="99"/>
        <w:bottom w:val="single" w:sz="2" w:space="0" w:color="F7AA79" w:themeColor="accent1" w:themeTint="99"/>
        <w:insideH w:val="single" w:sz="2" w:space="0" w:color="F7AA79" w:themeColor="accent1" w:themeTint="99"/>
        <w:insideV w:val="single" w:sz="2" w:space="0" w:color="F7AA79" w:themeColor="accent1" w:themeTint="99"/>
      </w:tblBorders>
    </w:tblPr>
    <w:tblStylePr w:type="firstRow">
      <w:rPr>
        <w:b/>
        <w:bCs/>
      </w:rPr>
      <w:tblPr/>
      <w:tcPr>
        <w:tcBorders>
          <w:top w:val="nil"/>
          <w:bottom w:val="single" w:sz="12" w:space="0" w:color="F7AA79" w:themeColor="accent1" w:themeTint="99"/>
          <w:insideH w:val="nil"/>
          <w:insideV w:val="nil"/>
        </w:tcBorders>
        <w:shd w:val="clear" w:color="auto" w:fill="FFFFFF" w:themeFill="background1"/>
      </w:tcPr>
    </w:tblStylePr>
    <w:tblStylePr w:type="lastRow">
      <w:rPr>
        <w:b/>
        <w:bCs/>
      </w:rPr>
      <w:tblPr/>
      <w:tcPr>
        <w:tcBorders>
          <w:top w:val="double" w:sz="2" w:space="0" w:color="F7AA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2-Accent2">
    <w:name w:val="Grid Table 2 Accent 2"/>
    <w:basedOn w:val="TableNormal"/>
    <w:uiPriority w:val="47"/>
    <w:semiHidden/>
    <w:rsid w:val="0058629F"/>
    <w:pPr>
      <w:spacing w:line="240" w:lineRule="auto"/>
    </w:pPr>
    <w:tblPr>
      <w:tblStyleRowBandSize w:val="1"/>
      <w:tblStyleColBandSize w:val="1"/>
      <w:tblBorders>
        <w:top w:val="single" w:sz="2" w:space="0" w:color="98DEF3" w:themeColor="accent2" w:themeTint="99"/>
        <w:bottom w:val="single" w:sz="2" w:space="0" w:color="98DEF3" w:themeColor="accent2" w:themeTint="99"/>
        <w:insideH w:val="single" w:sz="2" w:space="0" w:color="98DEF3" w:themeColor="accent2" w:themeTint="99"/>
        <w:insideV w:val="single" w:sz="2" w:space="0" w:color="98DEF3" w:themeColor="accent2" w:themeTint="99"/>
      </w:tblBorders>
    </w:tblPr>
    <w:tblStylePr w:type="firstRow">
      <w:rPr>
        <w:b/>
        <w:bCs/>
      </w:rPr>
      <w:tblPr/>
      <w:tcPr>
        <w:tcBorders>
          <w:top w:val="nil"/>
          <w:bottom w:val="single" w:sz="12" w:space="0" w:color="98DEF3" w:themeColor="accent2" w:themeTint="99"/>
          <w:insideH w:val="nil"/>
          <w:insideV w:val="nil"/>
        </w:tcBorders>
        <w:shd w:val="clear" w:color="auto" w:fill="FFFFFF" w:themeFill="background1"/>
      </w:tcPr>
    </w:tblStylePr>
    <w:tblStylePr w:type="lastRow">
      <w:rPr>
        <w:b/>
        <w:bCs/>
      </w:rPr>
      <w:tblPr/>
      <w:tcPr>
        <w:tcBorders>
          <w:top w:val="double" w:sz="2" w:space="0" w:color="98DE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2-Accent3">
    <w:name w:val="Grid Table 2 Accent 3"/>
    <w:basedOn w:val="TableNormal"/>
    <w:uiPriority w:val="47"/>
    <w:semiHidden/>
    <w:rsid w:val="0058629F"/>
    <w:pPr>
      <w:spacing w:line="240" w:lineRule="auto"/>
    </w:pPr>
    <w:tblPr>
      <w:tblStyleRowBandSize w:val="1"/>
      <w:tblStyleColBandSize w:val="1"/>
      <w:tblBorders>
        <w:top w:val="single" w:sz="2" w:space="0" w:color="DDE8F6" w:themeColor="accent3" w:themeTint="99"/>
        <w:bottom w:val="single" w:sz="2" w:space="0" w:color="DDE8F6" w:themeColor="accent3" w:themeTint="99"/>
        <w:insideH w:val="single" w:sz="2" w:space="0" w:color="DDE8F6" w:themeColor="accent3" w:themeTint="99"/>
        <w:insideV w:val="single" w:sz="2" w:space="0" w:color="DDE8F6" w:themeColor="accent3" w:themeTint="99"/>
      </w:tblBorders>
    </w:tblPr>
    <w:tblStylePr w:type="firstRow">
      <w:rPr>
        <w:b/>
        <w:bCs/>
      </w:rPr>
      <w:tblPr/>
      <w:tcPr>
        <w:tcBorders>
          <w:top w:val="nil"/>
          <w:bottom w:val="single" w:sz="12" w:space="0" w:color="DDE8F6" w:themeColor="accent3" w:themeTint="99"/>
          <w:insideH w:val="nil"/>
          <w:insideV w:val="nil"/>
        </w:tcBorders>
        <w:shd w:val="clear" w:color="auto" w:fill="FFFFFF" w:themeFill="background1"/>
      </w:tcPr>
    </w:tblStylePr>
    <w:tblStylePr w:type="lastRow">
      <w:rPr>
        <w:b/>
        <w:bCs/>
      </w:rPr>
      <w:tblPr/>
      <w:tcPr>
        <w:tcBorders>
          <w:top w:val="double" w:sz="2" w:space="0" w:color="DDE8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2-Accent4">
    <w:name w:val="Grid Table 2 Accent 4"/>
    <w:basedOn w:val="TableNormal"/>
    <w:uiPriority w:val="47"/>
    <w:semiHidden/>
    <w:rsid w:val="0058629F"/>
    <w:pPr>
      <w:spacing w:line="240" w:lineRule="auto"/>
    </w:pPr>
    <w:tblPr>
      <w:tblStyleRowBandSize w:val="1"/>
      <w:tblStyleColBandSize w:val="1"/>
      <w:tblBorders>
        <w:top w:val="single" w:sz="2" w:space="0" w:color="FFE873" w:themeColor="accent4" w:themeTint="99"/>
        <w:bottom w:val="single" w:sz="2" w:space="0" w:color="FFE873" w:themeColor="accent4" w:themeTint="99"/>
        <w:insideH w:val="single" w:sz="2" w:space="0" w:color="FFE873" w:themeColor="accent4" w:themeTint="99"/>
        <w:insideV w:val="single" w:sz="2" w:space="0" w:color="FFE873" w:themeColor="accent4" w:themeTint="99"/>
      </w:tblBorders>
    </w:tblPr>
    <w:tblStylePr w:type="firstRow">
      <w:rPr>
        <w:b/>
        <w:bCs/>
      </w:rPr>
      <w:tblPr/>
      <w:tcPr>
        <w:tcBorders>
          <w:top w:val="nil"/>
          <w:bottom w:val="single" w:sz="12" w:space="0" w:color="FFE873" w:themeColor="accent4" w:themeTint="99"/>
          <w:insideH w:val="nil"/>
          <w:insideV w:val="nil"/>
        </w:tcBorders>
        <w:shd w:val="clear" w:color="auto" w:fill="FFFFFF" w:themeFill="background1"/>
      </w:tcPr>
    </w:tblStylePr>
    <w:tblStylePr w:type="lastRow">
      <w:rPr>
        <w:b/>
        <w:bCs/>
      </w:rPr>
      <w:tblPr/>
      <w:tcPr>
        <w:tcBorders>
          <w:top w:val="double" w:sz="2" w:space="0" w:color="FFE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2-Accent5">
    <w:name w:val="Grid Table 2 Accent 5"/>
    <w:basedOn w:val="TableNormal"/>
    <w:uiPriority w:val="47"/>
    <w:semiHidden/>
    <w:rsid w:val="0058629F"/>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58629F"/>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bottom w:val="single" w:sz="4" w:space="0" w:color="F7AA79" w:themeColor="accent1" w:themeTint="99"/>
        </w:tcBorders>
      </w:tcPr>
    </w:tblStylePr>
    <w:tblStylePr w:type="nwCell">
      <w:tblPr/>
      <w:tcPr>
        <w:tcBorders>
          <w:bottom w:val="single" w:sz="4" w:space="0" w:color="F7AA79" w:themeColor="accent1" w:themeTint="99"/>
        </w:tcBorders>
      </w:tcPr>
    </w:tblStylePr>
    <w:tblStylePr w:type="seCell">
      <w:tblPr/>
      <w:tcPr>
        <w:tcBorders>
          <w:top w:val="single" w:sz="4" w:space="0" w:color="F7AA79" w:themeColor="accent1" w:themeTint="99"/>
        </w:tcBorders>
      </w:tcPr>
    </w:tblStylePr>
    <w:tblStylePr w:type="swCell">
      <w:tblPr/>
      <w:tcPr>
        <w:tcBorders>
          <w:top w:val="single" w:sz="4" w:space="0" w:color="F7AA79" w:themeColor="accent1" w:themeTint="99"/>
        </w:tcBorders>
      </w:tcPr>
    </w:tblStylePr>
  </w:style>
  <w:style w:type="table" w:styleId="GridTable3-Accent2">
    <w:name w:val="Grid Table 3 Accent 2"/>
    <w:basedOn w:val="TableNormal"/>
    <w:uiPriority w:val="48"/>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bottom w:val="single" w:sz="4" w:space="0" w:color="98DEF3" w:themeColor="accent2" w:themeTint="99"/>
        </w:tcBorders>
      </w:tcPr>
    </w:tblStylePr>
    <w:tblStylePr w:type="nwCell">
      <w:tblPr/>
      <w:tcPr>
        <w:tcBorders>
          <w:bottom w:val="single" w:sz="4" w:space="0" w:color="98DEF3" w:themeColor="accent2" w:themeTint="99"/>
        </w:tcBorders>
      </w:tcPr>
    </w:tblStylePr>
    <w:tblStylePr w:type="seCell">
      <w:tblPr/>
      <w:tcPr>
        <w:tcBorders>
          <w:top w:val="single" w:sz="4" w:space="0" w:color="98DEF3" w:themeColor="accent2" w:themeTint="99"/>
        </w:tcBorders>
      </w:tcPr>
    </w:tblStylePr>
    <w:tblStylePr w:type="swCell">
      <w:tblPr/>
      <w:tcPr>
        <w:tcBorders>
          <w:top w:val="single" w:sz="4" w:space="0" w:color="98DEF3" w:themeColor="accent2" w:themeTint="99"/>
        </w:tcBorders>
      </w:tcPr>
    </w:tblStylePr>
  </w:style>
  <w:style w:type="table" w:styleId="GridTable3-Accent3">
    <w:name w:val="Grid Table 3 Accent 3"/>
    <w:basedOn w:val="TableNormal"/>
    <w:uiPriority w:val="48"/>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bottom w:val="single" w:sz="4" w:space="0" w:color="DDE8F6" w:themeColor="accent3" w:themeTint="99"/>
        </w:tcBorders>
      </w:tcPr>
    </w:tblStylePr>
    <w:tblStylePr w:type="nwCell">
      <w:tblPr/>
      <w:tcPr>
        <w:tcBorders>
          <w:bottom w:val="single" w:sz="4" w:space="0" w:color="DDE8F6" w:themeColor="accent3" w:themeTint="99"/>
        </w:tcBorders>
      </w:tcPr>
    </w:tblStylePr>
    <w:tblStylePr w:type="seCell">
      <w:tblPr/>
      <w:tcPr>
        <w:tcBorders>
          <w:top w:val="single" w:sz="4" w:space="0" w:color="DDE8F6" w:themeColor="accent3" w:themeTint="99"/>
        </w:tcBorders>
      </w:tcPr>
    </w:tblStylePr>
    <w:tblStylePr w:type="swCell">
      <w:tblPr/>
      <w:tcPr>
        <w:tcBorders>
          <w:top w:val="single" w:sz="4" w:space="0" w:color="DDE8F6" w:themeColor="accent3" w:themeTint="99"/>
        </w:tcBorders>
      </w:tcPr>
    </w:tblStylePr>
  </w:style>
  <w:style w:type="table" w:styleId="GridTable3-Accent4">
    <w:name w:val="Grid Table 3 Accent 4"/>
    <w:basedOn w:val="TableNormal"/>
    <w:uiPriority w:val="48"/>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bottom w:val="single" w:sz="4" w:space="0" w:color="FFE873" w:themeColor="accent4" w:themeTint="99"/>
        </w:tcBorders>
      </w:tcPr>
    </w:tblStylePr>
    <w:tblStylePr w:type="nwCell">
      <w:tblPr/>
      <w:tcPr>
        <w:tcBorders>
          <w:bottom w:val="single" w:sz="4" w:space="0" w:color="FFE873" w:themeColor="accent4" w:themeTint="99"/>
        </w:tcBorders>
      </w:tcPr>
    </w:tblStylePr>
    <w:tblStylePr w:type="seCell">
      <w:tblPr/>
      <w:tcPr>
        <w:tcBorders>
          <w:top w:val="single" w:sz="4" w:space="0" w:color="FFE873" w:themeColor="accent4" w:themeTint="99"/>
        </w:tcBorders>
      </w:tcPr>
    </w:tblStylePr>
    <w:tblStylePr w:type="swCell">
      <w:tblPr/>
      <w:tcPr>
        <w:tcBorders>
          <w:top w:val="single" w:sz="4" w:space="0" w:color="FFE873" w:themeColor="accent4" w:themeTint="99"/>
        </w:tcBorders>
      </w:tcPr>
    </w:tblStylePr>
  </w:style>
  <w:style w:type="table" w:styleId="GridTable3-Accent5">
    <w:name w:val="Grid Table 3 Accent 5"/>
    <w:basedOn w:val="TableNormal"/>
    <w:uiPriority w:val="48"/>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color w:val="FFFFFF" w:themeColor="background1"/>
      </w:rPr>
      <w:tblPr/>
      <w:tcPr>
        <w:tcBorders>
          <w:top w:val="single" w:sz="4" w:space="0" w:color="F37321" w:themeColor="accent1"/>
          <w:left w:val="single" w:sz="4" w:space="0" w:color="F37321" w:themeColor="accent1"/>
          <w:bottom w:val="single" w:sz="4" w:space="0" w:color="F37321" w:themeColor="accent1"/>
          <w:right w:val="single" w:sz="4" w:space="0" w:color="F37321" w:themeColor="accent1"/>
          <w:insideH w:val="nil"/>
          <w:insideV w:val="nil"/>
        </w:tcBorders>
        <w:shd w:val="clear" w:color="auto" w:fill="F37321" w:themeFill="accent1"/>
      </w:tcPr>
    </w:tblStylePr>
    <w:tblStylePr w:type="lastRow">
      <w:rPr>
        <w:b/>
        <w:bCs/>
      </w:rPr>
      <w:tblPr/>
      <w:tcPr>
        <w:tcBorders>
          <w:top w:val="double" w:sz="4" w:space="0" w:color="F37321" w:themeColor="accent1"/>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4-Accent2">
    <w:name w:val="Grid Table 4 Accent 2"/>
    <w:basedOn w:val="TableNormal"/>
    <w:uiPriority w:val="49"/>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color w:val="FFFFFF" w:themeColor="background1"/>
      </w:rPr>
      <w:tblPr/>
      <w:tcPr>
        <w:tcBorders>
          <w:top w:val="single" w:sz="4" w:space="0" w:color="54C9EB" w:themeColor="accent2"/>
          <w:left w:val="single" w:sz="4" w:space="0" w:color="54C9EB" w:themeColor="accent2"/>
          <w:bottom w:val="single" w:sz="4" w:space="0" w:color="54C9EB" w:themeColor="accent2"/>
          <w:right w:val="single" w:sz="4" w:space="0" w:color="54C9EB" w:themeColor="accent2"/>
          <w:insideH w:val="nil"/>
          <w:insideV w:val="nil"/>
        </w:tcBorders>
        <w:shd w:val="clear" w:color="auto" w:fill="54C9EB" w:themeFill="accent2"/>
      </w:tcPr>
    </w:tblStylePr>
    <w:tblStylePr w:type="lastRow">
      <w:rPr>
        <w:b/>
        <w:bCs/>
      </w:rPr>
      <w:tblPr/>
      <w:tcPr>
        <w:tcBorders>
          <w:top w:val="double" w:sz="4" w:space="0" w:color="54C9EB" w:themeColor="accent2"/>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4-Accent3">
    <w:name w:val="Grid Table 4 Accent 3"/>
    <w:basedOn w:val="TableNormal"/>
    <w:uiPriority w:val="49"/>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color w:val="FFFFFF" w:themeColor="background1"/>
      </w:rPr>
      <w:tblPr/>
      <w:tcPr>
        <w:tcBorders>
          <w:top w:val="single" w:sz="4" w:space="0" w:color="C7D9F0" w:themeColor="accent3"/>
          <w:left w:val="single" w:sz="4" w:space="0" w:color="C7D9F0" w:themeColor="accent3"/>
          <w:bottom w:val="single" w:sz="4" w:space="0" w:color="C7D9F0" w:themeColor="accent3"/>
          <w:right w:val="single" w:sz="4" w:space="0" w:color="C7D9F0" w:themeColor="accent3"/>
          <w:insideH w:val="nil"/>
          <w:insideV w:val="nil"/>
        </w:tcBorders>
        <w:shd w:val="clear" w:color="auto" w:fill="C7D9F0" w:themeFill="accent3"/>
      </w:tcPr>
    </w:tblStylePr>
    <w:tblStylePr w:type="lastRow">
      <w:rPr>
        <w:b/>
        <w:bCs/>
      </w:rPr>
      <w:tblPr/>
      <w:tcPr>
        <w:tcBorders>
          <w:top w:val="double" w:sz="4" w:space="0" w:color="C7D9F0"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4-Accent4">
    <w:name w:val="Grid Table 4 Accent 4"/>
    <w:basedOn w:val="TableNormal"/>
    <w:uiPriority w:val="49"/>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color w:val="FFFFFF" w:themeColor="background1"/>
      </w:rPr>
      <w:tblPr/>
      <w:tcPr>
        <w:tcBorders>
          <w:top w:val="single" w:sz="4" w:space="0" w:color="FFD917" w:themeColor="accent4"/>
          <w:left w:val="single" w:sz="4" w:space="0" w:color="FFD917" w:themeColor="accent4"/>
          <w:bottom w:val="single" w:sz="4" w:space="0" w:color="FFD917" w:themeColor="accent4"/>
          <w:right w:val="single" w:sz="4" w:space="0" w:color="FFD917" w:themeColor="accent4"/>
          <w:insideH w:val="nil"/>
          <w:insideV w:val="nil"/>
        </w:tcBorders>
        <w:shd w:val="clear" w:color="auto" w:fill="FFD917" w:themeFill="accent4"/>
      </w:tcPr>
    </w:tblStylePr>
    <w:tblStylePr w:type="lastRow">
      <w:rPr>
        <w:b/>
        <w:bCs/>
      </w:rPr>
      <w:tblPr/>
      <w:tcPr>
        <w:tcBorders>
          <w:top w:val="double" w:sz="4" w:space="0" w:color="FFD917" w:themeColor="accent4"/>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4-Accent5">
    <w:name w:val="Grid Table 4 Accent 5"/>
    <w:basedOn w:val="TableNormal"/>
    <w:uiPriority w:val="49"/>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732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732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732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7321" w:themeFill="accent1"/>
      </w:tcPr>
    </w:tblStylePr>
    <w:tblStylePr w:type="band1Vert">
      <w:tblPr/>
      <w:tcPr>
        <w:shd w:val="clear" w:color="auto" w:fill="FAC6A6" w:themeFill="accent1" w:themeFillTint="66"/>
      </w:tcPr>
    </w:tblStylePr>
    <w:tblStylePr w:type="band1Horz">
      <w:tblPr/>
      <w:tcPr>
        <w:shd w:val="clear" w:color="auto" w:fill="FAC6A6" w:themeFill="accent1" w:themeFillTint="66"/>
      </w:tcPr>
    </w:tblStylePr>
  </w:style>
  <w:style w:type="table" w:styleId="GridTable5Dark-Accent2">
    <w:name w:val="Grid Table 5 Dark Accent 2"/>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4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C9E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C9E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C9E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C9EB" w:themeFill="accent2"/>
      </w:tcPr>
    </w:tblStylePr>
    <w:tblStylePr w:type="band1Vert">
      <w:tblPr/>
      <w:tcPr>
        <w:shd w:val="clear" w:color="auto" w:fill="BAE9F7" w:themeFill="accent2" w:themeFillTint="66"/>
      </w:tcPr>
    </w:tblStylePr>
    <w:tblStylePr w:type="band1Horz">
      <w:tblPr/>
      <w:tcPr>
        <w:shd w:val="clear" w:color="auto" w:fill="BAE9F7" w:themeFill="accent2" w:themeFillTint="66"/>
      </w:tcPr>
    </w:tblStylePr>
  </w:style>
  <w:style w:type="table" w:styleId="GridTable5Dark-Accent3">
    <w:name w:val="Grid Table 5 Dark Accent 3"/>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D9F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D9F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D9F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D9F0" w:themeFill="accent3"/>
      </w:tcPr>
    </w:tblStylePr>
    <w:tblStylePr w:type="band1Vert">
      <w:tblPr/>
      <w:tcPr>
        <w:shd w:val="clear" w:color="auto" w:fill="E8EFF9" w:themeFill="accent3" w:themeFillTint="66"/>
      </w:tcPr>
    </w:tblStylePr>
    <w:tblStylePr w:type="band1Horz">
      <w:tblPr/>
      <w:tcPr>
        <w:shd w:val="clear" w:color="auto" w:fill="E8EFF9" w:themeFill="accent3" w:themeFillTint="66"/>
      </w:tcPr>
    </w:tblStylePr>
  </w:style>
  <w:style w:type="table" w:styleId="GridTable5Dark-Accent4">
    <w:name w:val="Grid Table 5 Dark Accent 4"/>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17" w:themeFill="accent4"/>
      </w:tcPr>
    </w:tblStylePr>
    <w:tblStylePr w:type="band1Vert">
      <w:tblPr/>
      <w:tcPr>
        <w:shd w:val="clear" w:color="auto" w:fill="FFEFA2" w:themeFill="accent4" w:themeFillTint="66"/>
      </w:tcPr>
    </w:tblStylePr>
    <w:tblStylePr w:type="band1Horz">
      <w:tblPr/>
      <w:tcPr>
        <w:shd w:val="clear" w:color="auto" w:fill="FFEFA2" w:themeFill="accent4" w:themeFillTint="66"/>
      </w:tcPr>
    </w:tblStylePr>
  </w:style>
  <w:style w:type="table" w:styleId="GridTable5Dark-Accent5">
    <w:name w:val="Grid Table 5 Dark Accent 5"/>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8629F"/>
    <w:pPr>
      <w:spacing w:line="240" w:lineRule="auto"/>
    </w:pPr>
    <w:rPr>
      <w:color w:val="C4520A" w:themeColor="accent1" w:themeShade="BF"/>
    </w:r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bottom w:val="single" w:sz="12" w:space="0" w:color="F7AA79" w:themeColor="accent1" w:themeTint="99"/>
        </w:tcBorders>
      </w:tcPr>
    </w:tblStylePr>
    <w:tblStylePr w:type="lastRow">
      <w:rPr>
        <w:b/>
        <w:bCs/>
      </w:rPr>
      <w:tblPr/>
      <w:tcPr>
        <w:tcBorders>
          <w:top w:val="doub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GridTable6Colorful-Accent2">
    <w:name w:val="Grid Table 6 Colorful Accent 2"/>
    <w:basedOn w:val="TableNormal"/>
    <w:uiPriority w:val="51"/>
    <w:semiHidden/>
    <w:rsid w:val="0058629F"/>
    <w:pPr>
      <w:spacing w:line="240" w:lineRule="auto"/>
    </w:pPr>
    <w:rPr>
      <w:color w:val="19AAD5" w:themeColor="accent2" w:themeShade="BF"/>
    </w:r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bottom w:val="single" w:sz="12" w:space="0" w:color="98DEF3" w:themeColor="accent2" w:themeTint="99"/>
        </w:tcBorders>
      </w:tcPr>
    </w:tblStylePr>
    <w:tblStylePr w:type="lastRow">
      <w:rPr>
        <w:b/>
        <w:bCs/>
      </w:rPr>
      <w:tblPr/>
      <w:tcPr>
        <w:tcBorders>
          <w:top w:val="doub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GridTable6Colorful-Accent3">
    <w:name w:val="Grid Table 6 Colorful Accent 3"/>
    <w:basedOn w:val="TableNormal"/>
    <w:uiPriority w:val="51"/>
    <w:semiHidden/>
    <w:rsid w:val="0058629F"/>
    <w:pPr>
      <w:spacing w:line="240" w:lineRule="auto"/>
    </w:pPr>
    <w:rPr>
      <w:color w:val="709DD8" w:themeColor="accent3" w:themeShade="BF"/>
    </w:r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bottom w:val="single" w:sz="12" w:space="0" w:color="DDE8F6" w:themeColor="accent3" w:themeTint="99"/>
        </w:tcBorders>
      </w:tcPr>
    </w:tblStylePr>
    <w:tblStylePr w:type="lastRow">
      <w:rPr>
        <w:b/>
        <w:bCs/>
      </w:rPr>
      <w:tblPr/>
      <w:tcPr>
        <w:tcBorders>
          <w:top w:val="doub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GridTable6Colorful-Accent4">
    <w:name w:val="Grid Table 6 Colorful Accent 4"/>
    <w:basedOn w:val="TableNormal"/>
    <w:uiPriority w:val="51"/>
    <w:semiHidden/>
    <w:rsid w:val="0058629F"/>
    <w:pPr>
      <w:spacing w:line="240" w:lineRule="auto"/>
    </w:pPr>
    <w:rPr>
      <w:color w:val="D0AD00" w:themeColor="accent4" w:themeShade="BF"/>
    </w:r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bottom w:val="single" w:sz="12" w:space="0" w:color="FFE873" w:themeColor="accent4" w:themeTint="99"/>
        </w:tcBorders>
      </w:tcPr>
    </w:tblStylePr>
    <w:tblStylePr w:type="lastRow">
      <w:rPr>
        <w:b/>
        <w:bCs/>
      </w:rPr>
      <w:tblPr/>
      <w:tcPr>
        <w:tcBorders>
          <w:top w:val="doub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GridTable6Colorful-Accent5">
    <w:name w:val="Grid Table 6 Colorful Accent 5"/>
    <w:basedOn w:val="TableNormal"/>
    <w:uiPriority w:val="51"/>
    <w:semiHidden/>
    <w:rsid w:val="0058629F"/>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58629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8629F"/>
    <w:pPr>
      <w:spacing w:line="240" w:lineRule="auto"/>
    </w:pPr>
    <w:rPr>
      <w:color w:val="C4520A" w:themeColor="accent1" w:themeShade="BF"/>
    </w:r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insideV w:val="single" w:sz="4" w:space="0" w:color="F7AA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bottom w:val="single" w:sz="4" w:space="0" w:color="F7AA79" w:themeColor="accent1" w:themeTint="99"/>
        </w:tcBorders>
      </w:tcPr>
    </w:tblStylePr>
    <w:tblStylePr w:type="nwCell">
      <w:tblPr/>
      <w:tcPr>
        <w:tcBorders>
          <w:bottom w:val="single" w:sz="4" w:space="0" w:color="F7AA79" w:themeColor="accent1" w:themeTint="99"/>
        </w:tcBorders>
      </w:tcPr>
    </w:tblStylePr>
    <w:tblStylePr w:type="seCell">
      <w:tblPr/>
      <w:tcPr>
        <w:tcBorders>
          <w:top w:val="single" w:sz="4" w:space="0" w:color="F7AA79" w:themeColor="accent1" w:themeTint="99"/>
        </w:tcBorders>
      </w:tcPr>
    </w:tblStylePr>
    <w:tblStylePr w:type="swCell">
      <w:tblPr/>
      <w:tcPr>
        <w:tcBorders>
          <w:top w:val="single" w:sz="4" w:space="0" w:color="F7AA79" w:themeColor="accent1" w:themeTint="99"/>
        </w:tcBorders>
      </w:tcPr>
    </w:tblStylePr>
  </w:style>
  <w:style w:type="table" w:styleId="GridTable7Colorful-Accent2">
    <w:name w:val="Grid Table 7 Colorful Accent 2"/>
    <w:basedOn w:val="TableNormal"/>
    <w:uiPriority w:val="52"/>
    <w:semiHidden/>
    <w:rsid w:val="0058629F"/>
    <w:pPr>
      <w:spacing w:line="240" w:lineRule="auto"/>
    </w:pPr>
    <w:rPr>
      <w:color w:val="19AAD5" w:themeColor="accent2" w:themeShade="BF"/>
    </w:r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insideV w:val="single" w:sz="4" w:space="0" w:color="98DEF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bottom w:val="single" w:sz="4" w:space="0" w:color="98DEF3" w:themeColor="accent2" w:themeTint="99"/>
        </w:tcBorders>
      </w:tcPr>
    </w:tblStylePr>
    <w:tblStylePr w:type="nwCell">
      <w:tblPr/>
      <w:tcPr>
        <w:tcBorders>
          <w:bottom w:val="single" w:sz="4" w:space="0" w:color="98DEF3" w:themeColor="accent2" w:themeTint="99"/>
        </w:tcBorders>
      </w:tcPr>
    </w:tblStylePr>
    <w:tblStylePr w:type="seCell">
      <w:tblPr/>
      <w:tcPr>
        <w:tcBorders>
          <w:top w:val="single" w:sz="4" w:space="0" w:color="98DEF3" w:themeColor="accent2" w:themeTint="99"/>
        </w:tcBorders>
      </w:tcPr>
    </w:tblStylePr>
    <w:tblStylePr w:type="swCell">
      <w:tblPr/>
      <w:tcPr>
        <w:tcBorders>
          <w:top w:val="single" w:sz="4" w:space="0" w:color="98DEF3" w:themeColor="accent2" w:themeTint="99"/>
        </w:tcBorders>
      </w:tcPr>
    </w:tblStylePr>
  </w:style>
  <w:style w:type="table" w:styleId="GridTable7Colorful-Accent3">
    <w:name w:val="Grid Table 7 Colorful Accent 3"/>
    <w:basedOn w:val="TableNormal"/>
    <w:uiPriority w:val="52"/>
    <w:semiHidden/>
    <w:rsid w:val="0058629F"/>
    <w:pPr>
      <w:spacing w:line="240" w:lineRule="auto"/>
    </w:pPr>
    <w:rPr>
      <w:color w:val="709DD8" w:themeColor="accent3" w:themeShade="BF"/>
    </w:r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insideV w:val="single" w:sz="4" w:space="0" w:color="DDE8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bottom w:val="single" w:sz="4" w:space="0" w:color="DDE8F6" w:themeColor="accent3" w:themeTint="99"/>
        </w:tcBorders>
      </w:tcPr>
    </w:tblStylePr>
    <w:tblStylePr w:type="nwCell">
      <w:tblPr/>
      <w:tcPr>
        <w:tcBorders>
          <w:bottom w:val="single" w:sz="4" w:space="0" w:color="DDE8F6" w:themeColor="accent3" w:themeTint="99"/>
        </w:tcBorders>
      </w:tcPr>
    </w:tblStylePr>
    <w:tblStylePr w:type="seCell">
      <w:tblPr/>
      <w:tcPr>
        <w:tcBorders>
          <w:top w:val="single" w:sz="4" w:space="0" w:color="DDE8F6" w:themeColor="accent3" w:themeTint="99"/>
        </w:tcBorders>
      </w:tcPr>
    </w:tblStylePr>
    <w:tblStylePr w:type="swCell">
      <w:tblPr/>
      <w:tcPr>
        <w:tcBorders>
          <w:top w:val="single" w:sz="4" w:space="0" w:color="DDE8F6" w:themeColor="accent3" w:themeTint="99"/>
        </w:tcBorders>
      </w:tcPr>
    </w:tblStylePr>
  </w:style>
  <w:style w:type="table" w:styleId="GridTable7Colorful-Accent4">
    <w:name w:val="Grid Table 7 Colorful Accent 4"/>
    <w:basedOn w:val="TableNormal"/>
    <w:uiPriority w:val="52"/>
    <w:semiHidden/>
    <w:rsid w:val="0058629F"/>
    <w:pPr>
      <w:spacing w:line="240" w:lineRule="auto"/>
    </w:pPr>
    <w:rPr>
      <w:color w:val="D0AD00" w:themeColor="accent4" w:themeShade="BF"/>
    </w:r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insideV w:val="single" w:sz="4" w:space="0" w:color="FFE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bottom w:val="single" w:sz="4" w:space="0" w:color="FFE873" w:themeColor="accent4" w:themeTint="99"/>
        </w:tcBorders>
      </w:tcPr>
    </w:tblStylePr>
    <w:tblStylePr w:type="nwCell">
      <w:tblPr/>
      <w:tcPr>
        <w:tcBorders>
          <w:bottom w:val="single" w:sz="4" w:space="0" w:color="FFE873" w:themeColor="accent4" w:themeTint="99"/>
        </w:tcBorders>
      </w:tcPr>
    </w:tblStylePr>
    <w:tblStylePr w:type="seCell">
      <w:tblPr/>
      <w:tcPr>
        <w:tcBorders>
          <w:top w:val="single" w:sz="4" w:space="0" w:color="FFE873" w:themeColor="accent4" w:themeTint="99"/>
        </w:tcBorders>
      </w:tcPr>
    </w:tblStylePr>
    <w:tblStylePr w:type="swCell">
      <w:tblPr/>
      <w:tcPr>
        <w:tcBorders>
          <w:top w:val="single" w:sz="4" w:space="0" w:color="FFE873" w:themeColor="accent4" w:themeTint="99"/>
        </w:tcBorders>
      </w:tcPr>
    </w:tblStylePr>
  </w:style>
  <w:style w:type="table" w:styleId="GridTable7Colorful-Accent5">
    <w:name w:val="Grid Table 7 Colorful Accent 5"/>
    <w:basedOn w:val="TableNormal"/>
    <w:uiPriority w:val="52"/>
    <w:semiHidden/>
    <w:rsid w:val="0058629F"/>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58629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8629F"/>
    <w:pPr>
      <w:spacing w:line="240" w:lineRule="auto"/>
    </w:p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insideH w:val="single" w:sz="8" w:space="0" w:color="F37321" w:themeColor="accent1"/>
        <w:insideV w:val="single" w:sz="8" w:space="0" w:color="F3732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7321" w:themeColor="accent1"/>
          <w:left w:val="single" w:sz="8" w:space="0" w:color="F37321" w:themeColor="accent1"/>
          <w:bottom w:val="single" w:sz="18" w:space="0" w:color="F37321" w:themeColor="accent1"/>
          <w:right w:val="single" w:sz="8" w:space="0" w:color="F37321" w:themeColor="accent1"/>
          <w:insideH w:val="nil"/>
          <w:insideV w:val="single" w:sz="8" w:space="0" w:color="F3732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7321" w:themeColor="accent1"/>
          <w:left w:val="single" w:sz="8" w:space="0" w:color="F37321" w:themeColor="accent1"/>
          <w:bottom w:val="single" w:sz="8" w:space="0" w:color="F37321" w:themeColor="accent1"/>
          <w:right w:val="single" w:sz="8" w:space="0" w:color="F37321" w:themeColor="accent1"/>
          <w:insideH w:val="nil"/>
          <w:insideV w:val="single" w:sz="8" w:space="0" w:color="F3732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tblStylePr w:type="band1Vert">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shd w:val="clear" w:color="auto" w:fill="FCDCC7" w:themeFill="accent1" w:themeFillTint="3F"/>
      </w:tcPr>
    </w:tblStylePr>
    <w:tblStylePr w:type="band1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insideV w:val="single" w:sz="8" w:space="0" w:color="F37321" w:themeColor="accent1"/>
        </w:tcBorders>
        <w:shd w:val="clear" w:color="auto" w:fill="FCDCC7" w:themeFill="accent1" w:themeFillTint="3F"/>
      </w:tcPr>
    </w:tblStylePr>
    <w:tblStylePr w:type="band2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insideV w:val="single" w:sz="8" w:space="0" w:color="F37321" w:themeColor="accent1"/>
        </w:tcBorders>
      </w:tcPr>
    </w:tblStylePr>
  </w:style>
  <w:style w:type="table" w:styleId="LightGrid-Accent2">
    <w:name w:val="Light Grid Accent 2"/>
    <w:basedOn w:val="TableNormal"/>
    <w:uiPriority w:val="62"/>
    <w:semiHidden/>
    <w:rsid w:val="0058629F"/>
    <w:pPr>
      <w:spacing w:line="240" w:lineRule="auto"/>
    </w:p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insideH w:val="single" w:sz="8" w:space="0" w:color="54C9EB" w:themeColor="accent2"/>
        <w:insideV w:val="single" w:sz="8" w:space="0" w:color="54C9E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C9EB" w:themeColor="accent2"/>
          <w:left w:val="single" w:sz="8" w:space="0" w:color="54C9EB" w:themeColor="accent2"/>
          <w:bottom w:val="single" w:sz="18" w:space="0" w:color="54C9EB" w:themeColor="accent2"/>
          <w:right w:val="single" w:sz="8" w:space="0" w:color="54C9EB" w:themeColor="accent2"/>
          <w:insideH w:val="nil"/>
          <w:insideV w:val="single" w:sz="8" w:space="0" w:color="54C9E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C9EB" w:themeColor="accent2"/>
          <w:left w:val="single" w:sz="8" w:space="0" w:color="54C9EB" w:themeColor="accent2"/>
          <w:bottom w:val="single" w:sz="8" w:space="0" w:color="54C9EB" w:themeColor="accent2"/>
          <w:right w:val="single" w:sz="8" w:space="0" w:color="54C9EB" w:themeColor="accent2"/>
          <w:insideH w:val="nil"/>
          <w:insideV w:val="single" w:sz="8" w:space="0" w:color="54C9E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tblStylePr w:type="band1Vert">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shd w:val="clear" w:color="auto" w:fill="D4F1FA" w:themeFill="accent2" w:themeFillTint="3F"/>
      </w:tcPr>
    </w:tblStylePr>
    <w:tblStylePr w:type="band1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insideV w:val="single" w:sz="8" w:space="0" w:color="54C9EB" w:themeColor="accent2"/>
        </w:tcBorders>
        <w:shd w:val="clear" w:color="auto" w:fill="D4F1FA" w:themeFill="accent2" w:themeFillTint="3F"/>
      </w:tcPr>
    </w:tblStylePr>
    <w:tblStylePr w:type="band2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insideV w:val="single" w:sz="8" w:space="0" w:color="54C9EB" w:themeColor="accent2"/>
        </w:tcBorders>
      </w:tcPr>
    </w:tblStylePr>
  </w:style>
  <w:style w:type="table" w:styleId="LightGrid-Accent3">
    <w:name w:val="Light Grid Accent 3"/>
    <w:basedOn w:val="TableNormal"/>
    <w:uiPriority w:val="62"/>
    <w:semiHidden/>
    <w:rsid w:val="0058629F"/>
    <w:pPr>
      <w:spacing w:line="240" w:lineRule="auto"/>
    </w:p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insideH w:val="single" w:sz="8" w:space="0" w:color="C7D9F0" w:themeColor="accent3"/>
        <w:insideV w:val="single" w:sz="8" w:space="0" w:color="C7D9F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eft w:val="single" w:sz="8" w:space="0" w:color="C7D9F0" w:themeColor="accent3"/>
          <w:bottom w:val="single" w:sz="18" w:space="0" w:color="C7D9F0" w:themeColor="accent3"/>
          <w:right w:val="single" w:sz="8" w:space="0" w:color="C7D9F0" w:themeColor="accent3"/>
          <w:insideH w:val="nil"/>
          <w:insideV w:val="single" w:sz="8" w:space="0" w:color="C7D9F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9F0" w:themeColor="accent3"/>
          <w:left w:val="single" w:sz="8" w:space="0" w:color="C7D9F0" w:themeColor="accent3"/>
          <w:bottom w:val="single" w:sz="8" w:space="0" w:color="C7D9F0" w:themeColor="accent3"/>
          <w:right w:val="single" w:sz="8" w:space="0" w:color="C7D9F0" w:themeColor="accent3"/>
          <w:insideH w:val="nil"/>
          <w:insideV w:val="single" w:sz="8" w:space="0" w:color="C7D9F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tblStylePr w:type="band1Vert">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shd w:val="clear" w:color="auto" w:fill="F1F5FB" w:themeFill="accent3" w:themeFillTint="3F"/>
      </w:tcPr>
    </w:tblStylePr>
    <w:tblStylePr w:type="band1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insideV w:val="single" w:sz="8" w:space="0" w:color="C7D9F0" w:themeColor="accent3"/>
        </w:tcBorders>
        <w:shd w:val="clear" w:color="auto" w:fill="F1F5FB" w:themeFill="accent3" w:themeFillTint="3F"/>
      </w:tcPr>
    </w:tblStylePr>
    <w:tblStylePr w:type="band2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insideV w:val="single" w:sz="8" w:space="0" w:color="C7D9F0" w:themeColor="accent3"/>
        </w:tcBorders>
      </w:tcPr>
    </w:tblStylePr>
  </w:style>
  <w:style w:type="table" w:styleId="LightGrid-Accent4">
    <w:name w:val="Light Grid Accent 4"/>
    <w:basedOn w:val="TableNormal"/>
    <w:uiPriority w:val="62"/>
    <w:semiHidden/>
    <w:rsid w:val="0058629F"/>
    <w:pPr>
      <w:spacing w:line="240" w:lineRule="auto"/>
    </w:p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insideH w:val="single" w:sz="8" w:space="0" w:color="FFD917" w:themeColor="accent4"/>
        <w:insideV w:val="single" w:sz="8" w:space="0" w:color="FFD9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17" w:themeColor="accent4"/>
          <w:left w:val="single" w:sz="8" w:space="0" w:color="FFD917" w:themeColor="accent4"/>
          <w:bottom w:val="single" w:sz="18" w:space="0" w:color="FFD917" w:themeColor="accent4"/>
          <w:right w:val="single" w:sz="8" w:space="0" w:color="FFD917" w:themeColor="accent4"/>
          <w:insideH w:val="nil"/>
          <w:insideV w:val="single" w:sz="8" w:space="0" w:color="FFD9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17" w:themeColor="accent4"/>
          <w:left w:val="single" w:sz="8" w:space="0" w:color="FFD917" w:themeColor="accent4"/>
          <w:bottom w:val="single" w:sz="8" w:space="0" w:color="FFD917" w:themeColor="accent4"/>
          <w:right w:val="single" w:sz="8" w:space="0" w:color="FFD917" w:themeColor="accent4"/>
          <w:insideH w:val="nil"/>
          <w:insideV w:val="single" w:sz="8" w:space="0" w:color="FFD9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tblStylePr w:type="band1Vert">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shd w:val="clear" w:color="auto" w:fill="FFF5C5" w:themeFill="accent4" w:themeFillTint="3F"/>
      </w:tcPr>
    </w:tblStylePr>
    <w:tblStylePr w:type="band1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insideV w:val="single" w:sz="8" w:space="0" w:color="FFD917" w:themeColor="accent4"/>
        </w:tcBorders>
        <w:shd w:val="clear" w:color="auto" w:fill="FFF5C5" w:themeFill="accent4" w:themeFillTint="3F"/>
      </w:tcPr>
    </w:tblStylePr>
    <w:tblStylePr w:type="band2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insideV w:val="single" w:sz="8" w:space="0" w:color="FFD917" w:themeColor="accent4"/>
        </w:tcBorders>
      </w:tcPr>
    </w:tblStylePr>
  </w:style>
  <w:style w:type="table" w:styleId="LightGrid-Accent5">
    <w:name w:val="Light Grid Accent 5"/>
    <w:basedOn w:val="TableNormal"/>
    <w:uiPriority w:val="62"/>
    <w:semiHidden/>
    <w:rsid w:val="0058629F"/>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58629F"/>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8629F"/>
    <w:pPr>
      <w:spacing w:line="240" w:lineRule="auto"/>
    </w:p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tblBorders>
    </w:tblPr>
    <w:tblStylePr w:type="firstRow">
      <w:pPr>
        <w:spacing w:before="0" w:after="0" w:line="240" w:lineRule="auto"/>
      </w:pPr>
      <w:rPr>
        <w:b/>
        <w:bCs/>
        <w:color w:val="FFFFFF" w:themeColor="background1"/>
      </w:rPr>
      <w:tblPr/>
      <w:tcPr>
        <w:shd w:val="clear" w:color="auto" w:fill="F37321" w:themeFill="accent1"/>
      </w:tcPr>
    </w:tblStylePr>
    <w:tblStylePr w:type="lastRow">
      <w:pPr>
        <w:spacing w:before="0" w:after="0" w:line="240" w:lineRule="auto"/>
      </w:pPr>
      <w:rPr>
        <w:b/>
        <w:bCs/>
      </w:rPr>
      <w:tblPr/>
      <w:tcPr>
        <w:tcBorders>
          <w:top w:val="double" w:sz="6" w:space="0" w:color="F37321" w:themeColor="accent1"/>
          <w:left w:val="single" w:sz="8" w:space="0" w:color="F37321" w:themeColor="accent1"/>
          <w:bottom w:val="single" w:sz="8" w:space="0" w:color="F37321" w:themeColor="accent1"/>
          <w:right w:val="single" w:sz="8" w:space="0" w:color="F37321" w:themeColor="accent1"/>
        </w:tcBorders>
      </w:tcPr>
    </w:tblStylePr>
    <w:tblStylePr w:type="firstCol">
      <w:rPr>
        <w:b/>
        <w:bCs/>
      </w:rPr>
    </w:tblStylePr>
    <w:tblStylePr w:type="lastCol">
      <w:rPr>
        <w:b/>
        <w:bCs/>
      </w:rPr>
    </w:tblStylePr>
    <w:tblStylePr w:type="band1Vert">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tblStylePr w:type="band1Horz">
      <w:tblPr/>
      <w:tcPr>
        <w:tcBorders>
          <w:top w:val="single" w:sz="8" w:space="0" w:color="F37321" w:themeColor="accent1"/>
          <w:left w:val="single" w:sz="8" w:space="0" w:color="F37321" w:themeColor="accent1"/>
          <w:bottom w:val="single" w:sz="8" w:space="0" w:color="F37321" w:themeColor="accent1"/>
          <w:right w:val="single" w:sz="8" w:space="0" w:color="F37321" w:themeColor="accent1"/>
        </w:tcBorders>
      </w:tcPr>
    </w:tblStylePr>
  </w:style>
  <w:style w:type="table" w:styleId="LightList-Accent2">
    <w:name w:val="Light List Accent 2"/>
    <w:basedOn w:val="TableNormal"/>
    <w:uiPriority w:val="61"/>
    <w:semiHidden/>
    <w:rsid w:val="0058629F"/>
    <w:pPr>
      <w:spacing w:line="240" w:lineRule="auto"/>
    </w:p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tblBorders>
    </w:tblPr>
    <w:tblStylePr w:type="firstRow">
      <w:pPr>
        <w:spacing w:before="0" w:after="0" w:line="240" w:lineRule="auto"/>
      </w:pPr>
      <w:rPr>
        <w:b/>
        <w:bCs/>
        <w:color w:val="FFFFFF" w:themeColor="background1"/>
      </w:rPr>
      <w:tblPr/>
      <w:tcPr>
        <w:shd w:val="clear" w:color="auto" w:fill="54C9EB" w:themeFill="accent2"/>
      </w:tcPr>
    </w:tblStylePr>
    <w:tblStylePr w:type="lastRow">
      <w:pPr>
        <w:spacing w:before="0" w:after="0" w:line="240" w:lineRule="auto"/>
      </w:pPr>
      <w:rPr>
        <w:b/>
        <w:bCs/>
      </w:rPr>
      <w:tblPr/>
      <w:tcPr>
        <w:tcBorders>
          <w:top w:val="double" w:sz="6" w:space="0" w:color="54C9EB" w:themeColor="accent2"/>
          <w:left w:val="single" w:sz="8" w:space="0" w:color="54C9EB" w:themeColor="accent2"/>
          <w:bottom w:val="single" w:sz="8" w:space="0" w:color="54C9EB" w:themeColor="accent2"/>
          <w:right w:val="single" w:sz="8" w:space="0" w:color="54C9EB" w:themeColor="accent2"/>
        </w:tcBorders>
      </w:tcPr>
    </w:tblStylePr>
    <w:tblStylePr w:type="firstCol">
      <w:rPr>
        <w:b/>
        <w:bCs/>
      </w:rPr>
    </w:tblStylePr>
    <w:tblStylePr w:type="lastCol">
      <w:rPr>
        <w:b/>
        <w:bCs/>
      </w:rPr>
    </w:tblStylePr>
    <w:tblStylePr w:type="band1Vert">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tblStylePr w:type="band1Horz">
      <w:tblPr/>
      <w:tcPr>
        <w:tcBorders>
          <w:top w:val="single" w:sz="8" w:space="0" w:color="54C9EB" w:themeColor="accent2"/>
          <w:left w:val="single" w:sz="8" w:space="0" w:color="54C9EB" w:themeColor="accent2"/>
          <w:bottom w:val="single" w:sz="8" w:space="0" w:color="54C9EB" w:themeColor="accent2"/>
          <w:right w:val="single" w:sz="8" w:space="0" w:color="54C9EB" w:themeColor="accent2"/>
        </w:tcBorders>
      </w:tcPr>
    </w:tblStylePr>
  </w:style>
  <w:style w:type="table" w:styleId="LightList-Accent3">
    <w:name w:val="Light List Accent 3"/>
    <w:basedOn w:val="TableNormal"/>
    <w:uiPriority w:val="61"/>
    <w:semiHidden/>
    <w:rsid w:val="0058629F"/>
    <w:pPr>
      <w:spacing w:line="240" w:lineRule="auto"/>
    </w:p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tblBorders>
    </w:tblPr>
    <w:tblStylePr w:type="firstRow">
      <w:pPr>
        <w:spacing w:before="0" w:after="0" w:line="240" w:lineRule="auto"/>
      </w:pPr>
      <w:rPr>
        <w:b/>
        <w:bCs/>
        <w:color w:val="FFFFFF" w:themeColor="background1"/>
      </w:rPr>
      <w:tblPr/>
      <w:tcPr>
        <w:shd w:val="clear" w:color="auto" w:fill="C7D9F0" w:themeFill="accent3"/>
      </w:tcPr>
    </w:tblStylePr>
    <w:tblStylePr w:type="lastRow">
      <w:pPr>
        <w:spacing w:before="0" w:after="0" w:line="240" w:lineRule="auto"/>
      </w:pPr>
      <w:rPr>
        <w:b/>
        <w:bCs/>
      </w:rPr>
      <w:tblPr/>
      <w:tcPr>
        <w:tcBorders>
          <w:top w:val="double" w:sz="6" w:space="0" w:color="C7D9F0" w:themeColor="accent3"/>
          <w:left w:val="single" w:sz="8" w:space="0" w:color="C7D9F0" w:themeColor="accent3"/>
          <w:bottom w:val="single" w:sz="8" w:space="0" w:color="C7D9F0" w:themeColor="accent3"/>
          <w:right w:val="single" w:sz="8" w:space="0" w:color="C7D9F0" w:themeColor="accent3"/>
        </w:tcBorders>
      </w:tcPr>
    </w:tblStylePr>
    <w:tblStylePr w:type="firstCol">
      <w:rPr>
        <w:b/>
        <w:bCs/>
      </w:rPr>
    </w:tblStylePr>
    <w:tblStylePr w:type="lastCol">
      <w:rPr>
        <w:b/>
        <w:bCs/>
      </w:rPr>
    </w:tblStylePr>
    <w:tblStylePr w:type="band1Vert">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tblStylePr w:type="band1Horz">
      <w:tblPr/>
      <w:tcPr>
        <w:tcBorders>
          <w:top w:val="single" w:sz="8" w:space="0" w:color="C7D9F0" w:themeColor="accent3"/>
          <w:left w:val="single" w:sz="8" w:space="0" w:color="C7D9F0" w:themeColor="accent3"/>
          <w:bottom w:val="single" w:sz="8" w:space="0" w:color="C7D9F0" w:themeColor="accent3"/>
          <w:right w:val="single" w:sz="8" w:space="0" w:color="C7D9F0" w:themeColor="accent3"/>
        </w:tcBorders>
      </w:tcPr>
    </w:tblStylePr>
  </w:style>
  <w:style w:type="table" w:styleId="LightList-Accent4">
    <w:name w:val="Light List Accent 4"/>
    <w:basedOn w:val="TableNormal"/>
    <w:uiPriority w:val="61"/>
    <w:semiHidden/>
    <w:rsid w:val="0058629F"/>
    <w:pPr>
      <w:spacing w:line="240" w:lineRule="auto"/>
    </w:p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tblBorders>
    </w:tblPr>
    <w:tblStylePr w:type="firstRow">
      <w:pPr>
        <w:spacing w:before="0" w:after="0" w:line="240" w:lineRule="auto"/>
      </w:pPr>
      <w:rPr>
        <w:b/>
        <w:bCs/>
        <w:color w:val="FFFFFF" w:themeColor="background1"/>
      </w:rPr>
      <w:tblPr/>
      <w:tcPr>
        <w:shd w:val="clear" w:color="auto" w:fill="FFD917" w:themeFill="accent4"/>
      </w:tcPr>
    </w:tblStylePr>
    <w:tblStylePr w:type="lastRow">
      <w:pPr>
        <w:spacing w:before="0" w:after="0" w:line="240" w:lineRule="auto"/>
      </w:pPr>
      <w:rPr>
        <w:b/>
        <w:bCs/>
      </w:rPr>
      <w:tblPr/>
      <w:tcPr>
        <w:tcBorders>
          <w:top w:val="double" w:sz="6" w:space="0" w:color="FFD917" w:themeColor="accent4"/>
          <w:left w:val="single" w:sz="8" w:space="0" w:color="FFD917" w:themeColor="accent4"/>
          <w:bottom w:val="single" w:sz="8" w:space="0" w:color="FFD917" w:themeColor="accent4"/>
          <w:right w:val="single" w:sz="8" w:space="0" w:color="FFD917" w:themeColor="accent4"/>
        </w:tcBorders>
      </w:tcPr>
    </w:tblStylePr>
    <w:tblStylePr w:type="firstCol">
      <w:rPr>
        <w:b/>
        <w:bCs/>
      </w:rPr>
    </w:tblStylePr>
    <w:tblStylePr w:type="lastCol">
      <w:rPr>
        <w:b/>
        <w:bCs/>
      </w:rPr>
    </w:tblStylePr>
    <w:tblStylePr w:type="band1Vert">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tblStylePr w:type="band1Horz">
      <w:tblPr/>
      <w:tcPr>
        <w:tcBorders>
          <w:top w:val="single" w:sz="8" w:space="0" w:color="FFD917" w:themeColor="accent4"/>
          <w:left w:val="single" w:sz="8" w:space="0" w:color="FFD917" w:themeColor="accent4"/>
          <w:bottom w:val="single" w:sz="8" w:space="0" w:color="FFD917" w:themeColor="accent4"/>
          <w:right w:val="single" w:sz="8" w:space="0" w:color="FFD917" w:themeColor="accent4"/>
        </w:tcBorders>
      </w:tcPr>
    </w:tblStylePr>
  </w:style>
  <w:style w:type="table" w:styleId="LightList-Accent5">
    <w:name w:val="Light List Accent 5"/>
    <w:basedOn w:val="TableNormal"/>
    <w:uiPriority w:val="61"/>
    <w:semiHidden/>
    <w:rsid w:val="0058629F"/>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58629F"/>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58629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8629F"/>
    <w:pPr>
      <w:spacing w:line="240" w:lineRule="auto"/>
    </w:pPr>
    <w:rPr>
      <w:color w:val="C4520A" w:themeColor="accent1" w:themeShade="BF"/>
    </w:rPr>
    <w:tblPr>
      <w:tblStyleRowBandSize w:val="1"/>
      <w:tblStyleColBandSize w:val="1"/>
      <w:tblBorders>
        <w:top w:val="single" w:sz="8" w:space="0" w:color="F37321" w:themeColor="accent1"/>
        <w:bottom w:val="single" w:sz="8" w:space="0" w:color="F37321" w:themeColor="accent1"/>
      </w:tblBorders>
    </w:tblPr>
    <w:tblStylePr w:type="firstRow">
      <w:pPr>
        <w:spacing w:before="0" w:after="0" w:line="240" w:lineRule="auto"/>
      </w:pPr>
      <w:rPr>
        <w:b/>
        <w:bCs/>
      </w:rPr>
      <w:tblPr/>
      <w:tcPr>
        <w:tcBorders>
          <w:top w:val="single" w:sz="8" w:space="0" w:color="F37321" w:themeColor="accent1"/>
          <w:left w:val="nil"/>
          <w:bottom w:val="single" w:sz="8" w:space="0" w:color="F37321" w:themeColor="accent1"/>
          <w:right w:val="nil"/>
          <w:insideH w:val="nil"/>
          <w:insideV w:val="nil"/>
        </w:tcBorders>
      </w:tcPr>
    </w:tblStylePr>
    <w:tblStylePr w:type="lastRow">
      <w:pPr>
        <w:spacing w:before="0" w:after="0" w:line="240" w:lineRule="auto"/>
      </w:pPr>
      <w:rPr>
        <w:b/>
        <w:bCs/>
      </w:rPr>
      <w:tblPr/>
      <w:tcPr>
        <w:tcBorders>
          <w:top w:val="single" w:sz="8" w:space="0" w:color="F37321" w:themeColor="accent1"/>
          <w:left w:val="nil"/>
          <w:bottom w:val="single" w:sz="8" w:space="0" w:color="F3732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left w:val="nil"/>
          <w:right w:val="nil"/>
          <w:insideH w:val="nil"/>
          <w:insideV w:val="nil"/>
        </w:tcBorders>
        <w:shd w:val="clear" w:color="auto" w:fill="FCDCC7" w:themeFill="accent1" w:themeFillTint="3F"/>
      </w:tcPr>
    </w:tblStylePr>
  </w:style>
  <w:style w:type="table" w:styleId="LightShading-Accent2">
    <w:name w:val="Light Shading Accent 2"/>
    <w:basedOn w:val="TableNormal"/>
    <w:uiPriority w:val="60"/>
    <w:semiHidden/>
    <w:rsid w:val="0058629F"/>
    <w:pPr>
      <w:spacing w:line="240" w:lineRule="auto"/>
    </w:pPr>
    <w:rPr>
      <w:color w:val="19AAD5" w:themeColor="accent2" w:themeShade="BF"/>
    </w:rPr>
    <w:tblPr>
      <w:tblStyleRowBandSize w:val="1"/>
      <w:tblStyleColBandSize w:val="1"/>
      <w:tblBorders>
        <w:top w:val="single" w:sz="8" w:space="0" w:color="54C9EB" w:themeColor="accent2"/>
        <w:bottom w:val="single" w:sz="8" w:space="0" w:color="54C9EB" w:themeColor="accent2"/>
      </w:tblBorders>
    </w:tblPr>
    <w:tblStylePr w:type="firstRow">
      <w:pPr>
        <w:spacing w:before="0" w:after="0" w:line="240" w:lineRule="auto"/>
      </w:pPr>
      <w:rPr>
        <w:b/>
        <w:bCs/>
      </w:rPr>
      <w:tblPr/>
      <w:tcPr>
        <w:tcBorders>
          <w:top w:val="single" w:sz="8" w:space="0" w:color="54C9EB" w:themeColor="accent2"/>
          <w:left w:val="nil"/>
          <w:bottom w:val="single" w:sz="8" w:space="0" w:color="54C9EB" w:themeColor="accent2"/>
          <w:right w:val="nil"/>
          <w:insideH w:val="nil"/>
          <w:insideV w:val="nil"/>
        </w:tcBorders>
      </w:tcPr>
    </w:tblStylePr>
    <w:tblStylePr w:type="lastRow">
      <w:pPr>
        <w:spacing w:before="0" w:after="0" w:line="240" w:lineRule="auto"/>
      </w:pPr>
      <w:rPr>
        <w:b/>
        <w:bCs/>
      </w:rPr>
      <w:tblPr/>
      <w:tcPr>
        <w:tcBorders>
          <w:top w:val="single" w:sz="8" w:space="0" w:color="54C9EB" w:themeColor="accent2"/>
          <w:left w:val="nil"/>
          <w:bottom w:val="single" w:sz="8" w:space="0" w:color="54C9E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1FA" w:themeFill="accent2" w:themeFillTint="3F"/>
      </w:tcPr>
    </w:tblStylePr>
    <w:tblStylePr w:type="band1Horz">
      <w:tblPr/>
      <w:tcPr>
        <w:tcBorders>
          <w:left w:val="nil"/>
          <w:right w:val="nil"/>
          <w:insideH w:val="nil"/>
          <w:insideV w:val="nil"/>
        </w:tcBorders>
        <w:shd w:val="clear" w:color="auto" w:fill="D4F1FA" w:themeFill="accent2" w:themeFillTint="3F"/>
      </w:tcPr>
    </w:tblStylePr>
  </w:style>
  <w:style w:type="table" w:styleId="LightShading-Accent3">
    <w:name w:val="Light Shading Accent 3"/>
    <w:basedOn w:val="TableNormal"/>
    <w:uiPriority w:val="60"/>
    <w:semiHidden/>
    <w:rsid w:val="0058629F"/>
    <w:pPr>
      <w:spacing w:line="240" w:lineRule="auto"/>
    </w:pPr>
    <w:rPr>
      <w:color w:val="709DD8" w:themeColor="accent3" w:themeShade="BF"/>
    </w:rPr>
    <w:tblPr>
      <w:tblStyleRowBandSize w:val="1"/>
      <w:tblStyleColBandSize w:val="1"/>
      <w:tblBorders>
        <w:top w:val="single" w:sz="8" w:space="0" w:color="C7D9F0" w:themeColor="accent3"/>
        <w:bottom w:val="single" w:sz="8" w:space="0" w:color="C7D9F0" w:themeColor="accent3"/>
      </w:tblBorders>
    </w:tblPr>
    <w:tblStylePr w:type="firstRow">
      <w:pPr>
        <w:spacing w:before="0" w:after="0" w:line="240" w:lineRule="auto"/>
      </w:pPr>
      <w:rPr>
        <w:b/>
        <w:bCs/>
      </w:rPr>
      <w:tblPr/>
      <w:tcPr>
        <w:tcBorders>
          <w:top w:val="single" w:sz="8" w:space="0" w:color="C7D9F0" w:themeColor="accent3"/>
          <w:left w:val="nil"/>
          <w:bottom w:val="single" w:sz="8" w:space="0" w:color="C7D9F0" w:themeColor="accent3"/>
          <w:right w:val="nil"/>
          <w:insideH w:val="nil"/>
          <w:insideV w:val="nil"/>
        </w:tcBorders>
      </w:tcPr>
    </w:tblStylePr>
    <w:tblStylePr w:type="lastRow">
      <w:pPr>
        <w:spacing w:before="0" w:after="0" w:line="240" w:lineRule="auto"/>
      </w:pPr>
      <w:rPr>
        <w:b/>
        <w:bCs/>
      </w:rPr>
      <w:tblPr/>
      <w:tcPr>
        <w:tcBorders>
          <w:top w:val="single" w:sz="8" w:space="0" w:color="C7D9F0" w:themeColor="accent3"/>
          <w:left w:val="nil"/>
          <w:bottom w:val="single" w:sz="8" w:space="0" w:color="C7D9F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FB" w:themeFill="accent3" w:themeFillTint="3F"/>
      </w:tcPr>
    </w:tblStylePr>
    <w:tblStylePr w:type="band1Horz">
      <w:tblPr/>
      <w:tcPr>
        <w:tcBorders>
          <w:left w:val="nil"/>
          <w:right w:val="nil"/>
          <w:insideH w:val="nil"/>
          <w:insideV w:val="nil"/>
        </w:tcBorders>
        <w:shd w:val="clear" w:color="auto" w:fill="F1F5FB" w:themeFill="accent3" w:themeFillTint="3F"/>
      </w:tcPr>
    </w:tblStylePr>
  </w:style>
  <w:style w:type="table" w:styleId="LightShading-Accent4">
    <w:name w:val="Light Shading Accent 4"/>
    <w:basedOn w:val="TableNormal"/>
    <w:uiPriority w:val="60"/>
    <w:semiHidden/>
    <w:rsid w:val="0058629F"/>
    <w:pPr>
      <w:spacing w:line="240" w:lineRule="auto"/>
    </w:pPr>
    <w:rPr>
      <w:color w:val="D0AD00" w:themeColor="accent4" w:themeShade="BF"/>
    </w:rPr>
    <w:tblPr>
      <w:tblStyleRowBandSize w:val="1"/>
      <w:tblStyleColBandSize w:val="1"/>
      <w:tblBorders>
        <w:top w:val="single" w:sz="8" w:space="0" w:color="FFD917" w:themeColor="accent4"/>
        <w:bottom w:val="single" w:sz="8" w:space="0" w:color="FFD917" w:themeColor="accent4"/>
      </w:tblBorders>
    </w:tblPr>
    <w:tblStylePr w:type="firstRow">
      <w:pPr>
        <w:spacing w:before="0" w:after="0" w:line="240" w:lineRule="auto"/>
      </w:pPr>
      <w:rPr>
        <w:b/>
        <w:bCs/>
      </w:rPr>
      <w:tblPr/>
      <w:tcPr>
        <w:tcBorders>
          <w:top w:val="single" w:sz="8" w:space="0" w:color="FFD917" w:themeColor="accent4"/>
          <w:left w:val="nil"/>
          <w:bottom w:val="single" w:sz="8" w:space="0" w:color="FFD917" w:themeColor="accent4"/>
          <w:right w:val="nil"/>
          <w:insideH w:val="nil"/>
          <w:insideV w:val="nil"/>
        </w:tcBorders>
      </w:tcPr>
    </w:tblStylePr>
    <w:tblStylePr w:type="lastRow">
      <w:pPr>
        <w:spacing w:before="0" w:after="0" w:line="240" w:lineRule="auto"/>
      </w:pPr>
      <w:rPr>
        <w:b/>
        <w:bCs/>
      </w:rPr>
      <w:tblPr/>
      <w:tcPr>
        <w:tcBorders>
          <w:top w:val="single" w:sz="8" w:space="0" w:color="FFD917" w:themeColor="accent4"/>
          <w:left w:val="nil"/>
          <w:bottom w:val="single" w:sz="8" w:space="0" w:color="FFD9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5" w:themeFill="accent4" w:themeFillTint="3F"/>
      </w:tcPr>
    </w:tblStylePr>
    <w:tblStylePr w:type="band1Horz">
      <w:tblPr/>
      <w:tcPr>
        <w:tcBorders>
          <w:left w:val="nil"/>
          <w:right w:val="nil"/>
          <w:insideH w:val="nil"/>
          <w:insideV w:val="nil"/>
        </w:tcBorders>
        <w:shd w:val="clear" w:color="auto" w:fill="FFF5C5" w:themeFill="accent4" w:themeFillTint="3F"/>
      </w:tcPr>
    </w:tblStylePr>
  </w:style>
  <w:style w:type="table" w:styleId="LightShading-Accent5">
    <w:name w:val="Light Shading Accent 5"/>
    <w:basedOn w:val="TableNormal"/>
    <w:uiPriority w:val="60"/>
    <w:semiHidden/>
    <w:rsid w:val="0058629F"/>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58629F"/>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F7AA79" w:themeColor="accent1" w:themeTint="99"/>
        </w:tcBorders>
      </w:tcPr>
    </w:tblStylePr>
    <w:tblStylePr w:type="lastRow">
      <w:rPr>
        <w:b/>
        <w:bCs/>
      </w:rPr>
      <w:tblPr/>
      <w:tcPr>
        <w:tcBorders>
          <w:top w:val="sing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1Light-Accent2">
    <w:name w:val="List Table 1 Light Accent 2"/>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98DEF3" w:themeColor="accent2" w:themeTint="99"/>
        </w:tcBorders>
      </w:tcPr>
    </w:tblStylePr>
    <w:tblStylePr w:type="lastRow">
      <w:rPr>
        <w:b/>
        <w:bCs/>
      </w:rPr>
      <w:tblPr/>
      <w:tcPr>
        <w:tcBorders>
          <w:top w:val="sing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1Light-Accent3">
    <w:name w:val="List Table 1 Light Accent 3"/>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DDE8F6" w:themeColor="accent3" w:themeTint="99"/>
        </w:tcBorders>
      </w:tcPr>
    </w:tblStylePr>
    <w:tblStylePr w:type="lastRow">
      <w:rPr>
        <w:b/>
        <w:bCs/>
      </w:rPr>
      <w:tblPr/>
      <w:tcPr>
        <w:tcBorders>
          <w:top w:val="sing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1Light-Accent4">
    <w:name w:val="List Table 1 Light Accent 4"/>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FFE873" w:themeColor="accent4" w:themeTint="99"/>
        </w:tcBorders>
      </w:tcPr>
    </w:tblStylePr>
    <w:tblStylePr w:type="lastRow">
      <w:rPr>
        <w:b/>
        <w:bCs/>
      </w:rPr>
      <w:tblPr/>
      <w:tcPr>
        <w:tcBorders>
          <w:top w:val="sing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1Light-Accent5">
    <w:name w:val="List Table 1 Light Accent 5"/>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5862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8629F"/>
    <w:pPr>
      <w:spacing w:line="240" w:lineRule="auto"/>
    </w:pPr>
    <w:tblPr>
      <w:tblStyleRowBandSize w:val="1"/>
      <w:tblStyleColBandSize w:val="1"/>
      <w:tblBorders>
        <w:top w:val="single" w:sz="4" w:space="0" w:color="F7AA79" w:themeColor="accent1" w:themeTint="99"/>
        <w:bottom w:val="single" w:sz="4" w:space="0" w:color="F7AA79" w:themeColor="accent1" w:themeTint="99"/>
        <w:insideH w:val="single" w:sz="4" w:space="0" w:color="F7AA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2-Accent2">
    <w:name w:val="List Table 2 Accent 2"/>
    <w:basedOn w:val="TableNormal"/>
    <w:uiPriority w:val="47"/>
    <w:semiHidden/>
    <w:rsid w:val="0058629F"/>
    <w:pPr>
      <w:spacing w:line="240" w:lineRule="auto"/>
    </w:pPr>
    <w:tblPr>
      <w:tblStyleRowBandSize w:val="1"/>
      <w:tblStyleColBandSize w:val="1"/>
      <w:tblBorders>
        <w:top w:val="single" w:sz="4" w:space="0" w:color="98DEF3" w:themeColor="accent2" w:themeTint="99"/>
        <w:bottom w:val="single" w:sz="4" w:space="0" w:color="98DEF3" w:themeColor="accent2" w:themeTint="99"/>
        <w:insideH w:val="single" w:sz="4" w:space="0" w:color="98DEF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2-Accent3">
    <w:name w:val="List Table 2 Accent 3"/>
    <w:basedOn w:val="TableNormal"/>
    <w:uiPriority w:val="47"/>
    <w:semiHidden/>
    <w:rsid w:val="0058629F"/>
    <w:pPr>
      <w:spacing w:line="240" w:lineRule="auto"/>
    </w:pPr>
    <w:tblPr>
      <w:tblStyleRowBandSize w:val="1"/>
      <w:tblStyleColBandSize w:val="1"/>
      <w:tblBorders>
        <w:top w:val="single" w:sz="4" w:space="0" w:color="DDE8F6" w:themeColor="accent3" w:themeTint="99"/>
        <w:bottom w:val="single" w:sz="4" w:space="0" w:color="DDE8F6" w:themeColor="accent3" w:themeTint="99"/>
        <w:insideH w:val="single" w:sz="4" w:space="0" w:color="DDE8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2-Accent4">
    <w:name w:val="List Table 2 Accent 4"/>
    <w:basedOn w:val="TableNormal"/>
    <w:uiPriority w:val="47"/>
    <w:semiHidden/>
    <w:rsid w:val="0058629F"/>
    <w:pPr>
      <w:spacing w:line="240" w:lineRule="auto"/>
    </w:pPr>
    <w:tblPr>
      <w:tblStyleRowBandSize w:val="1"/>
      <w:tblStyleColBandSize w:val="1"/>
      <w:tblBorders>
        <w:top w:val="single" w:sz="4" w:space="0" w:color="FFE873" w:themeColor="accent4" w:themeTint="99"/>
        <w:bottom w:val="single" w:sz="4" w:space="0" w:color="FFE873" w:themeColor="accent4" w:themeTint="99"/>
        <w:insideH w:val="single" w:sz="4" w:space="0" w:color="FFE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2-Accent5">
    <w:name w:val="List Table 2 Accent 5"/>
    <w:basedOn w:val="TableNormal"/>
    <w:uiPriority w:val="47"/>
    <w:semiHidden/>
    <w:rsid w:val="0058629F"/>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58629F"/>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5862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8629F"/>
    <w:pPr>
      <w:spacing w:line="240" w:lineRule="auto"/>
    </w:pPr>
    <w:tblPr>
      <w:tblStyleRowBandSize w:val="1"/>
      <w:tblStyleColBandSize w:val="1"/>
      <w:tblBorders>
        <w:top w:val="single" w:sz="4" w:space="0" w:color="F37321" w:themeColor="accent1"/>
        <w:left w:val="single" w:sz="4" w:space="0" w:color="F37321" w:themeColor="accent1"/>
        <w:bottom w:val="single" w:sz="4" w:space="0" w:color="F37321" w:themeColor="accent1"/>
        <w:right w:val="single" w:sz="4" w:space="0" w:color="F37321" w:themeColor="accent1"/>
      </w:tblBorders>
    </w:tblPr>
    <w:tblStylePr w:type="firstRow">
      <w:rPr>
        <w:b/>
        <w:bCs/>
        <w:color w:val="FFFFFF" w:themeColor="background1"/>
      </w:rPr>
      <w:tblPr/>
      <w:tcPr>
        <w:shd w:val="clear" w:color="auto" w:fill="F37321" w:themeFill="accent1"/>
      </w:tcPr>
    </w:tblStylePr>
    <w:tblStylePr w:type="lastRow">
      <w:rPr>
        <w:b/>
        <w:bCs/>
      </w:rPr>
      <w:tblPr/>
      <w:tcPr>
        <w:tcBorders>
          <w:top w:val="double" w:sz="4" w:space="0" w:color="F3732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7321" w:themeColor="accent1"/>
          <w:right w:val="single" w:sz="4" w:space="0" w:color="F37321" w:themeColor="accent1"/>
        </w:tcBorders>
      </w:tcPr>
    </w:tblStylePr>
    <w:tblStylePr w:type="band1Horz">
      <w:tblPr/>
      <w:tcPr>
        <w:tcBorders>
          <w:top w:val="single" w:sz="4" w:space="0" w:color="F37321" w:themeColor="accent1"/>
          <w:bottom w:val="single" w:sz="4" w:space="0" w:color="F3732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7321" w:themeColor="accent1"/>
          <w:left w:val="nil"/>
        </w:tcBorders>
      </w:tcPr>
    </w:tblStylePr>
    <w:tblStylePr w:type="swCell">
      <w:tblPr/>
      <w:tcPr>
        <w:tcBorders>
          <w:top w:val="double" w:sz="4" w:space="0" w:color="F37321" w:themeColor="accent1"/>
          <w:right w:val="nil"/>
        </w:tcBorders>
      </w:tcPr>
    </w:tblStylePr>
  </w:style>
  <w:style w:type="table" w:styleId="ListTable3-Accent2">
    <w:name w:val="List Table 3 Accent 2"/>
    <w:basedOn w:val="TableNormal"/>
    <w:uiPriority w:val="48"/>
    <w:semiHidden/>
    <w:rsid w:val="0058629F"/>
    <w:pPr>
      <w:spacing w:line="240" w:lineRule="auto"/>
    </w:pPr>
    <w:tblPr>
      <w:tblStyleRowBandSize w:val="1"/>
      <w:tblStyleColBandSize w:val="1"/>
      <w:tblBorders>
        <w:top w:val="single" w:sz="4" w:space="0" w:color="54C9EB" w:themeColor="accent2"/>
        <w:left w:val="single" w:sz="4" w:space="0" w:color="54C9EB" w:themeColor="accent2"/>
        <w:bottom w:val="single" w:sz="4" w:space="0" w:color="54C9EB" w:themeColor="accent2"/>
        <w:right w:val="single" w:sz="4" w:space="0" w:color="54C9EB" w:themeColor="accent2"/>
      </w:tblBorders>
    </w:tblPr>
    <w:tblStylePr w:type="firstRow">
      <w:rPr>
        <w:b/>
        <w:bCs/>
        <w:color w:val="FFFFFF" w:themeColor="background1"/>
      </w:rPr>
      <w:tblPr/>
      <w:tcPr>
        <w:shd w:val="clear" w:color="auto" w:fill="54C9EB" w:themeFill="accent2"/>
      </w:tcPr>
    </w:tblStylePr>
    <w:tblStylePr w:type="lastRow">
      <w:rPr>
        <w:b/>
        <w:bCs/>
      </w:rPr>
      <w:tblPr/>
      <w:tcPr>
        <w:tcBorders>
          <w:top w:val="double" w:sz="4" w:space="0" w:color="54C9E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C9EB" w:themeColor="accent2"/>
          <w:right w:val="single" w:sz="4" w:space="0" w:color="54C9EB" w:themeColor="accent2"/>
        </w:tcBorders>
      </w:tcPr>
    </w:tblStylePr>
    <w:tblStylePr w:type="band1Horz">
      <w:tblPr/>
      <w:tcPr>
        <w:tcBorders>
          <w:top w:val="single" w:sz="4" w:space="0" w:color="54C9EB" w:themeColor="accent2"/>
          <w:bottom w:val="single" w:sz="4" w:space="0" w:color="54C9E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C9EB" w:themeColor="accent2"/>
          <w:left w:val="nil"/>
        </w:tcBorders>
      </w:tcPr>
    </w:tblStylePr>
    <w:tblStylePr w:type="swCell">
      <w:tblPr/>
      <w:tcPr>
        <w:tcBorders>
          <w:top w:val="double" w:sz="4" w:space="0" w:color="54C9EB" w:themeColor="accent2"/>
          <w:right w:val="nil"/>
        </w:tcBorders>
      </w:tcPr>
    </w:tblStylePr>
  </w:style>
  <w:style w:type="table" w:styleId="ListTable3-Accent3">
    <w:name w:val="List Table 3 Accent 3"/>
    <w:basedOn w:val="TableNormal"/>
    <w:uiPriority w:val="48"/>
    <w:semiHidden/>
    <w:rsid w:val="0058629F"/>
    <w:pPr>
      <w:spacing w:line="240" w:lineRule="auto"/>
    </w:pPr>
    <w:tblPr>
      <w:tblStyleRowBandSize w:val="1"/>
      <w:tblStyleColBandSize w:val="1"/>
      <w:tblBorders>
        <w:top w:val="single" w:sz="4" w:space="0" w:color="C7D9F0" w:themeColor="accent3"/>
        <w:left w:val="single" w:sz="4" w:space="0" w:color="C7D9F0" w:themeColor="accent3"/>
        <w:bottom w:val="single" w:sz="4" w:space="0" w:color="C7D9F0" w:themeColor="accent3"/>
        <w:right w:val="single" w:sz="4" w:space="0" w:color="C7D9F0" w:themeColor="accent3"/>
      </w:tblBorders>
    </w:tblPr>
    <w:tblStylePr w:type="firstRow">
      <w:rPr>
        <w:b/>
        <w:bCs/>
        <w:color w:val="FFFFFF" w:themeColor="background1"/>
      </w:rPr>
      <w:tblPr/>
      <w:tcPr>
        <w:shd w:val="clear" w:color="auto" w:fill="C7D9F0" w:themeFill="accent3"/>
      </w:tcPr>
    </w:tblStylePr>
    <w:tblStylePr w:type="lastRow">
      <w:rPr>
        <w:b/>
        <w:bCs/>
      </w:rPr>
      <w:tblPr/>
      <w:tcPr>
        <w:tcBorders>
          <w:top w:val="double" w:sz="4" w:space="0" w:color="C7D9F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D9F0" w:themeColor="accent3"/>
          <w:right w:val="single" w:sz="4" w:space="0" w:color="C7D9F0" w:themeColor="accent3"/>
        </w:tcBorders>
      </w:tcPr>
    </w:tblStylePr>
    <w:tblStylePr w:type="band1Horz">
      <w:tblPr/>
      <w:tcPr>
        <w:tcBorders>
          <w:top w:val="single" w:sz="4" w:space="0" w:color="C7D9F0" w:themeColor="accent3"/>
          <w:bottom w:val="single" w:sz="4" w:space="0" w:color="C7D9F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D9F0" w:themeColor="accent3"/>
          <w:left w:val="nil"/>
        </w:tcBorders>
      </w:tcPr>
    </w:tblStylePr>
    <w:tblStylePr w:type="swCell">
      <w:tblPr/>
      <w:tcPr>
        <w:tcBorders>
          <w:top w:val="double" w:sz="4" w:space="0" w:color="C7D9F0" w:themeColor="accent3"/>
          <w:right w:val="nil"/>
        </w:tcBorders>
      </w:tcPr>
    </w:tblStylePr>
  </w:style>
  <w:style w:type="table" w:styleId="ListTable3-Accent4">
    <w:name w:val="List Table 3 Accent 4"/>
    <w:basedOn w:val="TableNormal"/>
    <w:uiPriority w:val="48"/>
    <w:semiHidden/>
    <w:rsid w:val="0058629F"/>
    <w:pPr>
      <w:spacing w:line="240" w:lineRule="auto"/>
    </w:pPr>
    <w:tblPr>
      <w:tblStyleRowBandSize w:val="1"/>
      <w:tblStyleColBandSize w:val="1"/>
      <w:tblBorders>
        <w:top w:val="single" w:sz="4" w:space="0" w:color="FFD917" w:themeColor="accent4"/>
        <w:left w:val="single" w:sz="4" w:space="0" w:color="FFD917" w:themeColor="accent4"/>
        <w:bottom w:val="single" w:sz="4" w:space="0" w:color="FFD917" w:themeColor="accent4"/>
        <w:right w:val="single" w:sz="4" w:space="0" w:color="FFD917" w:themeColor="accent4"/>
      </w:tblBorders>
    </w:tblPr>
    <w:tblStylePr w:type="firstRow">
      <w:rPr>
        <w:b/>
        <w:bCs/>
        <w:color w:val="FFFFFF" w:themeColor="background1"/>
      </w:rPr>
      <w:tblPr/>
      <w:tcPr>
        <w:shd w:val="clear" w:color="auto" w:fill="FFD917" w:themeFill="accent4"/>
      </w:tcPr>
    </w:tblStylePr>
    <w:tblStylePr w:type="lastRow">
      <w:rPr>
        <w:b/>
        <w:bCs/>
      </w:rPr>
      <w:tblPr/>
      <w:tcPr>
        <w:tcBorders>
          <w:top w:val="double" w:sz="4" w:space="0" w:color="FFD9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17" w:themeColor="accent4"/>
          <w:right w:val="single" w:sz="4" w:space="0" w:color="FFD917" w:themeColor="accent4"/>
        </w:tcBorders>
      </w:tcPr>
    </w:tblStylePr>
    <w:tblStylePr w:type="band1Horz">
      <w:tblPr/>
      <w:tcPr>
        <w:tcBorders>
          <w:top w:val="single" w:sz="4" w:space="0" w:color="FFD917" w:themeColor="accent4"/>
          <w:bottom w:val="single" w:sz="4" w:space="0" w:color="FFD9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17" w:themeColor="accent4"/>
          <w:left w:val="nil"/>
        </w:tcBorders>
      </w:tcPr>
    </w:tblStylePr>
    <w:tblStylePr w:type="swCell">
      <w:tblPr/>
      <w:tcPr>
        <w:tcBorders>
          <w:top w:val="double" w:sz="4" w:space="0" w:color="FFD917" w:themeColor="accent4"/>
          <w:right w:val="nil"/>
        </w:tcBorders>
      </w:tcPr>
    </w:tblStylePr>
  </w:style>
  <w:style w:type="table" w:styleId="ListTable3-Accent5">
    <w:name w:val="List Table 3 Accent 5"/>
    <w:basedOn w:val="TableNormal"/>
    <w:uiPriority w:val="48"/>
    <w:semiHidden/>
    <w:rsid w:val="0058629F"/>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58629F"/>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8629F"/>
    <w:pPr>
      <w:spacing w:line="240" w:lineRule="auto"/>
    </w:pPr>
    <w:tblPr>
      <w:tblStyleRowBandSize w:val="1"/>
      <w:tblStyleColBandSize w:val="1"/>
      <w:tblBorders>
        <w:top w:val="single" w:sz="4" w:space="0" w:color="F7AA79" w:themeColor="accent1" w:themeTint="99"/>
        <w:left w:val="single" w:sz="4" w:space="0" w:color="F7AA79" w:themeColor="accent1" w:themeTint="99"/>
        <w:bottom w:val="single" w:sz="4" w:space="0" w:color="F7AA79" w:themeColor="accent1" w:themeTint="99"/>
        <w:right w:val="single" w:sz="4" w:space="0" w:color="F7AA79" w:themeColor="accent1" w:themeTint="99"/>
        <w:insideH w:val="single" w:sz="4" w:space="0" w:color="F7AA79" w:themeColor="accent1" w:themeTint="99"/>
      </w:tblBorders>
    </w:tblPr>
    <w:tblStylePr w:type="firstRow">
      <w:rPr>
        <w:b/>
        <w:bCs/>
        <w:color w:val="FFFFFF" w:themeColor="background1"/>
      </w:rPr>
      <w:tblPr/>
      <w:tcPr>
        <w:tcBorders>
          <w:top w:val="single" w:sz="4" w:space="0" w:color="F37321" w:themeColor="accent1"/>
          <w:left w:val="single" w:sz="4" w:space="0" w:color="F37321" w:themeColor="accent1"/>
          <w:bottom w:val="single" w:sz="4" w:space="0" w:color="F37321" w:themeColor="accent1"/>
          <w:right w:val="single" w:sz="4" w:space="0" w:color="F37321" w:themeColor="accent1"/>
          <w:insideH w:val="nil"/>
        </w:tcBorders>
        <w:shd w:val="clear" w:color="auto" w:fill="F37321" w:themeFill="accent1"/>
      </w:tcPr>
    </w:tblStylePr>
    <w:tblStylePr w:type="lastRow">
      <w:rPr>
        <w:b/>
        <w:bCs/>
      </w:rPr>
      <w:tblPr/>
      <w:tcPr>
        <w:tcBorders>
          <w:top w:val="double" w:sz="4" w:space="0" w:color="F7AA79" w:themeColor="accent1" w:themeTint="99"/>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4-Accent2">
    <w:name w:val="List Table 4 Accent 2"/>
    <w:basedOn w:val="TableNormal"/>
    <w:uiPriority w:val="49"/>
    <w:semiHidden/>
    <w:rsid w:val="0058629F"/>
    <w:pPr>
      <w:spacing w:line="240" w:lineRule="auto"/>
    </w:pPr>
    <w:tblPr>
      <w:tblStyleRowBandSize w:val="1"/>
      <w:tblStyleColBandSize w:val="1"/>
      <w:tblBorders>
        <w:top w:val="single" w:sz="4" w:space="0" w:color="98DEF3" w:themeColor="accent2" w:themeTint="99"/>
        <w:left w:val="single" w:sz="4" w:space="0" w:color="98DEF3" w:themeColor="accent2" w:themeTint="99"/>
        <w:bottom w:val="single" w:sz="4" w:space="0" w:color="98DEF3" w:themeColor="accent2" w:themeTint="99"/>
        <w:right w:val="single" w:sz="4" w:space="0" w:color="98DEF3" w:themeColor="accent2" w:themeTint="99"/>
        <w:insideH w:val="single" w:sz="4" w:space="0" w:color="98DEF3" w:themeColor="accent2" w:themeTint="99"/>
      </w:tblBorders>
    </w:tblPr>
    <w:tblStylePr w:type="firstRow">
      <w:rPr>
        <w:b/>
        <w:bCs/>
        <w:color w:val="FFFFFF" w:themeColor="background1"/>
      </w:rPr>
      <w:tblPr/>
      <w:tcPr>
        <w:tcBorders>
          <w:top w:val="single" w:sz="4" w:space="0" w:color="54C9EB" w:themeColor="accent2"/>
          <w:left w:val="single" w:sz="4" w:space="0" w:color="54C9EB" w:themeColor="accent2"/>
          <w:bottom w:val="single" w:sz="4" w:space="0" w:color="54C9EB" w:themeColor="accent2"/>
          <w:right w:val="single" w:sz="4" w:space="0" w:color="54C9EB" w:themeColor="accent2"/>
          <w:insideH w:val="nil"/>
        </w:tcBorders>
        <w:shd w:val="clear" w:color="auto" w:fill="54C9EB" w:themeFill="accent2"/>
      </w:tcPr>
    </w:tblStylePr>
    <w:tblStylePr w:type="lastRow">
      <w:rPr>
        <w:b/>
        <w:bCs/>
      </w:rPr>
      <w:tblPr/>
      <w:tcPr>
        <w:tcBorders>
          <w:top w:val="double" w:sz="4" w:space="0" w:color="98DEF3" w:themeColor="accent2" w:themeTint="99"/>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4-Accent3">
    <w:name w:val="List Table 4 Accent 3"/>
    <w:basedOn w:val="TableNormal"/>
    <w:uiPriority w:val="49"/>
    <w:semiHidden/>
    <w:rsid w:val="0058629F"/>
    <w:pPr>
      <w:spacing w:line="240" w:lineRule="auto"/>
    </w:pPr>
    <w:tblPr>
      <w:tblStyleRowBandSize w:val="1"/>
      <w:tblStyleColBandSize w:val="1"/>
      <w:tblBorders>
        <w:top w:val="single" w:sz="4" w:space="0" w:color="DDE8F6" w:themeColor="accent3" w:themeTint="99"/>
        <w:left w:val="single" w:sz="4" w:space="0" w:color="DDE8F6" w:themeColor="accent3" w:themeTint="99"/>
        <w:bottom w:val="single" w:sz="4" w:space="0" w:color="DDE8F6" w:themeColor="accent3" w:themeTint="99"/>
        <w:right w:val="single" w:sz="4" w:space="0" w:color="DDE8F6" w:themeColor="accent3" w:themeTint="99"/>
        <w:insideH w:val="single" w:sz="4" w:space="0" w:color="DDE8F6" w:themeColor="accent3" w:themeTint="99"/>
      </w:tblBorders>
    </w:tblPr>
    <w:tblStylePr w:type="firstRow">
      <w:rPr>
        <w:b/>
        <w:bCs/>
        <w:color w:val="FFFFFF" w:themeColor="background1"/>
      </w:rPr>
      <w:tblPr/>
      <w:tcPr>
        <w:tcBorders>
          <w:top w:val="single" w:sz="4" w:space="0" w:color="C7D9F0" w:themeColor="accent3"/>
          <w:left w:val="single" w:sz="4" w:space="0" w:color="C7D9F0" w:themeColor="accent3"/>
          <w:bottom w:val="single" w:sz="4" w:space="0" w:color="C7D9F0" w:themeColor="accent3"/>
          <w:right w:val="single" w:sz="4" w:space="0" w:color="C7D9F0" w:themeColor="accent3"/>
          <w:insideH w:val="nil"/>
        </w:tcBorders>
        <w:shd w:val="clear" w:color="auto" w:fill="C7D9F0" w:themeFill="accent3"/>
      </w:tcPr>
    </w:tblStylePr>
    <w:tblStylePr w:type="lastRow">
      <w:rPr>
        <w:b/>
        <w:bCs/>
      </w:rPr>
      <w:tblPr/>
      <w:tcPr>
        <w:tcBorders>
          <w:top w:val="double" w:sz="4" w:space="0" w:color="DDE8F6" w:themeColor="accent3" w:themeTint="99"/>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4-Accent4">
    <w:name w:val="List Table 4 Accent 4"/>
    <w:basedOn w:val="TableNormal"/>
    <w:uiPriority w:val="49"/>
    <w:semiHidden/>
    <w:rsid w:val="0058629F"/>
    <w:pPr>
      <w:spacing w:line="240" w:lineRule="auto"/>
    </w:pPr>
    <w:tblPr>
      <w:tblStyleRowBandSize w:val="1"/>
      <w:tblStyleColBandSize w:val="1"/>
      <w:tblBorders>
        <w:top w:val="single" w:sz="4" w:space="0" w:color="FFE873" w:themeColor="accent4" w:themeTint="99"/>
        <w:left w:val="single" w:sz="4" w:space="0" w:color="FFE873" w:themeColor="accent4" w:themeTint="99"/>
        <w:bottom w:val="single" w:sz="4" w:space="0" w:color="FFE873" w:themeColor="accent4" w:themeTint="99"/>
        <w:right w:val="single" w:sz="4" w:space="0" w:color="FFE873" w:themeColor="accent4" w:themeTint="99"/>
        <w:insideH w:val="single" w:sz="4" w:space="0" w:color="FFE873" w:themeColor="accent4" w:themeTint="99"/>
      </w:tblBorders>
    </w:tblPr>
    <w:tblStylePr w:type="firstRow">
      <w:rPr>
        <w:b/>
        <w:bCs/>
        <w:color w:val="FFFFFF" w:themeColor="background1"/>
      </w:rPr>
      <w:tblPr/>
      <w:tcPr>
        <w:tcBorders>
          <w:top w:val="single" w:sz="4" w:space="0" w:color="FFD917" w:themeColor="accent4"/>
          <w:left w:val="single" w:sz="4" w:space="0" w:color="FFD917" w:themeColor="accent4"/>
          <w:bottom w:val="single" w:sz="4" w:space="0" w:color="FFD917" w:themeColor="accent4"/>
          <w:right w:val="single" w:sz="4" w:space="0" w:color="FFD917" w:themeColor="accent4"/>
          <w:insideH w:val="nil"/>
        </w:tcBorders>
        <w:shd w:val="clear" w:color="auto" w:fill="FFD917" w:themeFill="accent4"/>
      </w:tcPr>
    </w:tblStylePr>
    <w:tblStylePr w:type="lastRow">
      <w:rPr>
        <w:b/>
        <w:bCs/>
      </w:rPr>
      <w:tblPr/>
      <w:tcPr>
        <w:tcBorders>
          <w:top w:val="double" w:sz="4" w:space="0" w:color="FFE873" w:themeColor="accent4" w:themeTint="99"/>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4-Accent5">
    <w:name w:val="List Table 4 Accent 5"/>
    <w:basedOn w:val="TableNormal"/>
    <w:uiPriority w:val="49"/>
    <w:semiHidden/>
    <w:rsid w:val="0058629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58629F"/>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5862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pPr>
      <w:spacing w:line="240" w:lineRule="auto"/>
    </w:pPr>
    <w:rPr>
      <w:color w:val="FFFFFF" w:themeColor="background1"/>
    </w:rPr>
    <w:tblPr>
      <w:tblStyleRowBandSize w:val="1"/>
      <w:tblStyleColBandSize w:val="1"/>
      <w:tblBorders>
        <w:top w:val="single" w:sz="24" w:space="0" w:color="F37321" w:themeColor="accent1"/>
        <w:left w:val="single" w:sz="24" w:space="0" w:color="F37321" w:themeColor="accent1"/>
        <w:bottom w:val="single" w:sz="24" w:space="0" w:color="F37321" w:themeColor="accent1"/>
        <w:right w:val="single" w:sz="24" w:space="0" w:color="F37321" w:themeColor="accent1"/>
      </w:tblBorders>
    </w:tblPr>
    <w:tcPr>
      <w:shd w:val="clear" w:color="auto" w:fill="F3732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pPr>
      <w:spacing w:line="240" w:lineRule="auto"/>
    </w:pPr>
    <w:rPr>
      <w:color w:val="FFFFFF" w:themeColor="background1"/>
    </w:rPr>
    <w:tblPr>
      <w:tblStyleRowBandSize w:val="1"/>
      <w:tblStyleColBandSize w:val="1"/>
      <w:tblBorders>
        <w:top w:val="single" w:sz="24" w:space="0" w:color="54C9EB" w:themeColor="accent2"/>
        <w:left w:val="single" w:sz="24" w:space="0" w:color="54C9EB" w:themeColor="accent2"/>
        <w:bottom w:val="single" w:sz="24" w:space="0" w:color="54C9EB" w:themeColor="accent2"/>
        <w:right w:val="single" w:sz="24" w:space="0" w:color="54C9EB" w:themeColor="accent2"/>
      </w:tblBorders>
    </w:tblPr>
    <w:tcPr>
      <w:shd w:val="clear" w:color="auto" w:fill="54C9E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pPr>
      <w:spacing w:line="240" w:lineRule="auto"/>
    </w:pPr>
    <w:rPr>
      <w:color w:val="FFFFFF" w:themeColor="background1"/>
    </w:rPr>
    <w:tblPr>
      <w:tblStyleRowBandSize w:val="1"/>
      <w:tblStyleColBandSize w:val="1"/>
      <w:tblBorders>
        <w:top w:val="single" w:sz="24" w:space="0" w:color="C7D9F0" w:themeColor="accent3"/>
        <w:left w:val="single" w:sz="24" w:space="0" w:color="C7D9F0" w:themeColor="accent3"/>
        <w:bottom w:val="single" w:sz="24" w:space="0" w:color="C7D9F0" w:themeColor="accent3"/>
        <w:right w:val="single" w:sz="24" w:space="0" w:color="C7D9F0" w:themeColor="accent3"/>
      </w:tblBorders>
    </w:tblPr>
    <w:tcPr>
      <w:shd w:val="clear" w:color="auto" w:fill="C7D9F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pPr>
      <w:spacing w:line="240" w:lineRule="auto"/>
    </w:pPr>
    <w:rPr>
      <w:color w:val="FFFFFF" w:themeColor="background1"/>
    </w:rPr>
    <w:tblPr>
      <w:tblStyleRowBandSize w:val="1"/>
      <w:tblStyleColBandSize w:val="1"/>
      <w:tblBorders>
        <w:top w:val="single" w:sz="24" w:space="0" w:color="FFD917" w:themeColor="accent4"/>
        <w:left w:val="single" w:sz="24" w:space="0" w:color="FFD917" w:themeColor="accent4"/>
        <w:bottom w:val="single" w:sz="24" w:space="0" w:color="FFD917" w:themeColor="accent4"/>
        <w:right w:val="single" w:sz="24" w:space="0" w:color="FFD917" w:themeColor="accent4"/>
      </w:tblBorders>
    </w:tblPr>
    <w:tcPr>
      <w:shd w:val="clear" w:color="auto" w:fill="FFD9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8629F"/>
    <w:pPr>
      <w:spacing w:line="240" w:lineRule="auto"/>
    </w:pPr>
    <w:rPr>
      <w:color w:val="C4520A" w:themeColor="accent1" w:themeShade="BF"/>
    </w:rPr>
    <w:tblPr>
      <w:tblStyleRowBandSize w:val="1"/>
      <w:tblStyleColBandSize w:val="1"/>
      <w:tblBorders>
        <w:top w:val="single" w:sz="4" w:space="0" w:color="F37321" w:themeColor="accent1"/>
        <w:bottom w:val="single" w:sz="4" w:space="0" w:color="F37321" w:themeColor="accent1"/>
      </w:tblBorders>
    </w:tblPr>
    <w:tblStylePr w:type="firstRow">
      <w:rPr>
        <w:b/>
        <w:bCs/>
      </w:rPr>
      <w:tblPr/>
      <w:tcPr>
        <w:tcBorders>
          <w:bottom w:val="single" w:sz="4" w:space="0" w:color="F37321" w:themeColor="accent1"/>
        </w:tcBorders>
      </w:tcPr>
    </w:tblStylePr>
    <w:tblStylePr w:type="lastRow">
      <w:rPr>
        <w:b/>
        <w:bCs/>
      </w:rPr>
      <w:tblPr/>
      <w:tcPr>
        <w:tcBorders>
          <w:top w:val="double" w:sz="4" w:space="0" w:color="F37321" w:themeColor="accent1"/>
        </w:tcBorders>
      </w:tcPr>
    </w:tblStylePr>
    <w:tblStylePr w:type="firstCol">
      <w:rPr>
        <w:b/>
        <w:bCs/>
      </w:rPr>
    </w:tblStylePr>
    <w:tblStylePr w:type="lastCol">
      <w:rPr>
        <w:b/>
        <w:bCs/>
      </w:rPr>
    </w:tblStylePr>
    <w:tblStylePr w:type="band1Vert">
      <w:tblPr/>
      <w:tcPr>
        <w:shd w:val="clear" w:color="auto" w:fill="FCE2D2" w:themeFill="accent1" w:themeFillTint="33"/>
      </w:tcPr>
    </w:tblStylePr>
    <w:tblStylePr w:type="band1Horz">
      <w:tblPr/>
      <w:tcPr>
        <w:shd w:val="clear" w:color="auto" w:fill="FCE2D2" w:themeFill="accent1" w:themeFillTint="33"/>
      </w:tcPr>
    </w:tblStylePr>
  </w:style>
  <w:style w:type="table" w:styleId="ListTable6Colorful-Accent2">
    <w:name w:val="List Table 6 Colorful Accent 2"/>
    <w:basedOn w:val="TableNormal"/>
    <w:uiPriority w:val="51"/>
    <w:semiHidden/>
    <w:rsid w:val="0058629F"/>
    <w:pPr>
      <w:spacing w:line="240" w:lineRule="auto"/>
    </w:pPr>
    <w:rPr>
      <w:color w:val="19AAD5" w:themeColor="accent2" w:themeShade="BF"/>
    </w:rPr>
    <w:tblPr>
      <w:tblStyleRowBandSize w:val="1"/>
      <w:tblStyleColBandSize w:val="1"/>
      <w:tblBorders>
        <w:top w:val="single" w:sz="4" w:space="0" w:color="54C9EB" w:themeColor="accent2"/>
        <w:bottom w:val="single" w:sz="4" w:space="0" w:color="54C9EB" w:themeColor="accent2"/>
      </w:tblBorders>
    </w:tblPr>
    <w:tblStylePr w:type="firstRow">
      <w:rPr>
        <w:b/>
        <w:bCs/>
      </w:rPr>
      <w:tblPr/>
      <w:tcPr>
        <w:tcBorders>
          <w:bottom w:val="single" w:sz="4" w:space="0" w:color="54C9EB" w:themeColor="accent2"/>
        </w:tcBorders>
      </w:tcPr>
    </w:tblStylePr>
    <w:tblStylePr w:type="lastRow">
      <w:rPr>
        <w:b/>
        <w:bCs/>
      </w:rPr>
      <w:tblPr/>
      <w:tcPr>
        <w:tcBorders>
          <w:top w:val="double" w:sz="4" w:space="0" w:color="54C9EB" w:themeColor="accent2"/>
        </w:tcBorders>
      </w:tcPr>
    </w:tblStylePr>
    <w:tblStylePr w:type="firstCol">
      <w:rPr>
        <w:b/>
        <w:bCs/>
      </w:rPr>
    </w:tblStylePr>
    <w:tblStylePr w:type="lastCol">
      <w:rPr>
        <w:b/>
        <w:bCs/>
      </w:rPr>
    </w:tblStylePr>
    <w:tblStylePr w:type="band1Vert">
      <w:tblPr/>
      <w:tcPr>
        <w:shd w:val="clear" w:color="auto" w:fill="DCF4FB" w:themeFill="accent2" w:themeFillTint="33"/>
      </w:tcPr>
    </w:tblStylePr>
    <w:tblStylePr w:type="band1Horz">
      <w:tblPr/>
      <w:tcPr>
        <w:shd w:val="clear" w:color="auto" w:fill="DCF4FB" w:themeFill="accent2" w:themeFillTint="33"/>
      </w:tcPr>
    </w:tblStylePr>
  </w:style>
  <w:style w:type="table" w:styleId="ListTable6Colorful-Accent3">
    <w:name w:val="List Table 6 Colorful Accent 3"/>
    <w:basedOn w:val="TableNormal"/>
    <w:uiPriority w:val="51"/>
    <w:semiHidden/>
    <w:rsid w:val="0058629F"/>
    <w:pPr>
      <w:spacing w:line="240" w:lineRule="auto"/>
    </w:pPr>
    <w:rPr>
      <w:color w:val="709DD8" w:themeColor="accent3" w:themeShade="BF"/>
    </w:rPr>
    <w:tblPr>
      <w:tblStyleRowBandSize w:val="1"/>
      <w:tblStyleColBandSize w:val="1"/>
      <w:tblBorders>
        <w:top w:val="single" w:sz="4" w:space="0" w:color="C7D9F0" w:themeColor="accent3"/>
        <w:bottom w:val="single" w:sz="4" w:space="0" w:color="C7D9F0" w:themeColor="accent3"/>
      </w:tblBorders>
    </w:tblPr>
    <w:tblStylePr w:type="firstRow">
      <w:rPr>
        <w:b/>
        <w:bCs/>
      </w:rPr>
      <w:tblPr/>
      <w:tcPr>
        <w:tcBorders>
          <w:bottom w:val="single" w:sz="4" w:space="0" w:color="C7D9F0" w:themeColor="accent3"/>
        </w:tcBorders>
      </w:tcPr>
    </w:tblStylePr>
    <w:tblStylePr w:type="lastRow">
      <w:rPr>
        <w:b/>
        <w:bCs/>
      </w:rPr>
      <w:tblPr/>
      <w:tcPr>
        <w:tcBorders>
          <w:top w:val="double" w:sz="4" w:space="0" w:color="C7D9F0"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styleId="ListTable6Colorful-Accent4">
    <w:name w:val="List Table 6 Colorful Accent 4"/>
    <w:basedOn w:val="TableNormal"/>
    <w:uiPriority w:val="51"/>
    <w:semiHidden/>
    <w:rsid w:val="0058629F"/>
    <w:pPr>
      <w:spacing w:line="240" w:lineRule="auto"/>
    </w:pPr>
    <w:rPr>
      <w:color w:val="D0AD00" w:themeColor="accent4" w:themeShade="BF"/>
    </w:rPr>
    <w:tblPr>
      <w:tblStyleRowBandSize w:val="1"/>
      <w:tblStyleColBandSize w:val="1"/>
      <w:tblBorders>
        <w:top w:val="single" w:sz="4" w:space="0" w:color="FFD917" w:themeColor="accent4"/>
        <w:bottom w:val="single" w:sz="4" w:space="0" w:color="FFD917" w:themeColor="accent4"/>
      </w:tblBorders>
    </w:tblPr>
    <w:tblStylePr w:type="firstRow">
      <w:rPr>
        <w:b/>
        <w:bCs/>
      </w:rPr>
      <w:tblPr/>
      <w:tcPr>
        <w:tcBorders>
          <w:bottom w:val="single" w:sz="4" w:space="0" w:color="FFD917" w:themeColor="accent4"/>
        </w:tcBorders>
      </w:tcPr>
    </w:tblStylePr>
    <w:tblStylePr w:type="lastRow">
      <w:rPr>
        <w:b/>
        <w:bCs/>
      </w:rPr>
      <w:tblPr/>
      <w:tcPr>
        <w:tcBorders>
          <w:top w:val="double" w:sz="4" w:space="0" w:color="FFD917" w:themeColor="accent4"/>
        </w:tcBorders>
      </w:tcPr>
    </w:tblStylePr>
    <w:tblStylePr w:type="firstCol">
      <w:rPr>
        <w:b/>
        <w:bCs/>
      </w:rPr>
    </w:tblStylePr>
    <w:tblStylePr w:type="lastCol">
      <w:rPr>
        <w:b/>
        <w:bCs/>
      </w:rPr>
    </w:tblStylePr>
    <w:tblStylePr w:type="band1Vert">
      <w:tblPr/>
      <w:tcPr>
        <w:shd w:val="clear" w:color="auto" w:fill="FFF7D0" w:themeFill="accent4" w:themeFillTint="33"/>
      </w:tcPr>
    </w:tblStylePr>
    <w:tblStylePr w:type="band1Horz">
      <w:tblPr/>
      <w:tcPr>
        <w:shd w:val="clear" w:color="auto" w:fill="FFF7D0" w:themeFill="accent4" w:themeFillTint="33"/>
      </w:tcPr>
    </w:tblStylePr>
  </w:style>
  <w:style w:type="table" w:styleId="ListTable6Colorful-Accent5">
    <w:name w:val="List Table 6 Colorful Accent 5"/>
    <w:basedOn w:val="TableNormal"/>
    <w:uiPriority w:val="51"/>
    <w:semiHidden/>
    <w:rsid w:val="0058629F"/>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58629F"/>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pPr>
      <w:spacing w:line="240" w:lineRule="auto"/>
    </w:pPr>
    <w:rPr>
      <w:color w:val="C452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732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732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732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7321" w:themeColor="accent1"/>
        </w:tcBorders>
        <w:shd w:val="clear" w:color="auto" w:fill="FFFFFF" w:themeFill="background1"/>
      </w:tcPr>
    </w:tblStylePr>
    <w:tblStylePr w:type="band1Vert">
      <w:tblPr/>
      <w:tcPr>
        <w:shd w:val="clear" w:color="auto" w:fill="FCE2D2" w:themeFill="accent1" w:themeFillTint="33"/>
      </w:tcPr>
    </w:tblStylePr>
    <w:tblStylePr w:type="band1Horz">
      <w:tblPr/>
      <w:tcPr>
        <w:shd w:val="clear" w:color="auto" w:fill="FCE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pPr>
      <w:spacing w:line="240" w:lineRule="auto"/>
    </w:pPr>
    <w:rPr>
      <w:color w:val="19AAD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C9E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C9E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C9E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C9EB" w:themeColor="accent2"/>
        </w:tcBorders>
        <w:shd w:val="clear" w:color="auto" w:fill="FFFFFF" w:themeFill="background1"/>
      </w:tcPr>
    </w:tblStylePr>
    <w:tblStylePr w:type="band1Vert">
      <w:tblPr/>
      <w:tcPr>
        <w:shd w:val="clear" w:color="auto" w:fill="DCF4FB" w:themeFill="accent2" w:themeFillTint="33"/>
      </w:tcPr>
    </w:tblStylePr>
    <w:tblStylePr w:type="band1Horz">
      <w:tblPr/>
      <w:tcPr>
        <w:shd w:val="clear" w:color="auto" w:fill="DCF4F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pPr>
      <w:spacing w:line="240" w:lineRule="auto"/>
    </w:pPr>
    <w:rPr>
      <w:color w:val="709D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D9F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D9F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D9F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D9F0" w:themeColor="accent3"/>
        </w:tcBorders>
        <w:shd w:val="clear" w:color="auto" w:fill="FFFFFF" w:themeFill="background1"/>
      </w:tcPr>
    </w:tblStylePr>
    <w:tblStylePr w:type="band1Vert">
      <w:tblPr/>
      <w:tcPr>
        <w:shd w:val="clear" w:color="auto" w:fill="F3F7FC" w:themeFill="accent3" w:themeFillTint="33"/>
      </w:tcPr>
    </w:tblStylePr>
    <w:tblStylePr w:type="band1Horz">
      <w:tblPr/>
      <w:tcPr>
        <w:shd w:val="clear" w:color="auto" w:fill="F3F7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pPr>
      <w:spacing w:line="240" w:lineRule="auto"/>
    </w:pPr>
    <w:rPr>
      <w:color w:val="D0A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17" w:themeColor="accent4"/>
        </w:tcBorders>
        <w:shd w:val="clear" w:color="auto" w:fill="FFFFFF" w:themeFill="background1"/>
      </w:tcPr>
    </w:tblStylePr>
    <w:tblStylePr w:type="band1Vert">
      <w:tblPr/>
      <w:tcPr>
        <w:shd w:val="clear" w:color="auto" w:fill="FFF7D0" w:themeFill="accent4" w:themeFillTint="33"/>
      </w:tcPr>
    </w:tblStylePr>
    <w:tblStylePr w:type="band1Horz">
      <w:tblPr/>
      <w:tcPr>
        <w:shd w:val="clear" w:color="auto" w:fill="FFF7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8629F"/>
    <w:pPr>
      <w:spacing w:line="240" w:lineRule="auto"/>
    </w:pPr>
    <w:tblPr>
      <w:tblStyleRowBandSize w:val="1"/>
      <w:tblStyleColBandSize w:val="1"/>
      <w:tbl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single" w:sz="8" w:space="0" w:color="F69558" w:themeColor="accent1" w:themeTint="BF"/>
        <w:insideV w:val="single" w:sz="8" w:space="0" w:color="F69558" w:themeColor="accent1" w:themeTint="BF"/>
      </w:tblBorders>
    </w:tblPr>
    <w:tcPr>
      <w:shd w:val="clear" w:color="auto" w:fill="FCDCC7" w:themeFill="accent1" w:themeFillTint="3F"/>
    </w:tcPr>
    <w:tblStylePr w:type="firstRow">
      <w:rPr>
        <w:b/>
        <w:bCs/>
      </w:rPr>
    </w:tblStylePr>
    <w:tblStylePr w:type="lastRow">
      <w:rPr>
        <w:b/>
        <w:bCs/>
      </w:rPr>
      <w:tblPr/>
      <w:tcPr>
        <w:tcBorders>
          <w:top w:val="single" w:sz="18" w:space="0" w:color="F69558" w:themeColor="accent1" w:themeTint="BF"/>
        </w:tcBorders>
      </w:tcPr>
    </w:tblStylePr>
    <w:tblStylePr w:type="firstCol">
      <w:rPr>
        <w:b/>
        <w:bCs/>
      </w:rPr>
    </w:tblStylePr>
    <w:tblStylePr w:type="lastCol">
      <w:rPr>
        <w:b/>
        <w:bCs/>
      </w:rPr>
    </w:tblStylePr>
    <w:tblStylePr w:type="band1Vert">
      <w:tblPr/>
      <w:tcPr>
        <w:shd w:val="clear" w:color="auto" w:fill="F9B890" w:themeFill="accent1" w:themeFillTint="7F"/>
      </w:tcPr>
    </w:tblStylePr>
    <w:tblStylePr w:type="band1Horz">
      <w:tblPr/>
      <w:tcPr>
        <w:shd w:val="clear" w:color="auto" w:fill="F9B890" w:themeFill="accent1" w:themeFillTint="7F"/>
      </w:tcPr>
    </w:tblStylePr>
  </w:style>
  <w:style w:type="table" w:styleId="MediumGrid1-Accent2">
    <w:name w:val="Medium Grid 1 Accent 2"/>
    <w:basedOn w:val="TableNormal"/>
    <w:uiPriority w:val="67"/>
    <w:semiHidden/>
    <w:rsid w:val="0058629F"/>
    <w:pPr>
      <w:spacing w:line="240" w:lineRule="auto"/>
    </w:pPr>
    <w:tblPr>
      <w:tblStyleRowBandSize w:val="1"/>
      <w:tblStyleColBandSize w:val="1"/>
      <w:tbl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single" w:sz="8" w:space="0" w:color="7ED6F0" w:themeColor="accent2" w:themeTint="BF"/>
        <w:insideV w:val="single" w:sz="8" w:space="0" w:color="7ED6F0" w:themeColor="accent2" w:themeTint="BF"/>
      </w:tblBorders>
    </w:tblPr>
    <w:tcPr>
      <w:shd w:val="clear" w:color="auto" w:fill="D4F1FA" w:themeFill="accent2" w:themeFillTint="3F"/>
    </w:tcPr>
    <w:tblStylePr w:type="firstRow">
      <w:rPr>
        <w:b/>
        <w:bCs/>
      </w:rPr>
    </w:tblStylePr>
    <w:tblStylePr w:type="lastRow">
      <w:rPr>
        <w:b/>
        <w:bCs/>
      </w:rPr>
      <w:tblPr/>
      <w:tcPr>
        <w:tcBorders>
          <w:top w:val="single" w:sz="18" w:space="0" w:color="7ED6F0" w:themeColor="accent2" w:themeTint="BF"/>
        </w:tcBorders>
      </w:tcPr>
    </w:tblStylePr>
    <w:tblStylePr w:type="firstCol">
      <w:rPr>
        <w:b/>
        <w:bCs/>
      </w:rPr>
    </w:tblStylePr>
    <w:tblStylePr w:type="lastCol">
      <w:rPr>
        <w:b/>
        <w:bCs/>
      </w:rPr>
    </w:tblStylePr>
    <w:tblStylePr w:type="band1Vert">
      <w:tblPr/>
      <w:tcPr>
        <w:shd w:val="clear" w:color="auto" w:fill="A9E3F5" w:themeFill="accent2" w:themeFillTint="7F"/>
      </w:tcPr>
    </w:tblStylePr>
    <w:tblStylePr w:type="band1Horz">
      <w:tblPr/>
      <w:tcPr>
        <w:shd w:val="clear" w:color="auto" w:fill="A9E3F5" w:themeFill="accent2" w:themeFillTint="7F"/>
      </w:tcPr>
    </w:tblStylePr>
  </w:style>
  <w:style w:type="table" w:styleId="MediumGrid1-Accent3">
    <w:name w:val="Medium Grid 1 Accent 3"/>
    <w:basedOn w:val="TableNormal"/>
    <w:uiPriority w:val="67"/>
    <w:semiHidden/>
    <w:rsid w:val="0058629F"/>
    <w:pPr>
      <w:spacing w:line="240" w:lineRule="auto"/>
    </w:pPr>
    <w:tblPr>
      <w:tblStyleRowBandSize w:val="1"/>
      <w:tblStyleColBandSize w:val="1"/>
      <w:tbl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single" w:sz="8" w:space="0" w:color="D4E2F3" w:themeColor="accent3" w:themeTint="BF"/>
        <w:insideV w:val="single" w:sz="8" w:space="0" w:color="D4E2F3" w:themeColor="accent3" w:themeTint="BF"/>
      </w:tblBorders>
    </w:tblPr>
    <w:tcPr>
      <w:shd w:val="clear" w:color="auto" w:fill="F1F5FB" w:themeFill="accent3" w:themeFillTint="3F"/>
    </w:tcPr>
    <w:tblStylePr w:type="firstRow">
      <w:rPr>
        <w:b/>
        <w:bCs/>
      </w:rPr>
    </w:tblStylePr>
    <w:tblStylePr w:type="lastRow">
      <w:rPr>
        <w:b/>
        <w:bCs/>
      </w:rPr>
      <w:tblPr/>
      <w:tcPr>
        <w:tcBorders>
          <w:top w:val="single" w:sz="18" w:space="0" w:color="D4E2F3" w:themeColor="accent3" w:themeTint="BF"/>
        </w:tcBorders>
      </w:tcPr>
    </w:tblStylePr>
    <w:tblStylePr w:type="firstCol">
      <w:rPr>
        <w:b/>
        <w:bCs/>
      </w:rPr>
    </w:tblStylePr>
    <w:tblStylePr w:type="lastCol">
      <w:rPr>
        <w:b/>
        <w:bCs/>
      </w:rPr>
    </w:tblStylePr>
    <w:tblStylePr w:type="band1Vert">
      <w:tblPr/>
      <w:tcPr>
        <w:shd w:val="clear" w:color="auto" w:fill="E2EBF7" w:themeFill="accent3" w:themeFillTint="7F"/>
      </w:tcPr>
    </w:tblStylePr>
    <w:tblStylePr w:type="band1Horz">
      <w:tblPr/>
      <w:tcPr>
        <w:shd w:val="clear" w:color="auto" w:fill="E2EBF7" w:themeFill="accent3" w:themeFillTint="7F"/>
      </w:tcPr>
    </w:tblStylePr>
  </w:style>
  <w:style w:type="table" w:styleId="MediumGrid1-Accent4">
    <w:name w:val="Medium Grid 1 Accent 4"/>
    <w:basedOn w:val="TableNormal"/>
    <w:uiPriority w:val="67"/>
    <w:semiHidden/>
    <w:rsid w:val="0058629F"/>
    <w:pPr>
      <w:spacing w:line="240" w:lineRule="auto"/>
    </w:pPr>
    <w:tblPr>
      <w:tblStyleRowBandSize w:val="1"/>
      <w:tblStyleColBandSize w:val="1"/>
      <w:tbl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single" w:sz="8" w:space="0" w:color="FFE251" w:themeColor="accent4" w:themeTint="BF"/>
        <w:insideV w:val="single" w:sz="8" w:space="0" w:color="FFE251" w:themeColor="accent4" w:themeTint="BF"/>
      </w:tblBorders>
    </w:tblPr>
    <w:tcPr>
      <w:shd w:val="clear" w:color="auto" w:fill="FFF5C5" w:themeFill="accent4" w:themeFillTint="3F"/>
    </w:tcPr>
    <w:tblStylePr w:type="firstRow">
      <w:rPr>
        <w:b/>
        <w:bCs/>
      </w:rPr>
    </w:tblStylePr>
    <w:tblStylePr w:type="lastRow">
      <w:rPr>
        <w:b/>
        <w:bCs/>
      </w:rPr>
      <w:tblPr/>
      <w:tcPr>
        <w:tcBorders>
          <w:top w:val="single" w:sz="18" w:space="0" w:color="FFE251" w:themeColor="accent4" w:themeTint="BF"/>
        </w:tcBorders>
      </w:tcPr>
    </w:tblStylePr>
    <w:tblStylePr w:type="firstCol">
      <w:rPr>
        <w:b/>
        <w:bCs/>
      </w:rPr>
    </w:tblStylePr>
    <w:tblStylePr w:type="lastCol">
      <w:rPr>
        <w:b/>
        <w:bCs/>
      </w:rPr>
    </w:tblStylePr>
    <w:tblStylePr w:type="band1Vert">
      <w:tblPr/>
      <w:tcPr>
        <w:shd w:val="clear" w:color="auto" w:fill="FFEB8B" w:themeFill="accent4" w:themeFillTint="7F"/>
      </w:tcPr>
    </w:tblStylePr>
    <w:tblStylePr w:type="band1Horz">
      <w:tblPr/>
      <w:tcPr>
        <w:shd w:val="clear" w:color="auto" w:fill="FFEB8B" w:themeFill="accent4" w:themeFillTint="7F"/>
      </w:tcPr>
    </w:tblStylePr>
  </w:style>
  <w:style w:type="table" w:styleId="MediumGrid1-Accent5">
    <w:name w:val="Medium Grid 1 Accent 5"/>
    <w:basedOn w:val="TableNormal"/>
    <w:uiPriority w:val="67"/>
    <w:semiHidden/>
    <w:rsid w:val="0058629F"/>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58629F"/>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insideH w:val="single" w:sz="8" w:space="0" w:color="F37321" w:themeColor="accent1"/>
        <w:insideV w:val="single" w:sz="8" w:space="0" w:color="F37321" w:themeColor="accent1"/>
      </w:tblBorders>
    </w:tblPr>
    <w:tcPr>
      <w:shd w:val="clear" w:color="auto" w:fill="FCDCC7" w:themeFill="accent1" w:themeFillTint="3F"/>
    </w:tcPr>
    <w:tblStylePr w:type="firstRow">
      <w:rPr>
        <w:b/>
        <w:bCs/>
        <w:color w:val="000000" w:themeColor="text1"/>
      </w:rPr>
      <w:tblPr/>
      <w:tcPr>
        <w:shd w:val="clear" w:color="auto" w:fill="FDF1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D2" w:themeFill="accent1" w:themeFillTint="33"/>
      </w:tcPr>
    </w:tblStylePr>
    <w:tblStylePr w:type="band1Vert">
      <w:tblPr/>
      <w:tcPr>
        <w:shd w:val="clear" w:color="auto" w:fill="F9B890" w:themeFill="accent1" w:themeFillTint="7F"/>
      </w:tcPr>
    </w:tblStylePr>
    <w:tblStylePr w:type="band1Horz">
      <w:tblPr/>
      <w:tcPr>
        <w:tcBorders>
          <w:insideH w:val="single" w:sz="6" w:space="0" w:color="F37321" w:themeColor="accent1"/>
          <w:insideV w:val="single" w:sz="6" w:space="0" w:color="F37321" w:themeColor="accent1"/>
        </w:tcBorders>
        <w:shd w:val="clear" w:color="auto" w:fill="F9B8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insideH w:val="single" w:sz="8" w:space="0" w:color="54C9EB" w:themeColor="accent2"/>
        <w:insideV w:val="single" w:sz="8" w:space="0" w:color="54C9EB" w:themeColor="accent2"/>
      </w:tblBorders>
    </w:tblPr>
    <w:tcPr>
      <w:shd w:val="clear" w:color="auto" w:fill="D4F1FA" w:themeFill="accent2" w:themeFillTint="3F"/>
    </w:tcPr>
    <w:tblStylePr w:type="firstRow">
      <w:rPr>
        <w:b/>
        <w:bCs/>
        <w:color w:val="000000" w:themeColor="text1"/>
      </w:rPr>
      <w:tblPr/>
      <w:tcPr>
        <w:shd w:val="clear" w:color="auto" w:fill="ED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4FB" w:themeFill="accent2" w:themeFillTint="33"/>
      </w:tcPr>
    </w:tblStylePr>
    <w:tblStylePr w:type="band1Vert">
      <w:tblPr/>
      <w:tcPr>
        <w:shd w:val="clear" w:color="auto" w:fill="A9E3F5" w:themeFill="accent2" w:themeFillTint="7F"/>
      </w:tcPr>
    </w:tblStylePr>
    <w:tblStylePr w:type="band1Horz">
      <w:tblPr/>
      <w:tcPr>
        <w:tcBorders>
          <w:insideH w:val="single" w:sz="6" w:space="0" w:color="54C9EB" w:themeColor="accent2"/>
          <w:insideV w:val="single" w:sz="6" w:space="0" w:color="54C9EB" w:themeColor="accent2"/>
        </w:tcBorders>
        <w:shd w:val="clear" w:color="auto" w:fill="A9E3F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insideH w:val="single" w:sz="8" w:space="0" w:color="C7D9F0" w:themeColor="accent3"/>
        <w:insideV w:val="single" w:sz="8" w:space="0" w:color="C7D9F0" w:themeColor="accent3"/>
      </w:tblBorders>
    </w:tblPr>
    <w:tcPr>
      <w:shd w:val="clear" w:color="auto" w:fill="F1F5FB" w:themeFill="accent3" w:themeFillTint="3F"/>
    </w:tcPr>
    <w:tblStylePr w:type="firstRow">
      <w:rPr>
        <w:b/>
        <w:bCs/>
        <w:color w:val="000000" w:themeColor="text1"/>
      </w:rPr>
      <w:tblPr/>
      <w:tcPr>
        <w:shd w:val="clear" w:color="auto" w:fill="F9FB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FC" w:themeFill="accent3" w:themeFillTint="33"/>
      </w:tcPr>
    </w:tblStylePr>
    <w:tblStylePr w:type="band1Vert">
      <w:tblPr/>
      <w:tcPr>
        <w:shd w:val="clear" w:color="auto" w:fill="E2EBF7" w:themeFill="accent3" w:themeFillTint="7F"/>
      </w:tcPr>
    </w:tblStylePr>
    <w:tblStylePr w:type="band1Horz">
      <w:tblPr/>
      <w:tcPr>
        <w:tcBorders>
          <w:insideH w:val="single" w:sz="6" w:space="0" w:color="C7D9F0" w:themeColor="accent3"/>
          <w:insideV w:val="single" w:sz="6" w:space="0" w:color="C7D9F0" w:themeColor="accent3"/>
        </w:tcBorders>
        <w:shd w:val="clear" w:color="auto" w:fill="E2EBF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insideH w:val="single" w:sz="8" w:space="0" w:color="FFD917" w:themeColor="accent4"/>
        <w:insideV w:val="single" w:sz="8" w:space="0" w:color="FFD917" w:themeColor="accent4"/>
      </w:tblBorders>
    </w:tblPr>
    <w:tcPr>
      <w:shd w:val="clear" w:color="auto" w:fill="FFF5C5" w:themeFill="accent4" w:themeFillTint="3F"/>
    </w:tcPr>
    <w:tblStylePr w:type="firstRow">
      <w:rPr>
        <w:b/>
        <w:bCs/>
        <w:color w:val="000000" w:themeColor="text1"/>
      </w:rPr>
      <w:tblPr/>
      <w:tcPr>
        <w:shd w:val="clear" w:color="auto" w:fill="FFFB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D0" w:themeFill="accent4" w:themeFillTint="33"/>
      </w:tcPr>
    </w:tblStylePr>
    <w:tblStylePr w:type="band1Vert">
      <w:tblPr/>
      <w:tcPr>
        <w:shd w:val="clear" w:color="auto" w:fill="FFEB8B" w:themeFill="accent4" w:themeFillTint="7F"/>
      </w:tcPr>
    </w:tblStylePr>
    <w:tblStylePr w:type="band1Horz">
      <w:tblPr/>
      <w:tcPr>
        <w:tcBorders>
          <w:insideH w:val="single" w:sz="6" w:space="0" w:color="FFD917" w:themeColor="accent4"/>
          <w:insideV w:val="single" w:sz="6" w:space="0" w:color="FFD917" w:themeColor="accent4"/>
        </w:tcBorders>
        <w:shd w:val="clear" w:color="auto" w:fill="FFEB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732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732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732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732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8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890" w:themeFill="accent1" w:themeFillTint="7F"/>
      </w:tcPr>
    </w:tblStylePr>
  </w:style>
  <w:style w:type="table" w:styleId="MediumGrid3-Accent2">
    <w:name w:val="Medium Grid 3 Accent 2"/>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1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C9E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C9E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C9E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C9E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E3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E3F5" w:themeFill="accent2" w:themeFillTint="7F"/>
      </w:tcPr>
    </w:tblStylePr>
  </w:style>
  <w:style w:type="table" w:styleId="MediumGrid3-Accent3">
    <w:name w:val="Medium Grid 3 Accent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9F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9F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9F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9F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B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BF7" w:themeFill="accent3" w:themeFillTint="7F"/>
      </w:tcPr>
    </w:tblStylePr>
  </w:style>
  <w:style w:type="table" w:styleId="MediumGrid3-Accent4">
    <w:name w:val="Medium Grid 3 Accent 4"/>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B" w:themeFill="accent4" w:themeFillTint="7F"/>
      </w:tcPr>
    </w:tblStylePr>
  </w:style>
  <w:style w:type="table" w:styleId="MediumGrid3-Accent5">
    <w:name w:val="Medium Grid 3 Accent 5"/>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58629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8629F"/>
    <w:pPr>
      <w:spacing w:line="240" w:lineRule="auto"/>
    </w:pPr>
    <w:tblPr>
      <w:tblStyleRowBandSize w:val="1"/>
      <w:tblStyleColBandSize w:val="1"/>
      <w:tblBorders>
        <w:top w:val="single" w:sz="8" w:space="0" w:color="F37321" w:themeColor="accent1"/>
        <w:bottom w:val="single" w:sz="8" w:space="0" w:color="F37321" w:themeColor="accent1"/>
      </w:tblBorders>
    </w:tblPr>
    <w:tblStylePr w:type="firstRow">
      <w:rPr>
        <w:rFonts w:asciiTheme="majorHAnsi" w:eastAsiaTheme="majorEastAsia" w:hAnsiTheme="majorHAnsi" w:cstheme="majorBidi"/>
      </w:rPr>
      <w:tblPr/>
      <w:tcPr>
        <w:tcBorders>
          <w:top w:val="nil"/>
          <w:bottom w:val="single" w:sz="8" w:space="0" w:color="F37321" w:themeColor="accent1"/>
        </w:tcBorders>
      </w:tcPr>
    </w:tblStylePr>
    <w:tblStylePr w:type="lastRow">
      <w:rPr>
        <w:b/>
        <w:bCs/>
        <w:color w:val="151547" w:themeColor="text2"/>
      </w:rPr>
      <w:tblPr/>
      <w:tcPr>
        <w:tcBorders>
          <w:top w:val="single" w:sz="8" w:space="0" w:color="F37321" w:themeColor="accent1"/>
          <w:bottom w:val="single" w:sz="8" w:space="0" w:color="F37321" w:themeColor="accent1"/>
        </w:tcBorders>
      </w:tcPr>
    </w:tblStylePr>
    <w:tblStylePr w:type="firstCol">
      <w:rPr>
        <w:b/>
        <w:bCs/>
      </w:rPr>
    </w:tblStylePr>
    <w:tblStylePr w:type="lastCol">
      <w:rPr>
        <w:b/>
        <w:bCs/>
      </w:rPr>
      <w:tblPr/>
      <w:tcPr>
        <w:tcBorders>
          <w:top w:val="single" w:sz="8" w:space="0" w:color="F37321" w:themeColor="accent1"/>
          <w:bottom w:val="single" w:sz="8" w:space="0" w:color="F37321" w:themeColor="accent1"/>
        </w:tcBorders>
      </w:tcPr>
    </w:tblStylePr>
    <w:tblStylePr w:type="band1Vert">
      <w:tblPr/>
      <w:tcPr>
        <w:shd w:val="clear" w:color="auto" w:fill="FCDCC7" w:themeFill="accent1" w:themeFillTint="3F"/>
      </w:tcPr>
    </w:tblStylePr>
    <w:tblStylePr w:type="band1Horz">
      <w:tblPr/>
      <w:tcPr>
        <w:shd w:val="clear" w:color="auto" w:fill="FCDCC7" w:themeFill="accent1" w:themeFillTint="3F"/>
      </w:tcPr>
    </w:tblStylePr>
  </w:style>
  <w:style w:type="table" w:styleId="MediumList1-Accent2">
    <w:name w:val="Medium List 1 Accent 2"/>
    <w:basedOn w:val="TableNormal"/>
    <w:uiPriority w:val="65"/>
    <w:semiHidden/>
    <w:rsid w:val="0058629F"/>
    <w:pPr>
      <w:spacing w:line="240" w:lineRule="auto"/>
    </w:pPr>
    <w:tblPr>
      <w:tblStyleRowBandSize w:val="1"/>
      <w:tblStyleColBandSize w:val="1"/>
      <w:tblBorders>
        <w:top w:val="single" w:sz="8" w:space="0" w:color="54C9EB" w:themeColor="accent2"/>
        <w:bottom w:val="single" w:sz="8" w:space="0" w:color="54C9EB" w:themeColor="accent2"/>
      </w:tblBorders>
    </w:tblPr>
    <w:tblStylePr w:type="firstRow">
      <w:rPr>
        <w:rFonts w:asciiTheme="majorHAnsi" w:eastAsiaTheme="majorEastAsia" w:hAnsiTheme="majorHAnsi" w:cstheme="majorBidi"/>
      </w:rPr>
      <w:tblPr/>
      <w:tcPr>
        <w:tcBorders>
          <w:top w:val="nil"/>
          <w:bottom w:val="single" w:sz="8" w:space="0" w:color="54C9EB" w:themeColor="accent2"/>
        </w:tcBorders>
      </w:tcPr>
    </w:tblStylePr>
    <w:tblStylePr w:type="lastRow">
      <w:rPr>
        <w:b/>
        <w:bCs/>
        <w:color w:val="151547" w:themeColor="text2"/>
      </w:rPr>
      <w:tblPr/>
      <w:tcPr>
        <w:tcBorders>
          <w:top w:val="single" w:sz="8" w:space="0" w:color="54C9EB" w:themeColor="accent2"/>
          <w:bottom w:val="single" w:sz="8" w:space="0" w:color="54C9EB" w:themeColor="accent2"/>
        </w:tcBorders>
      </w:tcPr>
    </w:tblStylePr>
    <w:tblStylePr w:type="firstCol">
      <w:rPr>
        <w:b/>
        <w:bCs/>
      </w:rPr>
    </w:tblStylePr>
    <w:tblStylePr w:type="lastCol">
      <w:rPr>
        <w:b/>
        <w:bCs/>
      </w:rPr>
      <w:tblPr/>
      <w:tcPr>
        <w:tcBorders>
          <w:top w:val="single" w:sz="8" w:space="0" w:color="54C9EB" w:themeColor="accent2"/>
          <w:bottom w:val="single" w:sz="8" w:space="0" w:color="54C9EB" w:themeColor="accent2"/>
        </w:tcBorders>
      </w:tcPr>
    </w:tblStylePr>
    <w:tblStylePr w:type="band1Vert">
      <w:tblPr/>
      <w:tcPr>
        <w:shd w:val="clear" w:color="auto" w:fill="D4F1FA" w:themeFill="accent2" w:themeFillTint="3F"/>
      </w:tcPr>
    </w:tblStylePr>
    <w:tblStylePr w:type="band1Horz">
      <w:tblPr/>
      <w:tcPr>
        <w:shd w:val="clear" w:color="auto" w:fill="D4F1FA" w:themeFill="accent2" w:themeFillTint="3F"/>
      </w:tcPr>
    </w:tblStylePr>
  </w:style>
  <w:style w:type="table" w:styleId="MediumList1-Accent3">
    <w:name w:val="Medium List 1 Accent 3"/>
    <w:basedOn w:val="TableNormal"/>
    <w:uiPriority w:val="65"/>
    <w:semiHidden/>
    <w:rsid w:val="0058629F"/>
    <w:pPr>
      <w:spacing w:line="240" w:lineRule="auto"/>
    </w:pPr>
    <w:tblPr>
      <w:tblStyleRowBandSize w:val="1"/>
      <w:tblStyleColBandSize w:val="1"/>
      <w:tblBorders>
        <w:top w:val="single" w:sz="8" w:space="0" w:color="C7D9F0" w:themeColor="accent3"/>
        <w:bottom w:val="single" w:sz="8" w:space="0" w:color="C7D9F0" w:themeColor="accent3"/>
      </w:tblBorders>
    </w:tblPr>
    <w:tblStylePr w:type="firstRow">
      <w:rPr>
        <w:rFonts w:asciiTheme="majorHAnsi" w:eastAsiaTheme="majorEastAsia" w:hAnsiTheme="majorHAnsi" w:cstheme="majorBidi"/>
      </w:rPr>
      <w:tblPr/>
      <w:tcPr>
        <w:tcBorders>
          <w:top w:val="nil"/>
          <w:bottom w:val="single" w:sz="8" w:space="0" w:color="C7D9F0" w:themeColor="accent3"/>
        </w:tcBorders>
      </w:tcPr>
    </w:tblStylePr>
    <w:tblStylePr w:type="lastRow">
      <w:rPr>
        <w:b/>
        <w:bCs/>
        <w:color w:val="151547" w:themeColor="text2"/>
      </w:rPr>
      <w:tblPr/>
      <w:tcPr>
        <w:tcBorders>
          <w:top w:val="single" w:sz="8" w:space="0" w:color="C7D9F0" w:themeColor="accent3"/>
          <w:bottom w:val="single" w:sz="8" w:space="0" w:color="C7D9F0" w:themeColor="accent3"/>
        </w:tcBorders>
      </w:tcPr>
    </w:tblStylePr>
    <w:tblStylePr w:type="firstCol">
      <w:rPr>
        <w:b/>
        <w:bCs/>
      </w:rPr>
    </w:tblStylePr>
    <w:tblStylePr w:type="lastCol">
      <w:rPr>
        <w:b/>
        <w:bCs/>
      </w:rPr>
      <w:tblPr/>
      <w:tcPr>
        <w:tcBorders>
          <w:top w:val="single" w:sz="8" w:space="0" w:color="C7D9F0" w:themeColor="accent3"/>
          <w:bottom w:val="single" w:sz="8" w:space="0" w:color="C7D9F0" w:themeColor="accent3"/>
        </w:tcBorders>
      </w:tcPr>
    </w:tblStylePr>
    <w:tblStylePr w:type="band1Vert">
      <w:tblPr/>
      <w:tcPr>
        <w:shd w:val="clear" w:color="auto" w:fill="F1F5FB" w:themeFill="accent3" w:themeFillTint="3F"/>
      </w:tcPr>
    </w:tblStylePr>
    <w:tblStylePr w:type="band1Horz">
      <w:tblPr/>
      <w:tcPr>
        <w:shd w:val="clear" w:color="auto" w:fill="F1F5FB" w:themeFill="accent3" w:themeFillTint="3F"/>
      </w:tcPr>
    </w:tblStylePr>
  </w:style>
  <w:style w:type="table" w:styleId="MediumList1-Accent4">
    <w:name w:val="Medium List 1 Accent 4"/>
    <w:basedOn w:val="TableNormal"/>
    <w:uiPriority w:val="65"/>
    <w:semiHidden/>
    <w:rsid w:val="0058629F"/>
    <w:pPr>
      <w:spacing w:line="240" w:lineRule="auto"/>
    </w:pPr>
    <w:tblPr>
      <w:tblStyleRowBandSize w:val="1"/>
      <w:tblStyleColBandSize w:val="1"/>
      <w:tblBorders>
        <w:top w:val="single" w:sz="8" w:space="0" w:color="FFD917" w:themeColor="accent4"/>
        <w:bottom w:val="single" w:sz="8" w:space="0" w:color="FFD917" w:themeColor="accent4"/>
      </w:tblBorders>
    </w:tblPr>
    <w:tblStylePr w:type="firstRow">
      <w:rPr>
        <w:rFonts w:asciiTheme="majorHAnsi" w:eastAsiaTheme="majorEastAsia" w:hAnsiTheme="majorHAnsi" w:cstheme="majorBidi"/>
      </w:rPr>
      <w:tblPr/>
      <w:tcPr>
        <w:tcBorders>
          <w:top w:val="nil"/>
          <w:bottom w:val="single" w:sz="8" w:space="0" w:color="FFD917" w:themeColor="accent4"/>
        </w:tcBorders>
      </w:tcPr>
    </w:tblStylePr>
    <w:tblStylePr w:type="lastRow">
      <w:rPr>
        <w:b/>
        <w:bCs/>
        <w:color w:val="151547" w:themeColor="text2"/>
      </w:rPr>
      <w:tblPr/>
      <w:tcPr>
        <w:tcBorders>
          <w:top w:val="single" w:sz="8" w:space="0" w:color="FFD917" w:themeColor="accent4"/>
          <w:bottom w:val="single" w:sz="8" w:space="0" w:color="FFD917" w:themeColor="accent4"/>
        </w:tcBorders>
      </w:tcPr>
    </w:tblStylePr>
    <w:tblStylePr w:type="firstCol">
      <w:rPr>
        <w:b/>
        <w:bCs/>
      </w:rPr>
    </w:tblStylePr>
    <w:tblStylePr w:type="lastCol">
      <w:rPr>
        <w:b/>
        <w:bCs/>
      </w:rPr>
      <w:tblPr/>
      <w:tcPr>
        <w:tcBorders>
          <w:top w:val="single" w:sz="8" w:space="0" w:color="FFD917" w:themeColor="accent4"/>
          <w:bottom w:val="single" w:sz="8" w:space="0" w:color="FFD917" w:themeColor="accent4"/>
        </w:tcBorders>
      </w:tcPr>
    </w:tblStylePr>
    <w:tblStylePr w:type="band1Vert">
      <w:tblPr/>
      <w:tcPr>
        <w:shd w:val="clear" w:color="auto" w:fill="FFF5C5" w:themeFill="accent4" w:themeFillTint="3F"/>
      </w:tcPr>
    </w:tblStylePr>
    <w:tblStylePr w:type="band1Horz">
      <w:tblPr/>
      <w:tcPr>
        <w:shd w:val="clear" w:color="auto" w:fill="FFF5C5" w:themeFill="accent4" w:themeFillTint="3F"/>
      </w:tcPr>
    </w:tblStylePr>
  </w:style>
  <w:style w:type="table" w:styleId="MediumList1-Accent5">
    <w:name w:val="Medium List 1 Accent 5"/>
    <w:basedOn w:val="TableNormal"/>
    <w:uiPriority w:val="65"/>
    <w:semiHidden/>
    <w:rsid w:val="0058629F"/>
    <w:pPr>
      <w:spacing w:line="240" w:lineRule="auto"/>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151547"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58629F"/>
    <w:pPr>
      <w:spacing w:line="240" w:lineRule="auto"/>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151547"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37321" w:themeColor="accent1"/>
        <w:left w:val="single" w:sz="8" w:space="0" w:color="F37321" w:themeColor="accent1"/>
        <w:bottom w:val="single" w:sz="8" w:space="0" w:color="F37321" w:themeColor="accent1"/>
        <w:right w:val="single" w:sz="8" w:space="0" w:color="F37321" w:themeColor="accent1"/>
      </w:tblBorders>
    </w:tblPr>
    <w:tblStylePr w:type="firstRow">
      <w:rPr>
        <w:sz w:val="24"/>
        <w:szCs w:val="24"/>
      </w:rPr>
      <w:tblPr/>
      <w:tcPr>
        <w:tcBorders>
          <w:top w:val="nil"/>
          <w:left w:val="nil"/>
          <w:bottom w:val="single" w:sz="24" w:space="0" w:color="F37321" w:themeColor="accent1"/>
          <w:right w:val="nil"/>
          <w:insideH w:val="nil"/>
          <w:insideV w:val="nil"/>
        </w:tcBorders>
        <w:shd w:val="clear" w:color="auto" w:fill="FFFFFF" w:themeFill="background1"/>
      </w:tcPr>
    </w:tblStylePr>
    <w:tblStylePr w:type="lastRow">
      <w:tblPr/>
      <w:tcPr>
        <w:tcBorders>
          <w:top w:val="single" w:sz="8" w:space="0" w:color="F3732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7321" w:themeColor="accent1"/>
          <w:insideH w:val="nil"/>
          <w:insideV w:val="nil"/>
        </w:tcBorders>
        <w:shd w:val="clear" w:color="auto" w:fill="FFFFFF" w:themeFill="background1"/>
      </w:tcPr>
    </w:tblStylePr>
    <w:tblStylePr w:type="lastCol">
      <w:tblPr/>
      <w:tcPr>
        <w:tcBorders>
          <w:top w:val="nil"/>
          <w:left w:val="single" w:sz="8" w:space="0" w:color="F3732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top w:val="nil"/>
          <w:bottom w:val="nil"/>
          <w:insideH w:val="nil"/>
          <w:insideV w:val="nil"/>
        </w:tcBorders>
        <w:shd w:val="clear" w:color="auto" w:fill="FCDC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4C9EB" w:themeColor="accent2"/>
        <w:left w:val="single" w:sz="8" w:space="0" w:color="54C9EB" w:themeColor="accent2"/>
        <w:bottom w:val="single" w:sz="8" w:space="0" w:color="54C9EB" w:themeColor="accent2"/>
        <w:right w:val="single" w:sz="8" w:space="0" w:color="54C9EB" w:themeColor="accent2"/>
      </w:tblBorders>
    </w:tblPr>
    <w:tblStylePr w:type="firstRow">
      <w:rPr>
        <w:sz w:val="24"/>
        <w:szCs w:val="24"/>
      </w:rPr>
      <w:tblPr/>
      <w:tcPr>
        <w:tcBorders>
          <w:top w:val="nil"/>
          <w:left w:val="nil"/>
          <w:bottom w:val="single" w:sz="24" w:space="0" w:color="54C9EB" w:themeColor="accent2"/>
          <w:right w:val="nil"/>
          <w:insideH w:val="nil"/>
          <w:insideV w:val="nil"/>
        </w:tcBorders>
        <w:shd w:val="clear" w:color="auto" w:fill="FFFFFF" w:themeFill="background1"/>
      </w:tcPr>
    </w:tblStylePr>
    <w:tblStylePr w:type="lastRow">
      <w:tblPr/>
      <w:tcPr>
        <w:tcBorders>
          <w:top w:val="single" w:sz="8" w:space="0" w:color="54C9E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C9EB" w:themeColor="accent2"/>
          <w:insideH w:val="nil"/>
          <w:insideV w:val="nil"/>
        </w:tcBorders>
        <w:shd w:val="clear" w:color="auto" w:fill="FFFFFF" w:themeFill="background1"/>
      </w:tcPr>
    </w:tblStylePr>
    <w:tblStylePr w:type="lastCol">
      <w:tblPr/>
      <w:tcPr>
        <w:tcBorders>
          <w:top w:val="nil"/>
          <w:left w:val="single" w:sz="8" w:space="0" w:color="54C9E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1FA" w:themeFill="accent2" w:themeFillTint="3F"/>
      </w:tcPr>
    </w:tblStylePr>
    <w:tblStylePr w:type="band1Horz">
      <w:tblPr/>
      <w:tcPr>
        <w:tcBorders>
          <w:top w:val="nil"/>
          <w:bottom w:val="nil"/>
          <w:insideH w:val="nil"/>
          <w:insideV w:val="nil"/>
        </w:tcBorders>
        <w:shd w:val="clear" w:color="auto" w:fill="D4F1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C7D9F0" w:themeColor="accent3"/>
        <w:left w:val="single" w:sz="8" w:space="0" w:color="C7D9F0" w:themeColor="accent3"/>
        <w:bottom w:val="single" w:sz="8" w:space="0" w:color="C7D9F0" w:themeColor="accent3"/>
        <w:right w:val="single" w:sz="8" w:space="0" w:color="C7D9F0" w:themeColor="accent3"/>
      </w:tblBorders>
    </w:tblPr>
    <w:tblStylePr w:type="firstRow">
      <w:rPr>
        <w:sz w:val="24"/>
        <w:szCs w:val="24"/>
      </w:rPr>
      <w:tblPr/>
      <w:tcPr>
        <w:tcBorders>
          <w:top w:val="nil"/>
          <w:left w:val="nil"/>
          <w:bottom w:val="single" w:sz="24" w:space="0" w:color="C7D9F0" w:themeColor="accent3"/>
          <w:right w:val="nil"/>
          <w:insideH w:val="nil"/>
          <w:insideV w:val="nil"/>
        </w:tcBorders>
        <w:shd w:val="clear" w:color="auto" w:fill="FFFFFF" w:themeFill="background1"/>
      </w:tcPr>
    </w:tblStylePr>
    <w:tblStylePr w:type="lastRow">
      <w:tblPr/>
      <w:tcPr>
        <w:tcBorders>
          <w:top w:val="single" w:sz="8" w:space="0" w:color="C7D9F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9F0" w:themeColor="accent3"/>
          <w:insideH w:val="nil"/>
          <w:insideV w:val="nil"/>
        </w:tcBorders>
        <w:shd w:val="clear" w:color="auto" w:fill="FFFFFF" w:themeFill="background1"/>
      </w:tcPr>
    </w:tblStylePr>
    <w:tblStylePr w:type="lastCol">
      <w:tblPr/>
      <w:tcPr>
        <w:tcBorders>
          <w:top w:val="nil"/>
          <w:left w:val="single" w:sz="8" w:space="0" w:color="C7D9F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FB" w:themeFill="accent3" w:themeFillTint="3F"/>
      </w:tcPr>
    </w:tblStylePr>
    <w:tblStylePr w:type="band1Horz">
      <w:tblPr/>
      <w:tcPr>
        <w:tcBorders>
          <w:top w:val="nil"/>
          <w:bottom w:val="nil"/>
          <w:insideH w:val="nil"/>
          <w:insideV w:val="nil"/>
        </w:tcBorders>
        <w:shd w:val="clear" w:color="auto" w:fill="F1F5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FD917" w:themeColor="accent4"/>
        <w:left w:val="single" w:sz="8" w:space="0" w:color="FFD917" w:themeColor="accent4"/>
        <w:bottom w:val="single" w:sz="8" w:space="0" w:color="FFD917" w:themeColor="accent4"/>
        <w:right w:val="single" w:sz="8" w:space="0" w:color="FFD917" w:themeColor="accent4"/>
      </w:tblBorders>
    </w:tblPr>
    <w:tblStylePr w:type="firstRow">
      <w:rPr>
        <w:sz w:val="24"/>
        <w:szCs w:val="24"/>
      </w:rPr>
      <w:tblPr/>
      <w:tcPr>
        <w:tcBorders>
          <w:top w:val="nil"/>
          <w:left w:val="nil"/>
          <w:bottom w:val="single" w:sz="24" w:space="0" w:color="FFD917" w:themeColor="accent4"/>
          <w:right w:val="nil"/>
          <w:insideH w:val="nil"/>
          <w:insideV w:val="nil"/>
        </w:tcBorders>
        <w:shd w:val="clear" w:color="auto" w:fill="FFFFFF" w:themeFill="background1"/>
      </w:tcPr>
    </w:tblStylePr>
    <w:tblStylePr w:type="lastRow">
      <w:tblPr/>
      <w:tcPr>
        <w:tcBorders>
          <w:top w:val="single" w:sz="8" w:space="0" w:color="FFD91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17" w:themeColor="accent4"/>
          <w:insideH w:val="nil"/>
          <w:insideV w:val="nil"/>
        </w:tcBorders>
        <w:shd w:val="clear" w:color="auto" w:fill="FFFFFF" w:themeFill="background1"/>
      </w:tcPr>
    </w:tblStylePr>
    <w:tblStylePr w:type="lastCol">
      <w:tblPr/>
      <w:tcPr>
        <w:tcBorders>
          <w:top w:val="nil"/>
          <w:left w:val="single" w:sz="8" w:space="0" w:color="FFD9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5" w:themeFill="accent4" w:themeFillTint="3F"/>
      </w:tcPr>
    </w:tblStylePr>
    <w:tblStylePr w:type="band1Horz">
      <w:tblPr/>
      <w:tcPr>
        <w:tcBorders>
          <w:top w:val="nil"/>
          <w:bottom w:val="nil"/>
          <w:insideH w:val="nil"/>
          <w:insideV w:val="nil"/>
        </w:tcBorders>
        <w:shd w:val="clear" w:color="auto" w:fill="FFF5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pPr>
      <w:spacing w:line="240" w:lineRule="auto"/>
    </w:pPr>
    <w:tblPr>
      <w:tblStyleRowBandSize w:val="1"/>
      <w:tblStyleColBandSize w:val="1"/>
      <w:tbl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single" w:sz="8" w:space="0" w:color="F69558" w:themeColor="accent1" w:themeTint="BF"/>
      </w:tblBorders>
    </w:tblPr>
    <w:tblStylePr w:type="firstRow">
      <w:pPr>
        <w:spacing w:before="0" w:after="0" w:line="240" w:lineRule="auto"/>
      </w:pPr>
      <w:rPr>
        <w:b/>
        <w:bCs/>
        <w:color w:val="FFFFFF" w:themeColor="background1"/>
      </w:rPr>
      <w:tblPr/>
      <w:tcPr>
        <w:tcBorders>
          <w:top w:val="single" w:sz="8"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nil"/>
          <w:insideV w:val="nil"/>
        </w:tcBorders>
        <w:shd w:val="clear" w:color="auto" w:fill="F37321" w:themeFill="accent1"/>
      </w:tcPr>
    </w:tblStylePr>
    <w:tblStylePr w:type="lastRow">
      <w:pPr>
        <w:spacing w:before="0" w:after="0" w:line="240" w:lineRule="auto"/>
      </w:pPr>
      <w:rPr>
        <w:b/>
        <w:bCs/>
      </w:rPr>
      <w:tblPr/>
      <w:tcPr>
        <w:tcBorders>
          <w:top w:val="double" w:sz="6" w:space="0" w:color="F69558" w:themeColor="accent1" w:themeTint="BF"/>
          <w:left w:val="single" w:sz="8" w:space="0" w:color="F69558" w:themeColor="accent1" w:themeTint="BF"/>
          <w:bottom w:val="single" w:sz="8" w:space="0" w:color="F69558" w:themeColor="accent1" w:themeTint="BF"/>
          <w:right w:val="single" w:sz="8" w:space="0" w:color="F6955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CC7" w:themeFill="accent1" w:themeFillTint="3F"/>
      </w:tcPr>
    </w:tblStylePr>
    <w:tblStylePr w:type="band1Horz">
      <w:tblPr/>
      <w:tcPr>
        <w:tcBorders>
          <w:insideH w:val="nil"/>
          <w:insideV w:val="nil"/>
        </w:tcBorders>
        <w:shd w:val="clear" w:color="auto" w:fill="FCDC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pPr>
      <w:spacing w:line="240" w:lineRule="auto"/>
    </w:pPr>
    <w:tblPr>
      <w:tblStyleRowBandSize w:val="1"/>
      <w:tblStyleColBandSize w:val="1"/>
      <w:tbl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single" w:sz="8" w:space="0" w:color="7ED6F0" w:themeColor="accent2" w:themeTint="BF"/>
      </w:tblBorders>
    </w:tblPr>
    <w:tblStylePr w:type="firstRow">
      <w:pPr>
        <w:spacing w:before="0" w:after="0" w:line="240" w:lineRule="auto"/>
      </w:pPr>
      <w:rPr>
        <w:b/>
        <w:bCs/>
        <w:color w:val="FFFFFF" w:themeColor="background1"/>
      </w:rPr>
      <w:tblPr/>
      <w:tcPr>
        <w:tcBorders>
          <w:top w:val="single" w:sz="8"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nil"/>
          <w:insideV w:val="nil"/>
        </w:tcBorders>
        <w:shd w:val="clear" w:color="auto" w:fill="54C9EB" w:themeFill="accent2"/>
      </w:tcPr>
    </w:tblStylePr>
    <w:tblStylePr w:type="lastRow">
      <w:pPr>
        <w:spacing w:before="0" w:after="0" w:line="240" w:lineRule="auto"/>
      </w:pPr>
      <w:rPr>
        <w:b/>
        <w:bCs/>
      </w:rPr>
      <w:tblPr/>
      <w:tcPr>
        <w:tcBorders>
          <w:top w:val="double" w:sz="6" w:space="0" w:color="7ED6F0" w:themeColor="accent2" w:themeTint="BF"/>
          <w:left w:val="single" w:sz="8" w:space="0" w:color="7ED6F0" w:themeColor="accent2" w:themeTint="BF"/>
          <w:bottom w:val="single" w:sz="8" w:space="0" w:color="7ED6F0" w:themeColor="accent2" w:themeTint="BF"/>
          <w:right w:val="single" w:sz="8" w:space="0" w:color="7ED6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1FA" w:themeFill="accent2" w:themeFillTint="3F"/>
      </w:tcPr>
    </w:tblStylePr>
    <w:tblStylePr w:type="band1Horz">
      <w:tblPr/>
      <w:tcPr>
        <w:tcBorders>
          <w:insideH w:val="nil"/>
          <w:insideV w:val="nil"/>
        </w:tcBorders>
        <w:shd w:val="clear" w:color="auto" w:fill="D4F1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pPr>
      <w:spacing w:line="240" w:lineRule="auto"/>
    </w:pPr>
    <w:tblPr>
      <w:tblStyleRowBandSize w:val="1"/>
      <w:tblStyleColBandSize w:val="1"/>
      <w:tbl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single" w:sz="8" w:space="0" w:color="D4E2F3" w:themeColor="accent3" w:themeTint="BF"/>
      </w:tblBorders>
    </w:tblPr>
    <w:tblStylePr w:type="firstRow">
      <w:pPr>
        <w:spacing w:before="0" w:after="0" w:line="240" w:lineRule="auto"/>
      </w:pPr>
      <w:rPr>
        <w:b/>
        <w:bCs/>
        <w:color w:val="FFFFFF" w:themeColor="background1"/>
      </w:rPr>
      <w:tblPr/>
      <w:tcPr>
        <w:tcBorders>
          <w:top w:val="single" w:sz="8"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nil"/>
          <w:insideV w:val="nil"/>
        </w:tcBorders>
        <w:shd w:val="clear" w:color="auto" w:fill="C7D9F0" w:themeFill="accent3"/>
      </w:tcPr>
    </w:tblStylePr>
    <w:tblStylePr w:type="lastRow">
      <w:pPr>
        <w:spacing w:before="0" w:after="0" w:line="240" w:lineRule="auto"/>
      </w:pPr>
      <w:rPr>
        <w:b/>
        <w:bCs/>
      </w:rPr>
      <w:tblPr/>
      <w:tcPr>
        <w:tcBorders>
          <w:top w:val="double" w:sz="6" w:space="0" w:color="D4E2F3" w:themeColor="accent3" w:themeTint="BF"/>
          <w:left w:val="single" w:sz="8" w:space="0" w:color="D4E2F3" w:themeColor="accent3" w:themeTint="BF"/>
          <w:bottom w:val="single" w:sz="8" w:space="0" w:color="D4E2F3" w:themeColor="accent3" w:themeTint="BF"/>
          <w:right w:val="single" w:sz="8" w:space="0" w:color="D4E2F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1F5FB" w:themeFill="accent3" w:themeFillTint="3F"/>
      </w:tcPr>
    </w:tblStylePr>
    <w:tblStylePr w:type="band1Horz">
      <w:tblPr/>
      <w:tcPr>
        <w:tcBorders>
          <w:insideH w:val="nil"/>
          <w:insideV w:val="nil"/>
        </w:tcBorders>
        <w:shd w:val="clear" w:color="auto" w:fill="F1F5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pPr>
      <w:spacing w:line="240" w:lineRule="auto"/>
    </w:pPr>
    <w:tblPr>
      <w:tblStyleRowBandSize w:val="1"/>
      <w:tblStyleColBandSize w:val="1"/>
      <w:tbl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single" w:sz="8" w:space="0" w:color="FFE251" w:themeColor="accent4" w:themeTint="BF"/>
      </w:tblBorders>
    </w:tblPr>
    <w:tblStylePr w:type="firstRow">
      <w:pPr>
        <w:spacing w:before="0" w:after="0" w:line="240" w:lineRule="auto"/>
      </w:pPr>
      <w:rPr>
        <w:b/>
        <w:bCs/>
        <w:color w:val="FFFFFF" w:themeColor="background1"/>
      </w:rPr>
      <w:tblPr/>
      <w:tcPr>
        <w:tcBorders>
          <w:top w:val="single" w:sz="8"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nil"/>
          <w:insideV w:val="nil"/>
        </w:tcBorders>
        <w:shd w:val="clear" w:color="auto" w:fill="FFD917" w:themeFill="accent4"/>
      </w:tcPr>
    </w:tblStylePr>
    <w:tblStylePr w:type="lastRow">
      <w:pPr>
        <w:spacing w:before="0" w:after="0" w:line="240" w:lineRule="auto"/>
      </w:pPr>
      <w:rPr>
        <w:b/>
        <w:bCs/>
      </w:rPr>
      <w:tblPr/>
      <w:tcPr>
        <w:tcBorders>
          <w:top w:val="double" w:sz="6" w:space="0" w:color="FFE251" w:themeColor="accent4" w:themeTint="BF"/>
          <w:left w:val="single" w:sz="8" w:space="0" w:color="FFE251" w:themeColor="accent4" w:themeTint="BF"/>
          <w:bottom w:val="single" w:sz="8" w:space="0" w:color="FFE251" w:themeColor="accent4" w:themeTint="BF"/>
          <w:right w:val="single" w:sz="8" w:space="0" w:color="FFE2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C5" w:themeFill="accent4" w:themeFillTint="3F"/>
      </w:tcPr>
    </w:tblStylePr>
    <w:tblStylePr w:type="band1Horz">
      <w:tblPr/>
      <w:tcPr>
        <w:tcBorders>
          <w:insideH w:val="nil"/>
          <w:insideV w:val="nil"/>
        </w:tcBorders>
        <w:shd w:val="clear" w:color="auto" w:fill="FFF5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732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7321" w:themeFill="accent1"/>
      </w:tcPr>
    </w:tblStylePr>
    <w:tblStylePr w:type="lastCol">
      <w:rPr>
        <w:b/>
        <w:bCs/>
        <w:color w:val="FFFFFF" w:themeColor="background1"/>
      </w:rPr>
      <w:tblPr/>
      <w:tcPr>
        <w:tcBorders>
          <w:left w:val="nil"/>
          <w:right w:val="nil"/>
          <w:insideH w:val="nil"/>
          <w:insideV w:val="nil"/>
        </w:tcBorders>
        <w:shd w:val="clear" w:color="auto" w:fill="F3732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C9E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C9EB" w:themeFill="accent2"/>
      </w:tcPr>
    </w:tblStylePr>
    <w:tblStylePr w:type="lastCol">
      <w:rPr>
        <w:b/>
        <w:bCs/>
        <w:color w:val="FFFFFF" w:themeColor="background1"/>
      </w:rPr>
      <w:tblPr/>
      <w:tcPr>
        <w:tcBorders>
          <w:left w:val="nil"/>
          <w:right w:val="nil"/>
          <w:insideH w:val="nil"/>
          <w:insideV w:val="nil"/>
        </w:tcBorders>
        <w:shd w:val="clear" w:color="auto" w:fill="54C9E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D9F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9F0" w:themeFill="accent3"/>
      </w:tcPr>
    </w:tblStylePr>
    <w:tblStylePr w:type="lastCol">
      <w:rPr>
        <w:b/>
        <w:bCs/>
        <w:color w:val="FFFFFF" w:themeColor="background1"/>
      </w:rPr>
      <w:tblPr/>
      <w:tcPr>
        <w:tcBorders>
          <w:left w:val="nil"/>
          <w:right w:val="nil"/>
          <w:insideH w:val="nil"/>
          <w:insideV w:val="nil"/>
        </w:tcBorders>
        <w:shd w:val="clear" w:color="auto" w:fill="C7D9F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917" w:themeFill="accent4"/>
      </w:tcPr>
    </w:tblStylePr>
    <w:tblStylePr w:type="lastCol">
      <w:rPr>
        <w:b/>
        <w:bCs/>
        <w:color w:val="FFFFFF" w:themeColor="background1"/>
      </w:rPr>
      <w:tblPr/>
      <w:tcPr>
        <w:tcBorders>
          <w:left w:val="nil"/>
          <w:right w:val="nil"/>
          <w:insideH w:val="nil"/>
          <w:insideV w:val="nil"/>
        </w:tcBorders>
        <w:shd w:val="clear" w:color="auto" w:fill="FFD9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862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teHeading">
    <w:name w:val="Note Heading"/>
    <w:basedOn w:val="Normal"/>
    <w:next w:val="Normal"/>
    <w:link w:val="NoteHeadingChar"/>
    <w:semiHidden/>
    <w:qFormat/>
    <w:rsid w:val="00144086"/>
    <w:pPr>
      <w:spacing w:before="0" w:after="0"/>
    </w:pPr>
  </w:style>
  <w:style w:type="character" w:customStyle="1" w:styleId="NoteHeadingChar">
    <w:name w:val="Note Heading Char"/>
    <w:basedOn w:val="DefaultParagraphFont"/>
    <w:link w:val="NoteHeading"/>
    <w:semiHidden/>
    <w:rsid w:val="001A1151"/>
  </w:style>
  <w:style w:type="paragraph" w:styleId="PlainText">
    <w:name w:val="Plain Text"/>
    <w:basedOn w:val="Normal"/>
    <w:link w:val="PlainTextChar"/>
    <w:uiPriority w:val="99"/>
    <w:semiHidden/>
    <w:unhideWhenUsed/>
    <w:rsid w:val="0058629F"/>
    <w:pPr>
      <w:spacing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rsid w:val="007A42F5"/>
    <w:rPr>
      <w:sz w:val="20"/>
    </w:rPr>
  </w:style>
  <w:style w:type="character" w:customStyle="1" w:styleId="TOC1Char">
    <w:name w:val="TOC 1 Char"/>
    <w:basedOn w:val="DefaultParagraphFont"/>
    <w:link w:val="TOC1"/>
    <w:uiPriority w:val="39"/>
    <w:semiHidden/>
    <w:rsid w:val="00684012"/>
    <w:rPr>
      <w:noProof/>
      <w:sz w:val="24"/>
    </w:rPr>
  </w:style>
  <w:style w:type="paragraph" w:styleId="EndnoteText">
    <w:name w:val="endnote text"/>
    <w:basedOn w:val="Normal"/>
    <w:link w:val="EndnoteTextChar"/>
    <w:semiHidden/>
    <w:unhideWhenUsed/>
    <w:rsid w:val="00E36C40"/>
    <w:pPr>
      <w:spacing w:before="0" w:after="0" w:line="240" w:lineRule="auto"/>
    </w:pPr>
  </w:style>
  <w:style w:type="paragraph" w:styleId="ListContinue4">
    <w:name w:val="List Continue 4"/>
    <w:basedOn w:val="Normal"/>
    <w:semiHidden/>
    <w:rsid w:val="0058629F"/>
    <w:pPr>
      <w:spacing w:before="100" w:after="100"/>
      <w:ind w:left="1814"/>
    </w:pPr>
  </w:style>
  <w:style w:type="paragraph" w:styleId="ListContinue5">
    <w:name w:val="List Continue 5"/>
    <w:basedOn w:val="Normal"/>
    <w:semiHidden/>
    <w:rsid w:val="0058629F"/>
    <w:pPr>
      <w:spacing w:before="100" w:after="100"/>
      <w:ind w:left="2268"/>
    </w:pPr>
  </w:style>
  <w:style w:type="paragraph" w:customStyle="1" w:styleId="AppendixHeading1">
    <w:name w:val="Appendix Heading 1"/>
    <w:basedOn w:val="Normal"/>
    <w:next w:val="BodyText"/>
    <w:uiPriority w:val="2"/>
    <w:semiHidden/>
    <w:qFormat/>
    <w:rsid w:val="001910A0"/>
    <w:pPr>
      <w:keepNext/>
      <w:keepLines/>
      <w:pageBreakBefore/>
      <w:numPr>
        <w:numId w:val="8"/>
      </w:numPr>
      <w:spacing w:before="80" w:after="160"/>
      <w:outlineLvl w:val="0"/>
    </w:pPr>
    <w:rPr>
      <w:rFonts w:asciiTheme="majorHAnsi" w:eastAsiaTheme="majorEastAsia" w:hAnsiTheme="majorHAnsi" w:cstheme="majorBidi"/>
      <w:b/>
      <w:bCs/>
      <w:caps/>
      <w:color w:val="F37321" w:themeColor="accent1"/>
      <w:sz w:val="28"/>
      <w:szCs w:val="40"/>
    </w:rPr>
  </w:style>
  <w:style w:type="paragraph" w:customStyle="1" w:styleId="AppendixHeading2">
    <w:name w:val="Appendix Heading 2"/>
    <w:basedOn w:val="AppendixHeading1"/>
    <w:next w:val="BodyText"/>
    <w:uiPriority w:val="2"/>
    <w:semiHidden/>
    <w:qFormat/>
    <w:rsid w:val="001910A0"/>
    <w:pPr>
      <w:numPr>
        <w:ilvl w:val="1"/>
      </w:numPr>
      <w:spacing w:before="40" w:line="400" w:lineRule="atLeast"/>
      <w:outlineLvl w:val="9"/>
    </w:pPr>
    <w:rPr>
      <w:caps w:val="0"/>
      <w:sz w:val="22"/>
    </w:rPr>
  </w:style>
  <w:style w:type="paragraph" w:customStyle="1" w:styleId="AppendixHeading3">
    <w:name w:val="Appendix Heading 3"/>
    <w:basedOn w:val="AppendixHeading2"/>
    <w:next w:val="BodyText"/>
    <w:uiPriority w:val="2"/>
    <w:semiHidden/>
    <w:qFormat/>
    <w:rsid w:val="00144086"/>
    <w:pPr>
      <w:numPr>
        <w:ilvl w:val="2"/>
      </w:numPr>
      <w:spacing w:before="120" w:after="80"/>
    </w:pPr>
  </w:style>
  <w:style w:type="numbering" w:customStyle="1" w:styleId="Appendices">
    <w:name w:val="Appendices"/>
    <w:uiPriority w:val="99"/>
    <w:rsid w:val="0058629F"/>
    <w:pPr>
      <w:numPr>
        <w:numId w:val="1"/>
      </w:numPr>
    </w:pPr>
  </w:style>
  <w:style w:type="numbering" w:customStyle="1" w:styleId="MyHeadings">
    <w:name w:val="MyHeadings"/>
    <w:uiPriority w:val="99"/>
    <w:rsid w:val="0058629F"/>
    <w:pPr>
      <w:numPr>
        <w:numId w:val="5"/>
      </w:numPr>
    </w:pPr>
  </w:style>
  <w:style w:type="paragraph" w:customStyle="1" w:styleId="Source">
    <w:name w:val="Source"/>
    <w:basedOn w:val="Normal"/>
    <w:semiHidden/>
    <w:qFormat/>
    <w:rsid w:val="00144086"/>
  </w:style>
  <w:style w:type="character" w:customStyle="1" w:styleId="EndnoteTextChar">
    <w:name w:val="Endnote Text Char"/>
    <w:basedOn w:val="DefaultParagraphFont"/>
    <w:link w:val="EndnoteText"/>
    <w:semiHidden/>
    <w:rsid w:val="00E36C40"/>
  </w:style>
  <w:style w:type="character" w:styleId="EndnoteReference">
    <w:name w:val="endnote reference"/>
    <w:basedOn w:val="DefaultParagraphFont"/>
    <w:semiHidden/>
    <w:unhideWhenUsed/>
    <w:rsid w:val="00E36C40"/>
    <w:rPr>
      <w:vertAlign w:val="superscript"/>
    </w:rPr>
  </w:style>
  <w:style w:type="paragraph" w:customStyle="1" w:styleId="NotesNumbered">
    <w:name w:val="Notes Numbered"/>
    <w:basedOn w:val="NoteHeading"/>
    <w:semiHidden/>
    <w:qFormat/>
    <w:rsid w:val="00D91D02"/>
    <w:pPr>
      <w:numPr>
        <w:numId w:val="9"/>
      </w:numPr>
    </w:pPr>
  </w:style>
  <w:style w:type="paragraph" w:styleId="Date">
    <w:name w:val="Date"/>
    <w:basedOn w:val="Normal"/>
    <w:next w:val="Normal"/>
    <w:link w:val="DateChar"/>
    <w:uiPriority w:val="2"/>
    <w:rsid w:val="007E3FF9"/>
    <w:pPr>
      <w:framePr w:w="5670" w:wrap="around" w:vAnchor="page" w:hAnchor="margin" w:y="14505" w:anchorLock="1"/>
    </w:pPr>
    <w:rPr>
      <w:rFonts w:ascii="Open Sans Medium" w:hAnsi="Open Sans Medium"/>
      <w:color w:val="F37321" w:themeColor="accent1"/>
      <w:spacing w:val="-8"/>
    </w:rPr>
  </w:style>
  <w:style w:type="character" w:customStyle="1" w:styleId="DateChar">
    <w:name w:val="Date Char"/>
    <w:basedOn w:val="DefaultParagraphFont"/>
    <w:link w:val="Date"/>
    <w:uiPriority w:val="2"/>
    <w:rsid w:val="007E3FF9"/>
    <w:rPr>
      <w:rFonts w:ascii="Open Sans Medium" w:hAnsi="Open Sans Medium"/>
      <w:color w:val="F37321" w:themeColor="accent1"/>
      <w:spacing w:val="-8"/>
    </w:rPr>
  </w:style>
  <w:style w:type="paragraph" w:customStyle="1" w:styleId="Documenttitle">
    <w:name w:val="Document title"/>
    <w:basedOn w:val="Normal"/>
    <w:link w:val="DocumenttitleChar"/>
    <w:rsid w:val="00727A92"/>
    <w:pPr>
      <w:widowControl w:val="0"/>
      <w:suppressAutoHyphens/>
      <w:autoSpaceDE w:val="0"/>
      <w:autoSpaceDN w:val="0"/>
      <w:adjustRightInd w:val="0"/>
      <w:spacing w:before="0" w:line="460" w:lineRule="atLeast"/>
      <w:textAlignment w:val="center"/>
    </w:pPr>
    <w:rPr>
      <w:rFonts w:ascii="Arial" w:eastAsia="MS Mincho" w:hAnsi="Arial" w:cs="Arial"/>
      <w:b/>
      <w:color w:val="FFFFFF"/>
      <w:sz w:val="40"/>
      <w:szCs w:val="40"/>
      <w:lang w:val="en-US" w:eastAsia="en-US"/>
    </w:rPr>
  </w:style>
  <w:style w:type="character" w:customStyle="1" w:styleId="DocumenttitleChar">
    <w:name w:val="Document title Char"/>
    <w:link w:val="Documenttitle"/>
    <w:rsid w:val="00727A92"/>
    <w:rPr>
      <w:rFonts w:ascii="Arial" w:eastAsia="MS Mincho" w:hAnsi="Arial" w:cs="Arial"/>
      <w:b/>
      <w:color w:val="FFFFFF"/>
      <w:sz w:val="40"/>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w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bullyingnowa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llying Report Template">
      <a:dk1>
        <a:srgbClr val="000000"/>
      </a:dk1>
      <a:lt1>
        <a:srgbClr val="FFFFFF"/>
      </a:lt1>
      <a:dk2>
        <a:srgbClr val="151547"/>
      </a:dk2>
      <a:lt2>
        <a:srgbClr val="E7E6E6"/>
      </a:lt2>
      <a:accent1>
        <a:srgbClr val="F37321"/>
      </a:accent1>
      <a:accent2>
        <a:srgbClr val="54C9EB"/>
      </a:accent2>
      <a:accent3>
        <a:srgbClr val="C7D9F0"/>
      </a:accent3>
      <a:accent4>
        <a:srgbClr val="FFD917"/>
      </a:accent4>
      <a:accent5>
        <a:srgbClr val="5B9BD5"/>
      </a:accent5>
      <a:accent6>
        <a:srgbClr val="70AD47"/>
      </a:accent6>
      <a:hlink>
        <a:srgbClr val="0000FF"/>
      </a:hlink>
      <a:folHlink>
        <a:srgbClr val="800000"/>
      </a:folHlink>
    </a:clrScheme>
    <a:fontScheme name="Bullying Report Template">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Month Day, Year</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ContentOwner xmlns="b70dd679-76a0-4ce0-858d-24cdf2777c25">
      <UserInfo>
        <DisplayName>COLLIS, Kate</DisplayName>
        <AccountId>751</AccountId>
        <AccountType/>
      </UserInfo>
    </PPContentOwner>
    <PPContentAuthor xmlns="b70dd679-76a0-4ce0-858d-24cdf2777c25">
      <UserInfo>
        <DisplayName/>
        <AccountId xsi:nil="true"/>
        <AccountType/>
      </UserInfo>
    </PPContentAuthor>
    <PPModeratedDate xmlns="b70dd679-76a0-4ce0-858d-24cdf2777c25">2023-08-03T06:34:35+00:00</PPModeratedDate>
    <PPLastReviewedDate xmlns="b70dd679-76a0-4ce0-858d-24cdf2777c25">2023-08-03T06:34:35+00:00</PPLastReviewedDate>
    <PPSubmittedDate xmlns="b70dd679-76a0-4ce0-858d-24cdf2777c25" xsi:nil="true"/>
    <PPReviewDate xmlns="b70dd679-76a0-4ce0-858d-24cdf2777c25" xsi:nil="true"/>
    <PPModeratedBy xmlns="b70dd679-76a0-4ce0-858d-24cdf2777c25">
      <UserInfo>
        <DisplayName>CHEN, Sharen</DisplayName>
        <AccountId>754</AccountId>
        <AccountType/>
      </UserInfo>
    </PPModeratedBy>
    <PPPublishedNotificationAddresses xmlns="b70dd679-76a0-4ce0-858d-24cdf2777c25" xsi:nil="true"/>
    <PPReferenceNumber xmlns="b70dd679-76a0-4ce0-858d-24cdf2777c25" xsi:nil="true"/>
    <PPLastReviewedBy xmlns="b70dd679-76a0-4ce0-858d-24cdf2777c25">
      <UserInfo>
        <DisplayName>CHEN, Sharen</DisplayName>
        <AccountId>754</AccountId>
        <AccountType/>
      </UserInfo>
    </PPLastReviewedBy>
    <PPContentApprover xmlns="b70dd679-76a0-4ce0-858d-24cdf2777c25">
      <UserInfo>
        <DisplayName/>
        <AccountId xsi:nil="true"/>
        <AccountType/>
      </UserInfo>
    </PPContentApprover>
    <PPSubmittedBy xmlns="b70dd679-76a0-4ce0-858d-24cdf2777c25">
      <UserInfo>
        <DisplayName/>
        <AccountId xsi:nil="true"/>
        <AccountType/>
      </UserInfo>
    </PPSubmit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EEAB70E7BF424CB6F5F7C5FF3A5448" ma:contentTypeVersion="0" ma:contentTypeDescription="Create a new document." ma:contentTypeScope="" ma:versionID="83f0db86682a23cf8e3cfdc81555baec">
  <xsd:schema xmlns:xsd="http://www.w3.org/2001/XMLSchema" xmlns:xs="http://www.w3.org/2001/XMLSchema" xmlns:p="http://schemas.microsoft.com/office/2006/metadata/properties" xmlns:ns2="b70dd679-76a0-4ce0-858d-24cdf2777c25" targetNamespace="http://schemas.microsoft.com/office/2006/metadata/properties" ma:root="true" ma:fieldsID="6c842b0533108aadf8f6002ee236848f" ns2:_="">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CE9674-AB8D-4D3A-B9D9-40AD8FCD7198}">
  <ds:schemaRefs>
    <ds:schemaRef ds:uri="http://schemas.microsoft.com/office/2006/metadata/properties"/>
    <ds:schemaRef ds:uri="http://schemas.microsoft.com/office/infopath/2007/PartnerControls"/>
    <ds:schemaRef ds:uri="73d83999-3925-4a8c-8d71-3418e815230e"/>
    <ds:schemaRef ds:uri="14b199b6-5bb1-471a-bba6-9fa51ea13b5a"/>
  </ds:schemaRefs>
</ds:datastoreItem>
</file>

<file path=customXml/itemProps3.xml><?xml version="1.0" encoding="utf-8"?>
<ds:datastoreItem xmlns:ds="http://schemas.openxmlformats.org/officeDocument/2006/customXml" ds:itemID="{441E050F-CC68-4954-B97A-04DC89DFD960}">
  <ds:schemaRefs>
    <ds:schemaRef ds:uri="http://schemas.microsoft.com/sharepoint/v3/contenttype/forms"/>
  </ds:schemaRefs>
</ds:datastoreItem>
</file>

<file path=customXml/itemProps4.xml><?xml version="1.0" encoding="utf-8"?>
<ds:datastoreItem xmlns:ds="http://schemas.openxmlformats.org/officeDocument/2006/customXml" ds:itemID="{273C33DA-288B-4247-8381-4671D2691EF7}"/>
</file>

<file path=customXml/itemProps5.xml><?xml version="1.0" encoding="utf-8"?>
<ds:datastoreItem xmlns:ds="http://schemas.openxmlformats.org/officeDocument/2006/customXml" ds:itemID="{BD8A4976-002C-4534-8999-A17A602D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Μορφές εκφοβισμού – Fact sheet: Types of bullying</dc:title>
  <dc:subject>Μορφές εκφοβισμού</dc:subject>
  <dc:creator>Australian Education Authorities / The State of Queensland</dc:creator>
  <cp:keywords/>
  <dc:description/>
  <cp:revision>4</cp:revision>
  <cp:lastPrinted>2023-05-17T13:54:00Z</cp:lastPrinted>
  <dcterms:created xsi:type="dcterms:W3CDTF">2023-07-06T01:10:00Z</dcterms:created>
  <dcterms:modified xsi:type="dcterms:W3CDTF">2023-07-06T01:27:00Z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0x01010088EEAB70E7BF424CB6F5F7C5FF3A5448</vt:lpwstr>
  </property>
  <property fmtid="{D5CDD505-2E9C-101B-9397-08002B2CF9AE}" pid="3" name="MediaServiceImageTags">
    <vt:lpwstr/>
  </property>
</Properties>
</file>