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35C" w14:textId="3698C7BB" w:rsidR="00C84D36" w:rsidRPr="001E2B87" w:rsidRDefault="00A029E6" w:rsidP="00A029E6">
      <w:pPr>
        <w:pStyle w:val="Documenttitle"/>
        <w:rPr>
          <w:rFonts w:asciiTheme="majorHAnsi" w:hAnsiTheme="majorHAnsi" w:cstheme="majorHAnsi"/>
          <w:color w:val="151547" w:themeColor="text2"/>
          <w:sz w:val="70"/>
          <w:szCs w:val="70"/>
        </w:rPr>
      </w:pPr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Βα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σικ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α 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στοιχει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α 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γι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α 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τον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 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εκφο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βισμο [bullying] και </w:t>
      </w:r>
      <w:proofErr w:type="spellStart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>τη</w:t>
      </w:r>
      <w:proofErr w:type="spellEnd"/>
      <w:r w:rsidRPr="001E2B87">
        <w:rPr>
          <w:rFonts w:asciiTheme="majorHAnsi" w:hAnsiTheme="majorHAnsi" w:cstheme="majorHAnsi"/>
          <w:color w:val="151547" w:themeColor="text2"/>
          <w:sz w:val="70"/>
          <w:szCs w:val="70"/>
        </w:rPr>
        <w:t xml:space="preserve"> βια</w:t>
      </w:r>
    </w:p>
    <w:p w14:paraId="528AEE22" w14:textId="6126A349" w:rsidR="006E5C93" w:rsidRPr="001E2B87" w:rsidRDefault="00A029E6" w:rsidP="007114D1">
      <w:pPr>
        <w:pStyle w:val="Heading1"/>
        <w:rPr>
          <w:rFonts w:ascii="Open Sans SemiBold" w:eastAsia="MS Mincho" w:hAnsi="Open Sans SemiBold"/>
          <w:sz w:val="50"/>
          <w:szCs w:val="50"/>
        </w:rPr>
      </w:pPr>
      <w:r>
        <w:rPr>
          <w:rFonts w:ascii="Open Sans SemiBold" w:eastAsia="MS Mincho" w:hAnsi="Open Sans SemiBold"/>
          <w:sz w:val="50"/>
          <w:szCs w:val="50"/>
        </w:rPr>
        <w:br/>
      </w:r>
      <w:proofErr w:type="spellStart"/>
      <w:r w:rsidR="007114D1" w:rsidRPr="001E2B87">
        <w:rPr>
          <w:rFonts w:ascii="Open Sans SemiBold" w:eastAsia="MS Mincho" w:hAnsi="Open Sans SemiBold"/>
          <w:sz w:val="50"/>
          <w:szCs w:val="50"/>
        </w:rPr>
        <w:t>Εκφο</w:t>
      </w:r>
      <w:proofErr w:type="spellEnd"/>
      <w:r w:rsidR="007114D1" w:rsidRPr="001E2B87">
        <w:rPr>
          <w:rFonts w:ascii="Open Sans SemiBold" w:eastAsia="MS Mincho" w:hAnsi="Open Sans SemiBold"/>
          <w:sz w:val="50"/>
          <w:szCs w:val="50"/>
        </w:rPr>
        <w:t>βισμός [Bullying]</w:t>
      </w:r>
    </w:p>
    <w:p w14:paraId="45EA8E25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proofErr w:type="spellStart"/>
      <w:r w:rsidRPr="00A91C50">
        <w:rPr>
          <w:rFonts w:cstheme="minorHAnsi"/>
          <w:lang w:val="en"/>
        </w:rPr>
        <w:t>Περί</w:t>
      </w:r>
      <w:proofErr w:type="spellEnd"/>
      <w:r w:rsidRPr="00A91C50">
        <w:rPr>
          <w:rFonts w:cstheme="minorHAnsi"/>
          <w:lang w:val="en"/>
        </w:rPr>
        <w:t xml:space="preserve">που </w:t>
      </w:r>
      <w:proofErr w:type="spellStart"/>
      <w:r w:rsidRPr="00A91C50">
        <w:rPr>
          <w:rFonts w:cstheme="minorHAnsi"/>
          <w:lang w:val="en"/>
        </w:rPr>
        <w:t>έν</w:t>
      </w:r>
      <w:proofErr w:type="spellEnd"/>
      <w:r w:rsidRPr="00A91C50">
        <w:rPr>
          <w:rFonts w:cstheme="minorHAnsi"/>
          <w:lang w:val="en"/>
        </w:rPr>
        <w:t xml:space="preserve">ας </w:t>
      </w:r>
      <w:proofErr w:type="spellStart"/>
      <w:r w:rsidRPr="00A91C50">
        <w:rPr>
          <w:rFonts w:cstheme="minorHAnsi"/>
          <w:lang w:val="en"/>
        </w:rPr>
        <w:t>στους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τέσσερις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Αυστρ</w:t>
      </w:r>
      <w:proofErr w:type="spellEnd"/>
      <w:r w:rsidRPr="00A91C50">
        <w:rPr>
          <w:rFonts w:cstheme="minorHAnsi"/>
          <w:lang w:val="en"/>
        </w:rPr>
        <w:t>αλίας μα</w:t>
      </w:r>
      <w:proofErr w:type="spellStart"/>
      <w:r w:rsidRPr="00A91C50">
        <w:rPr>
          <w:rFonts w:cstheme="minorHAnsi"/>
          <w:lang w:val="en"/>
        </w:rPr>
        <w:t>θητές</w:t>
      </w:r>
      <w:proofErr w:type="spellEnd"/>
      <w:r w:rsidRPr="00A91C50">
        <w:rPr>
          <w:rFonts w:cstheme="minorHAnsi"/>
          <w:lang w:val="en"/>
        </w:rPr>
        <w:t xml:space="preserve"> (27%) από </w:t>
      </w:r>
      <w:proofErr w:type="spellStart"/>
      <w:r w:rsidRPr="00A91C50">
        <w:rPr>
          <w:rFonts w:cstheme="minorHAnsi"/>
          <w:lang w:val="en"/>
        </w:rPr>
        <w:t>το</w:t>
      </w:r>
      <w:proofErr w:type="spellEnd"/>
      <w:r w:rsidRPr="00A91C50">
        <w:rPr>
          <w:rFonts w:cstheme="minorHAnsi"/>
          <w:lang w:val="en"/>
        </w:rPr>
        <w:t xml:space="preserve"> 4ο </w:t>
      </w:r>
      <w:proofErr w:type="spellStart"/>
      <w:r w:rsidRPr="00A91C50">
        <w:rPr>
          <w:rFonts w:cstheme="minorHAnsi"/>
          <w:lang w:val="en"/>
        </w:rPr>
        <w:t>ως</w:t>
      </w:r>
      <w:proofErr w:type="spellEnd"/>
      <w:r w:rsidRPr="00A91C50">
        <w:rPr>
          <w:rFonts w:cstheme="minorHAnsi"/>
          <w:lang w:val="en"/>
        </w:rPr>
        <w:t xml:space="preserve"> 9ο </w:t>
      </w:r>
      <w:proofErr w:type="spellStart"/>
      <w:r w:rsidRPr="00A91C50">
        <w:rPr>
          <w:rFonts w:cstheme="minorHAnsi"/>
          <w:lang w:val="en"/>
        </w:rPr>
        <w:t>Έτος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φοίτησης</w:t>
      </w:r>
      <w:proofErr w:type="spellEnd"/>
      <w:r w:rsidRPr="00A91C50">
        <w:rPr>
          <w:rFonts w:cstheme="minorHAnsi"/>
          <w:lang w:val="en"/>
        </w:rPr>
        <w:t xml:space="preserve"> ανα</w:t>
      </w:r>
      <w:proofErr w:type="spellStart"/>
      <w:r w:rsidRPr="00A91C50">
        <w:rPr>
          <w:rFonts w:cstheme="minorHAnsi"/>
          <w:lang w:val="en"/>
        </w:rPr>
        <w:t>φέρουν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ότι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έχουν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έσει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θύμ</w:t>
      </w:r>
      <w:proofErr w:type="spellEnd"/>
      <w:r w:rsidRPr="00A91C50">
        <w:rPr>
          <w:rFonts w:cstheme="minorHAnsi"/>
          <w:lang w:val="en"/>
        </w:rPr>
        <w:t xml:space="preserve">α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βισμού </w:t>
      </w:r>
      <w:proofErr w:type="spellStart"/>
      <w:r w:rsidRPr="00A91C50">
        <w:rPr>
          <w:rFonts w:cstheme="minorHAnsi"/>
          <w:lang w:val="en"/>
        </w:rPr>
        <w:t>κάθε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λίγες</w:t>
      </w:r>
      <w:proofErr w:type="spellEnd"/>
      <w:r w:rsidRPr="00A91C50">
        <w:rPr>
          <w:rFonts w:cstheme="minorHAnsi"/>
          <w:lang w:val="en"/>
        </w:rPr>
        <w:t xml:space="preserve"> εβ</w:t>
      </w:r>
      <w:proofErr w:type="spellStart"/>
      <w:r w:rsidRPr="00A91C50">
        <w:rPr>
          <w:rFonts w:cstheme="minorHAnsi"/>
          <w:lang w:val="en"/>
        </w:rPr>
        <w:t>δομάδες</w:t>
      </w:r>
      <w:proofErr w:type="spellEnd"/>
      <w:r w:rsidRPr="00A91C50">
        <w:rPr>
          <w:rFonts w:cstheme="minorHAnsi"/>
          <w:lang w:val="en"/>
        </w:rPr>
        <w:t xml:space="preserve"> ή π</w:t>
      </w:r>
      <w:proofErr w:type="spellStart"/>
      <w:r w:rsidRPr="00A91C50">
        <w:rPr>
          <w:rFonts w:cstheme="minorHAnsi"/>
          <w:lang w:val="en"/>
        </w:rPr>
        <w:t>ερισσότερο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συχνά</w:t>
      </w:r>
      <w:proofErr w:type="spellEnd"/>
      <w:r w:rsidRPr="00A91C50">
        <w:rPr>
          <w:rFonts w:cstheme="minorHAnsi"/>
          <w:lang w:val="en"/>
        </w:rPr>
        <w:t xml:space="preserve"> (π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θεωρείτ</w:t>
      </w:r>
      <w:proofErr w:type="spellEnd"/>
      <w:r w:rsidRPr="00A91C50">
        <w:rPr>
          <w:rFonts w:cstheme="minorHAnsi"/>
          <w:lang w:val="en"/>
        </w:rPr>
        <w:t xml:space="preserve">αι </w:t>
      </w:r>
      <w:proofErr w:type="spellStart"/>
      <w:r w:rsidRPr="00A91C50">
        <w:rPr>
          <w:rFonts w:cstheme="minorHAnsi"/>
          <w:lang w:val="en"/>
        </w:rPr>
        <w:t>ότι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είν</w:t>
      </w:r>
      <w:proofErr w:type="spellEnd"/>
      <w:r w:rsidRPr="00A91C50">
        <w:rPr>
          <w:rFonts w:cstheme="minorHAnsi"/>
          <w:lang w:val="en"/>
        </w:rPr>
        <w:t xml:space="preserve">αι </w:t>
      </w:r>
      <w:proofErr w:type="spellStart"/>
      <w:r w:rsidRPr="00A91C50">
        <w:rPr>
          <w:rFonts w:cstheme="minorHAnsi"/>
          <w:lang w:val="en"/>
        </w:rPr>
        <w:t>συχνό</w:t>
      </w:r>
      <w:proofErr w:type="spellEnd"/>
      <w:r w:rsidRPr="00A91C50">
        <w:rPr>
          <w:rFonts w:cstheme="minorHAnsi"/>
          <w:lang w:val="en"/>
        </w:rPr>
        <w:t>) κα</w:t>
      </w:r>
      <w:proofErr w:type="spellStart"/>
      <w:r w:rsidRPr="00A91C50">
        <w:rPr>
          <w:rFonts w:cstheme="minorHAnsi"/>
          <w:lang w:val="en"/>
        </w:rPr>
        <w:t>τά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τη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διάρκει</w:t>
      </w:r>
      <w:proofErr w:type="spellEnd"/>
      <w:r w:rsidRPr="00A91C50">
        <w:rPr>
          <w:rFonts w:cstheme="minorHAnsi"/>
          <w:lang w:val="en"/>
        </w:rPr>
        <w:t xml:space="preserve">α </w:t>
      </w:r>
      <w:proofErr w:type="spellStart"/>
      <w:r w:rsidRPr="00A91C50">
        <w:rPr>
          <w:rFonts w:cstheme="minorHAnsi"/>
          <w:lang w:val="en"/>
        </w:rPr>
        <w:t>του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ροηγούμενου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σχολικού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έτους</w:t>
      </w:r>
      <w:proofErr w:type="spellEnd"/>
      <w:r w:rsidRPr="00A91C50">
        <w:rPr>
          <w:rFonts w:cstheme="minorHAnsi"/>
          <w:lang w:val="en"/>
        </w:rPr>
        <w:t>.</w:t>
      </w:r>
    </w:p>
    <w:p w14:paraId="525BF2AA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r w:rsidRPr="00A91C50">
        <w:rPr>
          <w:rFonts w:cstheme="minorHAnsi"/>
          <w:lang w:val="en"/>
        </w:rPr>
        <w:t xml:space="preserve">Ο </w:t>
      </w:r>
      <w:proofErr w:type="spellStart"/>
      <w:r w:rsidRPr="00A91C50">
        <w:rPr>
          <w:rFonts w:cstheme="minorHAnsi"/>
          <w:lang w:val="en"/>
        </w:rPr>
        <w:t>συχνός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σχολικός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βισμός </w:t>
      </w:r>
      <w:proofErr w:type="spellStart"/>
      <w:r w:rsidRPr="00A91C50">
        <w:rPr>
          <w:rFonts w:cstheme="minorHAnsi"/>
          <w:lang w:val="en"/>
        </w:rPr>
        <w:t>ήτ</w:t>
      </w:r>
      <w:proofErr w:type="spellEnd"/>
      <w:r w:rsidRPr="00A91C50">
        <w:rPr>
          <w:rFonts w:cstheme="minorHAnsi"/>
          <w:lang w:val="en"/>
        </w:rPr>
        <w:t xml:space="preserve">αν </w:t>
      </w:r>
      <w:proofErr w:type="spellStart"/>
      <w:r w:rsidRPr="00A91C50">
        <w:rPr>
          <w:rFonts w:cstheme="minorHAnsi"/>
          <w:lang w:val="en"/>
        </w:rPr>
        <w:t>υψηλότερος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μετ</w:t>
      </w:r>
      <w:proofErr w:type="spellEnd"/>
      <w:r w:rsidRPr="00A91C50">
        <w:rPr>
          <w:rFonts w:cstheme="minorHAnsi"/>
          <w:lang w:val="en"/>
        </w:rPr>
        <w:t xml:space="preserve">αξύ </w:t>
      </w:r>
      <w:proofErr w:type="spellStart"/>
      <w:r w:rsidRPr="00A91C50">
        <w:rPr>
          <w:rFonts w:cstheme="minorHAnsi"/>
          <w:lang w:val="en"/>
        </w:rPr>
        <w:t>των</w:t>
      </w:r>
      <w:proofErr w:type="spellEnd"/>
      <w:r w:rsidRPr="00A91C50">
        <w:rPr>
          <w:rFonts w:cstheme="minorHAnsi"/>
          <w:lang w:val="en"/>
        </w:rPr>
        <w:t xml:space="preserve"> μα</w:t>
      </w:r>
      <w:proofErr w:type="spellStart"/>
      <w:r w:rsidRPr="00A91C50">
        <w:rPr>
          <w:rFonts w:cstheme="minorHAnsi"/>
          <w:lang w:val="en"/>
        </w:rPr>
        <w:t>θητών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μετ</w:t>
      </w:r>
      <w:proofErr w:type="spellEnd"/>
      <w:r w:rsidRPr="00A91C50">
        <w:rPr>
          <w:rFonts w:cstheme="minorHAnsi"/>
          <w:lang w:val="en"/>
        </w:rPr>
        <w:t xml:space="preserve">αξύ </w:t>
      </w:r>
      <w:proofErr w:type="spellStart"/>
      <w:r w:rsidRPr="00A91C50">
        <w:rPr>
          <w:rFonts w:cstheme="minorHAnsi"/>
          <w:lang w:val="en"/>
        </w:rPr>
        <w:t>του</w:t>
      </w:r>
      <w:proofErr w:type="spellEnd"/>
      <w:r w:rsidRPr="00A91C50">
        <w:rPr>
          <w:rFonts w:cstheme="minorHAnsi"/>
          <w:lang w:val="en"/>
        </w:rPr>
        <w:t xml:space="preserve"> 5ου (32%) και </w:t>
      </w:r>
      <w:proofErr w:type="spellStart"/>
      <w:r w:rsidRPr="00A91C50">
        <w:rPr>
          <w:rFonts w:cstheme="minorHAnsi"/>
          <w:lang w:val="en"/>
        </w:rPr>
        <w:t>του</w:t>
      </w:r>
      <w:proofErr w:type="spellEnd"/>
      <w:r w:rsidRPr="00A91C50">
        <w:rPr>
          <w:rFonts w:cstheme="minorHAnsi"/>
          <w:lang w:val="en"/>
        </w:rPr>
        <w:t xml:space="preserve"> 8ου </w:t>
      </w:r>
      <w:proofErr w:type="spellStart"/>
      <w:r w:rsidRPr="00A91C50">
        <w:rPr>
          <w:rFonts w:cstheme="minorHAnsi"/>
          <w:lang w:val="en"/>
        </w:rPr>
        <w:t>Έτους</w:t>
      </w:r>
      <w:proofErr w:type="spellEnd"/>
      <w:r w:rsidRPr="00A91C50">
        <w:rPr>
          <w:rFonts w:cstheme="minorHAnsi"/>
          <w:lang w:val="en"/>
        </w:rPr>
        <w:t xml:space="preserve"> (29%) </w:t>
      </w:r>
      <w:proofErr w:type="spellStart"/>
      <w:r w:rsidRPr="00A91C50">
        <w:rPr>
          <w:rFonts w:cstheme="minorHAnsi"/>
          <w:lang w:val="en"/>
        </w:rPr>
        <w:t>φοίτησης</w:t>
      </w:r>
      <w:proofErr w:type="spellEnd"/>
      <w:r w:rsidRPr="00A91C50">
        <w:rPr>
          <w:rFonts w:cstheme="minorHAnsi"/>
          <w:lang w:val="en"/>
        </w:rPr>
        <w:t>.</w:t>
      </w:r>
    </w:p>
    <w:p w14:paraId="2C7939B4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r w:rsidRPr="00A91C50">
        <w:rPr>
          <w:rFonts w:cstheme="minorHAnsi"/>
          <w:lang w:val="en"/>
        </w:rPr>
        <w:t xml:space="preserve">83% </w:t>
      </w:r>
      <w:proofErr w:type="spellStart"/>
      <w:r w:rsidRPr="00A91C50">
        <w:rPr>
          <w:rFonts w:cstheme="minorHAnsi"/>
          <w:lang w:val="en"/>
        </w:rPr>
        <w:t>των</w:t>
      </w:r>
      <w:proofErr w:type="spellEnd"/>
      <w:r w:rsidRPr="00A91C50">
        <w:rPr>
          <w:rFonts w:cstheme="minorHAnsi"/>
          <w:lang w:val="en"/>
        </w:rPr>
        <w:t xml:space="preserve"> μα</w:t>
      </w:r>
      <w:proofErr w:type="spellStart"/>
      <w:r w:rsidRPr="00A91C50">
        <w:rPr>
          <w:rFonts w:cstheme="minorHAnsi"/>
          <w:lang w:val="en"/>
        </w:rPr>
        <w:t>θητών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βίζουν </w:t>
      </w:r>
      <w:proofErr w:type="spellStart"/>
      <w:r w:rsidRPr="00A91C50">
        <w:rPr>
          <w:rFonts w:cstheme="minorHAnsi"/>
          <w:lang w:val="en"/>
        </w:rPr>
        <w:t>άλλους</w:t>
      </w:r>
      <w:proofErr w:type="spellEnd"/>
      <w:r w:rsidRPr="00A91C50">
        <w:rPr>
          <w:rFonts w:cstheme="minorHAnsi"/>
          <w:lang w:val="en"/>
        </w:rPr>
        <w:t xml:space="preserve"> online,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>βίζουν επ</w:t>
      </w:r>
      <w:proofErr w:type="spellStart"/>
      <w:r w:rsidRPr="00A91C50">
        <w:rPr>
          <w:rFonts w:cstheme="minorHAnsi"/>
          <w:lang w:val="en"/>
        </w:rPr>
        <w:t>ίσης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άλλους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μη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ηλεκτρονικά</w:t>
      </w:r>
      <w:proofErr w:type="spellEnd"/>
      <w:r w:rsidRPr="00A91C50">
        <w:rPr>
          <w:rFonts w:cstheme="minorHAnsi"/>
          <w:lang w:val="en"/>
        </w:rPr>
        <w:t>.</w:t>
      </w:r>
    </w:p>
    <w:p w14:paraId="41A76EFB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r w:rsidRPr="00A91C50">
        <w:rPr>
          <w:rFonts w:cstheme="minorHAnsi"/>
          <w:lang w:val="en"/>
        </w:rPr>
        <w:t xml:space="preserve">84% </w:t>
      </w:r>
      <w:proofErr w:type="spellStart"/>
      <w:r w:rsidRPr="00A91C50">
        <w:rPr>
          <w:rFonts w:cstheme="minorHAnsi"/>
          <w:lang w:val="en"/>
        </w:rPr>
        <w:t>των</w:t>
      </w:r>
      <w:proofErr w:type="spellEnd"/>
      <w:r w:rsidRPr="00A91C50">
        <w:rPr>
          <w:rFonts w:cstheme="minorHAnsi"/>
          <w:lang w:val="en"/>
        </w:rPr>
        <w:t xml:space="preserve"> μα</w:t>
      </w:r>
      <w:proofErr w:type="spellStart"/>
      <w:r w:rsidRPr="00A91C50">
        <w:rPr>
          <w:rFonts w:cstheme="minorHAnsi"/>
          <w:lang w:val="en"/>
        </w:rPr>
        <w:t>θητών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βίζονται online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>βίζονταν επ</w:t>
      </w:r>
      <w:proofErr w:type="spellStart"/>
      <w:r w:rsidRPr="00A91C50">
        <w:rPr>
          <w:rFonts w:cstheme="minorHAnsi"/>
          <w:lang w:val="en"/>
        </w:rPr>
        <w:t>ίσης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μη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ηλεκτρονικά</w:t>
      </w:r>
      <w:proofErr w:type="spellEnd"/>
      <w:r w:rsidRPr="00A91C50">
        <w:rPr>
          <w:rFonts w:cstheme="minorHAnsi"/>
          <w:lang w:val="en"/>
        </w:rPr>
        <w:t>.</w:t>
      </w:r>
    </w:p>
    <w:p w14:paraId="4F595CB0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proofErr w:type="spellStart"/>
      <w:r w:rsidRPr="00A91C50">
        <w:rPr>
          <w:rFonts w:cstheme="minorHAnsi"/>
          <w:lang w:val="en"/>
        </w:rPr>
        <w:t>Ήτ</w:t>
      </w:r>
      <w:proofErr w:type="spellEnd"/>
      <w:r w:rsidRPr="00A91C50">
        <w:rPr>
          <w:rFonts w:cstheme="minorHAnsi"/>
          <w:lang w:val="en"/>
        </w:rPr>
        <w:t>αν πα</w:t>
      </w:r>
      <w:proofErr w:type="spellStart"/>
      <w:r w:rsidRPr="00A91C50">
        <w:rPr>
          <w:rFonts w:cstheme="minorHAnsi"/>
          <w:lang w:val="en"/>
        </w:rPr>
        <w:t>ρόντες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ως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θε</w:t>
      </w:r>
      <w:proofErr w:type="spellEnd"/>
      <w:r w:rsidRPr="00A91C50">
        <w:rPr>
          <w:rFonts w:cstheme="minorHAnsi"/>
          <w:lang w:val="en"/>
        </w:rPr>
        <w:t xml:space="preserve">ατές </w:t>
      </w:r>
      <w:proofErr w:type="spellStart"/>
      <w:r w:rsidRPr="00A91C50">
        <w:rPr>
          <w:rFonts w:cstheme="minorHAnsi"/>
          <w:lang w:val="en"/>
        </w:rPr>
        <w:t>συνομήλικοι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σε</w:t>
      </w:r>
      <w:proofErr w:type="spellEnd"/>
      <w:r w:rsidRPr="00A91C50">
        <w:rPr>
          <w:rFonts w:cstheme="minorHAnsi"/>
          <w:lang w:val="en"/>
        </w:rPr>
        <w:t xml:space="preserve"> 87% </w:t>
      </w:r>
      <w:proofErr w:type="spellStart"/>
      <w:r w:rsidRPr="00A91C50">
        <w:rPr>
          <w:rFonts w:cstheme="minorHAnsi"/>
          <w:lang w:val="en"/>
        </w:rPr>
        <w:t>των</w:t>
      </w:r>
      <w:proofErr w:type="spellEnd"/>
      <w:r w:rsidRPr="00A91C50">
        <w:rPr>
          <w:rFonts w:cstheme="minorHAnsi"/>
          <w:lang w:val="en"/>
        </w:rPr>
        <w:t xml:space="preserve"> επ</w:t>
      </w:r>
      <w:proofErr w:type="spellStart"/>
      <w:r w:rsidRPr="00A91C50">
        <w:rPr>
          <w:rFonts w:cstheme="minorHAnsi"/>
          <w:lang w:val="en"/>
        </w:rPr>
        <w:t>ικοινωνιών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βισμού, και </w:t>
      </w:r>
      <w:proofErr w:type="spellStart"/>
      <w:r w:rsidRPr="00A91C50">
        <w:rPr>
          <w:rFonts w:cstheme="minorHAnsi"/>
          <w:lang w:val="en"/>
        </w:rPr>
        <w:t>δι</w:t>
      </w:r>
      <w:proofErr w:type="spellEnd"/>
      <w:r w:rsidRPr="00A91C50">
        <w:rPr>
          <w:rFonts w:cstheme="minorHAnsi"/>
          <w:lang w:val="en"/>
        </w:rPr>
        <w:t xml:space="preserve">αδραματίζουν </w:t>
      </w:r>
      <w:proofErr w:type="spellStart"/>
      <w:r w:rsidRPr="00A91C50">
        <w:rPr>
          <w:rFonts w:cstheme="minorHAnsi"/>
          <w:lang w:val="en"/>
        </w:rPr>
        <w:t>κεντρικό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ρόλο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στη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δι</w:t>
      </w:r>
      <w:proofErr w:type="spellEnd"/>
      <w:r w:rsidRPr="00A91C50">
        <w:rPr>
          <w:rFonts w:cstheme="minorHAnsi"/>
          <w:lang w:val="en"/>
        </w:rPr>
        <w:t xml:space="preserve">αδικασία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>βισμού.</w:t>
      </w:r>
    </w:p>
    <w:p w14:paraId="3245AD0C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proofErr w:type="spellStart"/>
      <w:r w:rsidRPr="00A91C50">
        <w:rPr>
          <w:rFonts w:cstheme="minorHAnsi"/>
          <w:lang w:val="en"/>
        </w:rPr>
        <w:t>Πειράγμ</w:t>
      </w:r>
      <w:proofErr w:type="spellEnd"/>
      <w:r w:rsidRPr="00A91C50">
        <w:rPr>
          <w:rFonts w:cstheme="minorHAnsi"/>
          <w:lang w:val="en"/>
        </w:rPr>
        <w:t>ατα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ληγώνουν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ήτ</w:t>
      </w:r>
      <w:proofErr w:type="spellEnd"/>
      <w:r w:rsidRPr="00A91C50">
        <w:rPr>
          <w:rFonts w:cstheme="minorHAnsi"/>
          <w:lang w:val="en"/>
        </w:rPr>
        <w:t xml:space="preserve">αν </w:t>
      </w:r>
      <w:proofErr w:type="spellStart"/>
      <w:r w:rsidRPr="00A91C50">
        <w:rPr>
          <w:rFonts w:cstheme="minorHAnsi"/>
          <w:lang w:val="en"/>
        </w:rPr>
        <w:t>οι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ιο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δι</w:t>
      </w:r>
      <w:proofErr w:type="spellEnd"/>
      <w:r w:rsidRPr="00A91C50">
        <w:rPr>
          <w:rFonts w:cstheme="minorHAnsi"/>
          <w:lang w:val="en"/>
        </w:rPr>
        <w:t xml:space="preserve">αδεδομένες από </w:t>
      </w:r>
      <w:proofErr w:type="spellStart"/>
      <w:r w:rsidRPr="00A91C50">
        <w:rPr>
          <w:rFonts w:cstheme="minorHAnsi"/>
          <w:lang w:val="en"/>
        </w:rPr>
        <w:t>όλες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τις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συμ</w:t>
      </w:r>
      <w:proofErr w:type="spellEnd"/>
      <w:r w:rsidRPr="00A91C50">
        <w:rPr>
          <w:rFonts w:cstheme="minorHAnsi"/>
          <w:lang w:val="en"/>
        </w:rPr>
        <w:t xml:space="preserve">περιφορές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>βισμού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β</w:t>
      </w:r>
      <w:proofErr w:type="spellStart"/>
      <w:r w:rsidRPr="00A91C50">
        <w:rPr>
          <w:rFonts w:cstheme="minorHAnsi"/>
          <w:lang w:val="en"/>
        </w:rPr>
        <w:t>ιώνουν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οι</w:t>
      </w:r>
      <w:proofErr w:type="spellEnd"/>
      <w:r w:rsidRPr="00A91C50">
        <w:rPr>
          <w:rFonts w:cstheme="minorHAnsi"/>
          <w:lang w:val="en"/>
        </w:rPr>
        <w:t xml:space="preserve"> μα</w:t>
      </w:r>
      <w:proofErr w:type="spellStart"/>
      <w:r w:rsidRPr="00A91C50">
        <w:rPr>
          <w:rFonts w:cstheme="minorHAnsi"/>
          <w:lang w:val="en"/>
        </w:rPr>
        <w:t>θητές</w:t>
      </w:r>
      <w:proofErr w:type="spellEnd"/>
      <w:r w:rsidRPr="00A91C50">
        <w:rPr>
          <w:rFonts w:cstheme="minorHAnsi"/>
          <w:lang w:val="en"/>
        </w:rPr>
        <w:t>, και α</w:t>
      </w:r>
      <w:proofErr w:type="spellStart"/>
      <w:r w:rsidRPr="00A91C50">
        <w:rPr>
          <w:rFonts w:cstheme="minorHAnsi"/>
          <w:lang w:val="en"/>
        </w:rPr>
        <w:t>κολουθούν</w:t>
      </w:r>
      <w:proofErr w:type="spellEnd"/>
      <w:r w:rsidRPr="00A91C50">
        <w:rPr>
          <w:rFonts w:cstheme="minorHAnsi"/>
          <w:lang w:val="en"/>
        </w:rPr>
        <w:t xml:space="preserve"> τα </w:t>
      </w:r>
      <w:proofErr w:type="spellStart"/>
      <w:r w:rsidRPr="00A91C50">
        <w:rPr>
          <w:rFonts w:cstheme="minorHAnsi"/>
          <w:lang w:val="en"/>
        </w:rPr>
        <w:t>ψέμ</w:t>
      </w:r>
      <w:proofErr w:type="spellEnd"/>
      <w:r w:rsidRPr="00A91C50">
        <w:rPr>
          <w:rFonts w:cstheme="minorHAnsi"/>
          <w:lang w:val="en"/>
        </w:rPr>
        <w:t>ατα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ληγώνουν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ου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έχουν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ει</w:t>
      </w:r>
      <w:proofErr w:type="spellEnd"/>
      <w:r w:rsidRPr="00A91C50">
        <w:rPr>
          <w:rFonts w:cstheme="minorHAnsi"/>
          <w:lang w:val="en"/>
        </w:rPr>
        <w:t xml:space="preserve">πωθεί </w:t>
      </w:r>
      <w:proofErr w:type="spellStart"/>
      <w:r w:rsidRPr="00A91C50">
        <w:rPr>
          <w:rFonts w:cstheme="minorHAnsi"/>
          <w:lang w:val="en"/>
        </w:rPr>
        <w:t>γι</w:t>
      </w:r>
      <w:proofErr w:type="spellEnd"/>
      <w:r w:rsidRPr="00A91C50">
        <w:rPr>
          <w:rFonts w:cstheme="minorHAnsi"/>
          <w:lang w:val="en"/>
        </w:rPr>
        <w:t>’ α</w:t>
      </w:r>
      <w:proofErr w:type="spellStart"/>
      <w:r w:rsidRPr="00A91C50">
        <w:rPr>
          <w:rFonts w:cstheme="minorHAnsi"/>
          <w:lang w:val="en"/>
        </w:rPr>
        <w:t>υτούς</w:t>
      </w:r>
      <w:proofErr w:type="spellEnd"/>
      <w:r w:rsidRPr="00A91C50">
        <w:rPr>
          <w:rFonts w:cstheme="minorHAnsi"/>
          <w:lang w:val="en"/>
        </w:rPr>
        <w:t>.</w:t>
      </w:r>
    </w:p>
    <w:p w14:paraId="360C686C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cstheme="minorHAnsi"/>
          <w:lang w:val="en"/>
        </w:rPr>
      </w:pPr>
      <w:r w:rsidRPr="00A91C50">
        <w:rPr>
          <w:rFonts w:cstheme="minorHAnsi"/>
          <w:lang w:val="en"/>
        </w:rPr>
        <w:t xml:space="preserve">Ο </w:t>
      </w:r>
      <w:proofErr w:type="spellStart"/>
      <w:r w:rsidRPr="00A91C50">
        <w:rPr>
          <w:rFonts w:cstheme="minorHAnsi"/>
          <w:lang w:val="en"/>
        </w:rPr>
        <w:t>δι</w:t>
      </w:r>
      <w:proofErr w:type="spellEnd"/>
      <w:r w:rsidRPr="00A91C50">
        <w:rPr>
          <w:rFonts w:cstheme="minorHAnsi"/>
          <w:lang w:val="en"/>
        </w:rPr>
        <w:t xml:space="preserve">αδικτυακός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>βισμός φα</w:t>
      </w:r>
      <w:proofErr w:type="spellStart"/>
      <w:r w:rsidRPr="00A91C50">
        <w:rPr>
          <w:rFonts w:cstheme="minorHAnsi"/>
          <w:lang w:val="en"/>
        </w:rPr>
        <w:t>ίνετ</w:t>
      </w:r>
      <w:proofErr w:type="spellEnd"/>
      <w:r w:rsidRPr="00A91C50">
        <w:rPr>
          <w:rFonts w:cstheme="minorHAnsi"/>
          <w:lang w:val="en"/>
        </w:rPr>
        <w:t xml:space="preserve">αι να </w:t>
      </w:r>
      <w:proofErr w:type="spellStart"/>
      <w:r w:rsidRPr="00A91C50">
        <w:rPr>
          <w:rFonts w:cstheme="minorHAnsi"/>
          <w:lang w:val="en"/>
        </w:rPr>
        <w:t>σχετίζετ</w:t>
      </w:r>
      <w:proofErr w:type="spellEnd"/>
      <w:r w:rsidRPr="00A91C50">
        <w:rPr>
          <w:rFonts w:cstheme="minorHAnsi"/>
          <w:lang w:val="en"/>
        </w:rPr>
        <w:t xml:space="preserve">αι </w:t>
      </w:r>
      <w:proofErr w:type="spellStart"/>
      <w:r w:rsidRPr="00A91C50">
        <w:rPr>
          <w:rFonts w:cstheme="minorHAnsi"/>
          <w:lang w:val="en"/>
        </w:rPr>
        <w:t>με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την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ηλικί</w:t>
      </w:r>
      <w:proofErr w:type="spellEnd"/>
      <w:r w:rsidRPr="00A91C50">
        <w:rPr>
          <w:rFonts w:cstheme="minorHAnsi"/>
          <w:lang w:val="en"/>
        </w:rPr>
        <w:t xml:space="preserve">α (ή </w:t>
      </w:r>
      <w:proofErr w:type="spellStart"/>
      <w:r w:rsidRPr="00A91C50">
        <w:rPr>
          <w:rFonts w:cstheme="minorHAnsi"/>
          <w:lang w:val="en"/>
        </w:rPr>
        <w:t>την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ρόσ</w:t>
      </w:r>
      <w:proofErr w:type="spellEnd"/>
      <w:r w:rsidRPr="00A91C50">
        <w:rPr>
          <w:rFonts w:cstheme="minorHAnsi"/>
          <w:lang w:val="en"/>
        </w:rPr>
        <w:t xml:space="preserve">βαση </w:t>
      </w:r>
      <w:proofErr w:type="spellStart"/>
      <w:r w:rsidRPr="00A91C50">
        <w:rPr>
          <w:rFonts w:cstheme="minorHAnsi"/>
          <w:lang w:val="en"/>
        </w:rPr>
        <w:t>στην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τεχνολογί</w:t>
      </w:r>
      <w:proofErr w:type="spellEnd"/>
      <w:r w:rsidRPr="00A91C50">
        <w:rPr>
          <w:rFonts w:cstheme="minorHAnsi"/>
          <w:lang w:val="en"/>
        </w:rPr>
        <w:t xml:space="preserve">α), </w:t>
      </w:r>
      <w:proofErr w:type="spellStart"/>
      <w:r w:rsidRPr="00A91C50">
        <w:rPr>
          <w:rFonts w:cstheme="minorHAnsi"/>
          <w:lang w:val="en"/>
        </w:rPr>
        <w:t>με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μεγ</w:t>
      </w:r>
      <w:proofErr w:type="spellEnd"/>
      <w:r w:rsidRPr="00A91C50">
        <w:rPr>
          <w:rFonts w:cstheme="minorHAnsi"/>
          <w:lang w:val="en"/>
        </w:rPr>
        <w:t xml:space="preserve">αλύτερους </w:t>
      </w:r>
      <w:proofErr w:type="spellStart"/>
      <w:r w:rsidRPr="00A91C50">
        <w:rPr>
          <w:rFonts w:cstheme="minorHAnsi"/>
          <w:lang w:val="en"/>
        </w:rPr>
        <w:t>σε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ηλικί</w:t>
      </w:r>
      <w:proofErr w:type="spellEnd"/>
      <w:r w:rsidRPr="00A91C50">
        <w:rPr>
          <w:rFonts w:cstheme="minorHAnsi"/>
          <w:lang w:val="en"/>
        </w:rPr>
        <w:t>α μα</w:t>
      </w:r>
      <w:proofErr w:type="spellStart"/>
      <w:r w:rsidRPr="00A91C50">
        <w:rPr>
          <w:rFonts w:cstheme="minorHAnsi"/>
          <w:lang w:val="en"/>
        </w:rPr>
        <w:t>θητές</w:t>
      </w:r>
      <w:proofErr w:type="spellEnd"/>
      <w:r w:rsidRPr="00A91C50">
        <w:rPr>
          <w:rFonts w:cstheme="minorHAnsi"/>
          <w:lang w:val="en"/>
        </w:rPr>
        <w:t xml:space="preserve"> π</w:t>
      </w:r>
      <w:proofErr w:type="spellStart"/>
      <w:r w:rsidRPr="00A91C50">
        <w:rPr>
          <w:rFonts w:cstheme="minorHAnsi"/>
          <w:lang w:val="en"/>
        </w:rPr>
        <w:t>ιθ</w:t>
      </w:r>
      <w:proofErr w:type="spellEnd"/>
      <w:r w:rsidRPr="00A91C50">
        <w:rPr>
          <w:rFonts w:cstheme="minorHAnsi"/>
          <w:lang w:val="en"/>
        </w:rPr>
        <w:t>ανότερο να α</w:t>
      </w:r>
      <w:proofErr w:type="spellStart"/>
      <w:r w:rsidRPr="00A91C50">
        <w:rPr>
          <w:rFonts w:cstheme="minorHAnsi"/>
          <w:lang w:val="en"/>
        </w:rPr>
        <w:t>σχολούντ</w:t>
      </w:r>
      <w:proofErr w:type="spellEnd"/>
      <w:r w:rsidRPr="00A91C50">
        <w:rPr>
          <w:rFonts w:cstheme="minorHAnsi"/>
          <w:lang w:val="en"/>
        </w:rPr>
        <w:t xml:space="preserve">αι </w:t>
      </w:r>
      <w:proofErr w:type="spellStart"/>
      <w:r w:rsidRPr="00A91C50">
        <w:rPr>
          <w:rFonts w:cstheme="minorHAnsi"/>
          <w:lang w:val="en"/>
        </w:rPr>
        <w:t>με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το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δι</w:t>
      </w:r>
      <w:proofErr w:type="spellEnd"/>
      <w:r w:rsidRPr="00A91C50">
        <w:rPr>
          <w:rFonts w:cstheme="minorHAnsi"/>
          <w:lang w:val="en"/>
        </w:rPr>
        <w:t xml:space="preserve">αδικτυακό </w:t>
      </w:r>
      <w:proofErr w:type="spellStart"/>
      <w:r w:rsidRPr="00A91C50">
        <w:rPr>
          <w:rFonts w:cstheme="minorHAnsi"/>
          <w:lang w:val="en"/>
        </w:rPr>
        <w:t>εκφο</w:t>
      </w:r>
      <w:proofErr w:type="spellEnd"/>
      <w:r w:rsidRPr="00A91C50">
        <w:rPr>
          <w:rFonts w:cstheme="minorHAnsi"/>
          <w:lang w:val="en"/>
        </w:rPr>
        <w:t xml:space="preserve">βισμό απ’ </w:t>
      </w:r>
      <w:proofErr w:type="spellStart"/>
      <w:r w:rsidRPr="00A91C50">
        <w:rPr>
          <w:rFonts w:cstheme="minorHAnsi"/>
          <w:lang w:val="en"/>
        </w:rPr>
        <w:t>ότι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οι</w:t>
      </w:r>
      <w:proofErr w:type="spellEnd"/>
      <w:r w:rsidRPr="00A91C50">
        <w:rPr>
          <w:rFonts w:cstheme="minorHAnsi"/>
          <w:lang w:val="en"/>
        </w:rPr>
        <w:t xml:space="preserve"> </w:t>
      </w:r>
      <w:proofErr w:type="spellStart"/>
      <w:r w:rsidRPr="00A91C50">
        <w:rPr>
          <w:rFonts w:cstheme="minorHAnsi"/>
          <w:lang w:val="en"/>
        </w:rPr>
        <w:t>νεότεροι</w:t>
      </w:r>
      <w:proofErr w:type="spellEnd"/>
      <w:r w:rsidRPr="00A91C50">
        <w:rPr>
          <w:rFonts w:cstheme="minorHAnsi"/>
          <w:lang w:val="en"/>
        </w:rPr>
        <w:t xml:space="preserve"> μα</w:t>
      </w:r>
      <w:proofErr w:type="spellStart"/>
      <w:r w:rsidRPr="00A91C50">
        <w:rPr>
          <w:rFonts w:cstheme="minorHAnsi"/>
          <w:lang w:val="en"/>
        </w:rPr>
        <w:t>θητές</w:t>
      </w:r>
      <w:proofErr w:type="spellEnd"/>
      <w:r w:rsidRPr="00A91C50">
        <w:rPr>
          <w:rFonts w:cstheme="minorHAnsi"/>
          <w:lang w:val="en"/>
        </w:rPr>
        <w:t>.</w:t>
      </w:r>
    </w:p>
    <w:p w14:paraId="150EC084" w14:textId="77777777" w:rsidR="00A91C50" w:rsidRPr="00A91C50" w:rsidRDefault="00A91C50" w:rsidP="00A91C50">
      <w:pPr>
        <w:kinsoku w:val="0"/>
        <w:overflowPunct w:val="0"/>
        <w:spacing w:line="240" w:lineRule="auto"/>
        <w:ind w:right="-64"/>
        <w:jc w:val="both"/>
        <w:rPr>
          <w:rFonts w:cstheme="minorHAnsi"/>
          <w:lang w:val="en-GB"/>
        </w:rPr>
      </w:pPr>
      <w:r w:rsidRPr="00A91C50">
        <w:rPr>
          <w:rFonts w:cstheme="minorHAnsi"/>
          <w:i/>
          <w:iCs/>
          <w:spacing w:val="-1"/>
        </w:rPr>
        <w:t>(</w:t>
      </w:r>
      <w:proofErr w:type="spellStart"/>
      <w:r w:rsidRPr="00A91C50">
        <w:rPr>
          <w:rFonts w:cstheme="minorHAnsi"/>
          <w:i/>
          <w:iCs/>
          <w:spacing w:val="-1"/>
        </w:rPr>
        <w:t>Πηγή</w:t>
      </w:r>
      <w:proofErr w:type="spellEnd"/>
      <w:r w:rsidRPr="00A91C50">
        <w:rPr>
          <w:rFonts w:cstheme="minorHAnsi"/>
          <w:i/>
          <w:iCs/>
          <w:spacing w:val="-1"/>
        </w:rPr>
        <w:t xml:space="preserve">: Cross, D., Shaw, T., Hearn, L., Epstein, M., Monks, H., Lester, L., &amp; Thomas, L. 2009. </w:t>
      </w:r>
      <w:proofErr w:type="spellStart"/>
      <w:r w:rsidRPr="00A91C50">
        <w:rPr>
          <w:rFonts w:cstheme="minorHAnsi"/>
          <w:i/>
          <w:iCs/>
          <w:spacing w:val="-1"/>
        </w:rPr>
        <w:t>Μελέτη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της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Αυστρ</w:t>
      </w:r>
      <w:proofErr w:type="spellEnd"/>
      <w:r w:rsidRPr="00A91C50">
        <w:rPr>
          <w:rFonts w:cstheme="minorHAnsi"/>
          <w:i/>
          <w:iCs/>
          <w:spacing w:val="-1"/>
        </w:rPr>
        <w:t xml:space="preserve">αλιανής </w:t>
      </w:r>
      <w:proofErr w:type="spellStart"/>
      <w:r w:rsidRPr="00A91C50">
        <w:rPr>
          <w:rFonts w:cstheme="minorHAnsi"/>
          <w:i/>
          <w:iCs/>
          <w:spacing w:val="-1"/>
        </w:rPr>
        <w:t>Διάδοσης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του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Συγκεκ</w:t>
      </w:r>
      <w:proofErr w:type="spellEnd"/>
      <w:r w:rsidRPr="00A91C50">
        <w:rPr>
          <w:rFonts w:cstheme="minorHAnsi"/>
          <w:i/>
          <w:iCs/>
          <w:spacing w:val="-1"/>
        </w:rPr>
        <w:t xml:space="preserve">αλυμένου </w:t>
      </w:r>
      <w:proofErr w:type="spellStart"/>
      <w:r w:rsidRPr="00A91C50">
        <w:rPr>
          <w:rFonts w:cstheme="minorHAnsi"/>
          <w:i/>
          <w:iCs/>
          <w:spacing w:val="-1"/>
        </w:rPr>
        <w:t>Εκφο</w:t>
      </w:r>
      <w:proofErr w:type="spellEnd"/>
      <w:r w:rsidRPr="00A91C50">
        <w:rPr>
          <w:rFonts w:cstheme="minorHAnsi"/>
          <w:i/>
          <w:iCs/>
          <w:spacing w:val="-1"/>
        </w:rPr>
        <w:t xml:space="preserve">βισμού (ACBPS). </w:t>
      </w:r>
      <w:proofErr w:type="spellStart"/>
      <w:r w:rsidRPr="00A91C50">
        <w:rPr>
          <w:rFonts w:cstheme="minorHAnsi"/>
          <w:i/>
          <w:iCs/>
          <w:spacing w:val="-1"/>
        </w:rPr>
        <w:t>Ερευνητικό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Κέντρο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Προ</w:t>
      </w:r>
      <w:proofErr w:type="spellEnd"/>
      <w:r w:rsidRPr="00A91C50">
        <w:rPr>
          <w:rFonts w:cstheme="minorHAnsi"/>
          <w:i/>
          <w:iCs/>
          <w:spacing w:val="-1"/>
        </w:rPr>
        <w:t>αγωγής Πα</w:t>
      </w:r>
      <w:proofErr w:type="spellStart"/>
      <w:r w:rsidRPr="00A91C50">
        <w:rPr>
          <w:rFonts w:cstheme="minorHAnsi"/>
          <w:i/>
          <w:iCs/>
          <w:spacing w:val="-1"/>
        </w:rPr>
        <w:t>ιδικής</w:t>
      </w:r>
      <w:proofErr w:type="spellEnd"/>
      <w:r w:rsidRPr="00A91C50">
        <w:rPr>
          <w:rFonts w:cstheme="minorHAnsi"/>
          <w:i/>
          <w:iCs/>
          <w:spacing w:val="-1"/>
        </w:rPr>
        <w:t xml:space="preserve"> </w:t>
      </w:r>
      <w:proofErr w:type="spellStart"/>
      <w:r w:rsidRPr="00A91C50">
        <w:rPr>
          <w:rFonts w:cstheme="minorHAnsi"/>
          <w:i/>
          <w:iCs/>
          <w:spacing w:val="-1"/>
        </w:rPr>
        <w:t>Υγεί</w:t>
      </w:r>
      <w:proofErr w:type="spellEnd"/>
      <w:r w:rsidRPr="00A91C50">
        <w:rPr>
          <w:rFonts w:cstheme="minorHAnsi"/>
          <w:i/>
          <w:iCs/>
          <w:spacing w:val="-1"/>
        </w:rPr>
        <w:t>ας, Edith Cowan University, Perth).</w:t>
      </w:r>
    </w:p>
    <w:p w14:paraId="048DBA81" w14:textId="4C38989E" w:rsidR="00B675CC" w:rsidRDefault="00B675CC" w:rsidP="00B675CC">
      <w:pPr>
        <w:pStyle w:val="BodyText"/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  <w:cs/>
        </w:rPr>
      </w:pPr>
    </w:p>
    <w:p w14:paraId="7260B2BA" w14:textId="789A2196" w:rsidR="007114D1" w:rsidRDefault="007114D1" w:rsidP="007114D1">
      <w:pPr>
        <w:pStyle w:val="Heading1"/>
        <w:rPr>
          <w:rFonts w:ascii="Open Sans SemiBold" w:eastAsia="MS Mincho" w:hAnsi="Open Sans SemiBold"/>
          <w:sz w:val="50"/>
          <w:szCs w:val="50"/>
        </w:rPr>
      </w:pPr>
      <w:proofErr w:type="spellStart"/>
      <w:r w:rsidRPr="007114D1">
        <w:rPr>
          <w:rFonts w:ascii="Open Sans SemiBold" w:eastAsia="MS Mincho" w:hAnsi="Open Sans SemiBold"/>
          <w:sz w:val="50"/>
          <w:szCs w:val="50"/>
        </w:rPr>
        <w:t>Βί</w:t>
      </w:r>
      <w:proofErr w:type="spellEnd"/>
      <w:r w:rsidRPr="007114D1">
        <w:rPr>
          <w:rFonts w:ascii="Open Sans SemiBold" w:eastAsia="MS Mincho" w:hAnsi="Open Sans SemiBold"/>
          <w:sz w:val="50"/>
          <w:szCs w:val="50"/>
        </w:rPr>
        <w:t>α [Violence]</w:t>
      </w:r>
    </w:p>
    <w:p w14:paraId="3238FBD8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sz w:val="21"/>
          <w:szCs w:val="22"/>
          <w:lang w:val="en"/>
        </w:rPr>
      </w:pPr>
      <w:r w:rsidRPr="00A91C50">
        <w:rPr>
          <w:sz w:val="21"/>
          <w:szCs w:val="22"/>
          <w:lang w:val="en"/>
        </w:rPr>
        <w:t xml:space="preserve">Η </w:t>
      </w:r>
      <w:proofErr w:type="spellStart"/>
      <w:r w:rsidRPr="00A91C50">
        <w:rPr>
          <w:sz w:val="21"/>
          <w:szCs w:val="22"/>
          <w:lang w:val="en"/>
        </w:rPr>
        <w:t>συντρι</w:t>
      </w:r>
      <w:proofErr w:type="spellEnd"/>
      <w:r w:rsidRPr="00A91C50">
        <w:rPr>
          <w:sz w:val="21"/>
          <w:szCs w:val="22"/>
          <w:lang w:val="en"/>
        </w:rPr>
        <w:t>πτική π</w:t>
      </w:r>
      <w:proofErr w:type="spellStart"/>
      <w:r w:rsidRPr="00A91C50">
        <w:rPr>
          <w:sz w:val="21"/>
          <w:szCs w:val="22"/>
          <w:lang w:val="en"/>
        </w:rPr>
        <w:t>λειοψηφί</w:t>
      </w:r>
      <w:proofErr w:type="spellEnd"/>
      <w:r w:rsidRPr="00A91C50">
        <w:rPr>
          <w:sz w:val="21"/>
          <w:szCs w:val="22"/>
          <w:lang w:val="en"/>
        </w:rPr>
        <w:t xml:space="preserve">α </w:t>
      </w:r>
      <w:proofErr w:type="spellStart"/>
      <w:r w:rsidRPr="00A91C50">
        <w:rPr>
          <w:sz w:val="21"/>
          <w:szCs w:val="22"/>
          <w:lang w:val="en"/>
        </w:rPr>
        <w:t>των</w:t>
      </w:r>
      <w:proofErr w:type="spellEnd"/>
      <w:r w:rsidRPr="00A91C50">
        <w:rPr>
          <w:sz w:val="21"/>
          <w:szCs w:val="22"/>
          <w:lang w:val="en"/>
        </w:rPr>
        <w:t xml:space="preserve"> πα</w:t>
      </w:r>
      <w:proofErr w:type="spellStart"/>
      <w:r w:rsidRPr="00A91C50">
        <w:rPr>
          <w:sz w:val="21"/>
          <w:szCs w:val="22"/>
          <w:lang w:val="en"/>
        </w:rPr>
        <w:t>ιδιών</w:t>
      </w:r>
      <w:proofErr w:type="spellEnd"/>
      <w:r w:rsidRPr="00A91C50">
        <w:rPr>
          <w:sz w:val="21"/>
          <w:szCs w:val="22"/>
          <w:lang w:val="en"/>
        </w:rPr>
        <w:t xml:space="preserve"> και </w:t>
      </w:r>
      <w:proofErr w:type="spellStart"/>
      <w:r w:rsidRPr="00A91C50">
        <w:rPr>
          <w:sz w:val="21"/>
          <w:szCs w:val="22"/>
          <w:lang w:val="en"/>
        </w:rPr>
        <w:t>των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νέων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δε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συμμετέχουν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σε</w:t>
      </w:r>
      <w:proofErr w:type="spellEnd"/>
      <w:r w:rsidRPr="00A91C50">
        <w:rPr>
          <w:sz w:val="21"/>
          <w:szCs w:val="22"/>
          <w:lang w:val="en"/>
        </w:rPr>
        <w:t xml:space="preserve"> π</w:t>
      </w:r>
      <w:proofErr w:type="spellStart"/>
      <w:r w:rsidRPr="00A91C50">
        <w:rPr>
          <w:sz w:val="21"/>
          <w:szCs w:val="22"/>
          <w:lang w:val="en"/>
        </w:rPr>
        <w:t>ράξεις</w:t>
      </w:r>
      <w:proofErr w:type="spellEnd"/>
      <w:r w:rsidRPr="00A91C50">
        <w:rPr>
          <w:sz w:val="21"/>
          <w:szCs w:val="22"/>
          <w:lang w:val="en"/>
        </w:rPr>
        <w:t xml:space="preserve"> βίας, </w:t>
      </w:r>
      <w:proofErr w:type="spellStart"/>
      <w:r w:rsidRPr="00A91C50">
        <w:rPr>
          <w:sz w:val="21"/>
          <w:szCs w:val="22"/>
          <w:lang w:val="en"/>
        </w:rPr>
        <w:t>είτε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ως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θύμ</w:t>
      </w:r>
      <w:proofErr w:type="spellEnd"/>
      <w:r w:rsidRPr="00A91C50">
        <w:rPr>
          <w:sz w:val="21"/>
          <w:szCs w:val="22"/>
          <w:lang w:val="en"/>
        </w:rPr>
        <w:t xml:space="preserve">ατα </w:t>
      </w:r>
      <w:proofErr w:type="spellStart"/>
      <w:r w:rsidRPr="00A91C50">
        <w:rPr>
          <w:sz w:val="21"/>
          <w:szCs w:val="22"/>
          <w:lang w:val="en"/>
        </w:rPr>
        <w:t>είτε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ως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θύτες</w:t>
      </w:r>
      <w:proofErr w:type="spellEnd"/>
      <w:r w:rsidRPr="00A91C50">
        <w:rPr>
          <w:sz w:val="21"/>
          <w:szCs w:val="22"/>
          <w:lang w:val="en"/>
        </w:rPr>
        <w:t>.</w:t>
      </w:r>
    </w:p>
    <w:p w14:paraId="726F9B12" w14:textId="0C4CE6D5" w:rsidR="00A91C50" w:rsidRPr="00A91C50" w:rsidRDefault="00A91C50" w:rsidP="00A91C50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spacing w:val="-1"/>
          <w:sz w:val="17"/>
          <w:szCs w:val="18"/>
          <w:lang w:val="en-GB"/>
        </w:rPr>
      </w:pPr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(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Πηγή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: Επ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ίτρο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πος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γι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 Πα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ιδιά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και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Νε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αρά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Άτομ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α,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Δυτική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Αυστρ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αλία (2009), Υποβ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ολή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Σχολίων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στην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Εθνική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Έρευν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γι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τις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Επιπ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τώσεις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της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βίας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στους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Νε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αρούς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Αυστρ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αλούς. Υποβ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ολή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33).</w:t>
      </w:r>
    </w:p>
    <w:p w14:paraId="3E9D0078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rFonts w:ascii="Arial" w:hAnsi="Arial" w:cs="Arial"/>
          <w:sz w:val="21"/>
          <w:szCs w:val="22"/>
          <w:lang w:val="en"/>
        </w:rPr>
      </w:pPr>
      <w:proofErr w:type="spellStart"/>
      <w:r w:rsidRPr="00A91C50">
        <w:rPr>
          <w:sz w:val="21"/>
          <w:szCs w:val="22"/>
          <w:lang w:val="en"/>
        </w:rPr>
        <w:lastRenderedPageBreak/>
        <w:t>Ενώ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συχνά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οι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νέοι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θεωρούντ</w:t>
      </w:r>
      <w:proofErr w:type="spellEnd"/>
      <w:r w:rsidRPr="00A91C50">
        <w:rPr>
          <w:sz w:val="21"/>
          <w:szCs w:val="22"/>
          <w:lang w:val="en"/>
        </w:rPr>
        <w:t>αι π</w:t>
      </w:r>
      <w:proofErr w:type="spellStart"/>
      <w:r w:rsidRPr="00A91C50">
        <w:rPr>
          <w:sz w:val="21"/>
          <w:szCs w:val="22"/>
          <w:lang w:val="en"/>
        </w:rPr>
        <w:t>ρωτίστως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ως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δράστες</w:t>
      </w:r>
      <w:proofErr w:type="spellEnd"/>
      <w:r w:rsidRPr="00A91C50">
        <w:rPr>
          <w:sz w:val="21"/>
          <w:szCs w:val="22"/>
          <w:lang w:val="en"/>
        </w:rPr>
        <w:t xml:space="preserve"> βίας, </w:t>
      </w:r>
      <w:proofErr w:type="spellStart"/>
      <w:r w:rsidRPr="00A91C50">
        <w:rPr>
          <w:sz w:val="21"/>
          <w:szCs w:val="22"/>
          <w:lang w:val="en"/>
        </w:rPr>
        <w:t>στην</w:t>
      </w:r>
      <w:proofErr w:type="spellEnd"/>
      <w:r w:rsidRPr="00A91C50">
        <w:rPr>
          <w:sz w:val="21"/>
          <w:szCs w:val="22"/>
          <w:lang w:val="en"/>
        </w:rPr>
        <w:t xml:space="preserve"> πρα</w:t>
      </w:r>
      <w:proofErr w:type="spellStart"/>
      <w:r w:rsidRPr="00A91C50">
        <w:rPr>
          <w:sz w:val="21"/>
          <w:szCs w:val="22"/>
          <w:lang w:val="en"/>
        </w:rPr>
        <w:t>γμ</w:t>
      </w:r>
      <w:proofErr w:type="spellEnd"/>
      <w:r w:rsidRPr="00A91C50">
        <w:rPr>
          <w:sz w:val="21"/>
          <w:szCs w:val="22"/>
          <w:lang w:val="en"/>
        </w:rPr>
        <w:t xml:space="preserve">ατικότητα </w:t>
      </w:r>
      <w:proofErr w:type="spellStart"/>
      <w:r w:rsidRPr="00A91C50">
        <w:rPr>
          <w:sz w:val="21"/>
          <w:szCs w:val="22"/>
          <w:lang w:val="en"/>
        </w:rPr>
        <w:t>οι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νέοι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δι</w:t>
      </w:r>
      <w:proofErr w:type="spellEnd"/>
      <w:r w:rsidRPr="00A91C50">
        <w:rPr>
          <w:sz w:val="21"/>
          <w:szCs w:val="22"/>
          <w:lang w:val="en"/>
        </w:rPr>
        <w:t xml:space="preserve">ατρέχουν </w:t>
      </w:r>
      <w:proofErr w:type="spellStart"/>
      <w:r w:rsidRPr="00A91C50">
        <w:rPr>
          <w:sz w:val="21"/>
          <w:szCs w:val="22"/>
          <w:lang w:val="en"/>
        </w:rPr>
        <w:t>μεγ</w:t>
      </w:r>
      <w:proofErr w:type="spellEnd"/>
      <w:r w:rsidRPr="00A91C50">
        <w:rPr>
          <w:sz w:val="21"/>
          <w:szCs w:val="22"/>
          <w:lang w:val="en"/>
        </w:rPr>
        <w:t xml:space="preserve">αλύτερο </w:t>
      </w:r>
      <w:proofErr w:type="spellStart"/>
      <w:r w:rsidRPr="00A91C50">
        <w:rPr>
          <w:sz w:val="21"/>
          <w:szCs w:val="22"/>
          <w:lang w:val="en"/>
        </w:rPr>
        <w:t>κίνδυνο</w:t>
      </w:r>
      <w:proofErr w:type="spellEnd"/>
      <w:r w:rsidRPr="00A91C50">
        <w:rPr>
          <w:sz w:val="21"/>
          <w:szCs w:val="22"/>
          <w:lang w:val="en"/>
        </w:rPr>
        <w:t xml:space="preserve"> να π</w:t>
      </w:r>
      <w:proofErr w:type="spellStart"/>
      <w:r w:rsidRPr="00A91C50">
        <w:rPr>
          <w:sz w:val="21"/>
          <w:szCs w:val="22"/>
          <w:lang w:val="en"/>
        </w:rPr>
        <w:t>έσουν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θύμ</w:t>
      </w:r>
      <w:proofErr w:type="spellEnd"/>
      <w:r w:rsidRPr="00A91C50">
        <w:rPr>
          <w:sz w:val="21"/>
          <w:szCs w:val="22"/>
          <w:lang w:val="en"/>
        </w:rPr>
        <w:t>ατα.</w:t>
      </w:r>
    </w:p>
    <w:p w14:paraId="2827CA0C" w14:textId="77777777" w:rsidR="00A91C50" w:rsidRPr="00A91C50" w:rsidRDefault="00A91C50" w:rsidP="00A91C50">
      <w:pPr>
        <w:numPr>
          <w:ilvl w:val="0"/>
          <w:numId w:val="14"/>
        </w:numPr>
        <w:tabs>
          <w:tab w:val="left" w:pos="360"/>
        </w:tabs>
        <w:autoSpaceDN w:val="0"/>
        <w:spacing w:before="100" w:beforeAutospacing="1" w:after="100" w:afterAutospacing="1" w:line="240" w:lineRule="auto"/>
        <w:ind w:left="360" w:right="78"/>
        <w:rPr>
          <w:sz w:val="21"/>
          <w:szCs w:val="22"/>
          <w:lang w:val="en"/>
        </w:rPr>
      </w:pPr>
      <w:r w:rsidRPr="00A91C50">
        <w:rPr>
          <w:sz w:val="21"/>
          <w:szCs w:val="22"/>
          <w:lang w:val="en"/>
        </w:rPr>
        <w:t xml:space="preserve">Τα </w:t>
      </w:r>
      <w:proofErr w:type="spellStart"/>
      <w:r w:rsidRPr="00A91C50">
        <w:rPr>
          <w:sz w:val="21"/>
          <w:szCs w:val="22"/>
          <w:lang w:val="en"/>
        </w:rPr>
        <w:t>ίδι</w:t>
      </w:r>
      <w:proofErr w:type="spellEnd"/>
      <w:r w:rsidRPr="00A91C50">
        <w:rPr>
          <w:sz w:val="21"/>
          <w:szCs w:val="22"/>
          <w:lang w:val="en"/>
        </w:rPr>
        <w:t xml:space="preserve">α τα </w:t>
      </w:r>
      <w:proofErr w:type="spellStart"/>
      <w:r w:rsidRPr="00A91C50">
        <w:rPr>
          <w:sz w:val="21"/>
          <w:szCs w:val="22"/>
          <w:lang w:val="en"/>
        </w:rPr>
        <w:t>νέ</w:t>
      </w:r>
      <w:proofErr w:type="spellEnd"/>
      <w:r w:rsidRPr="00A91C50">
        <w:rPr>
          <w:sz w:val="21"/>
          <w:szCs w:val="22"/>
          <w:lang w:val="en"/>
        </w:rPr>
        <w:t xml:space="preserve">α </w:t>
      </w:r>
      <w:proofErr w:type="spellStart"/>
      <w:r w:rsidRPr="00A91C50">
        <w:rPr>
          <w:sz w:val="21"/>
          <w:szCs w:val="22"/>
          <w:lang w:val="en"/>
        </w:rPr>
        <w:t>άτομ</w:t>
      </w:r>
      <w:proofErr w:type="spellEnd"/>
      <w:r w:rsidRPr="00A91C50">
        <w:rPr>
          <w:sz w:val="21"/>
          <w:szCs w:val="22"/>
          <w:lang w:val="en"/>
        </w:rPr>
        <w:t>α α</w:t>
      </w:r>
      <w:proofErr w:type="spellStart"/>
      <w:r w:rsidRPr="00A91C50">
        <w:rPr>
          <w:sz w:val="21"/>
          <w:szCs w:val="22"/>
          <w:lang w:val="en"/>
        </w:rPr>
        <w:t>νησυχούν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γι</w:t>
      </w:r>
      <w:proofErr w:type="spellEnd"/>
      <w:r w:rsidRPr="00A91C50">
        <w:rPr>
          <w:sz w:val="21"/>
          <w:szCs w:val="22"/>
          <w:lang w:val="en"/>
        </w:rPr>
        <w:t xml:space="preserve">α </w:t>
      </w:r>
      <w:proofErr w:type="spellStart"/>
      <w:r w:rsidRPr="00A91C50">
        <w:rPr>
          <w:sz w:val="21"/>
          <w:szCs w:val="22"/>
          <w:lang w:val="en"/>
        </w:rPr>
        <w:t>την</w:t>
      </w:r>
      <w:proofErr w:type="spellEnd"/>
      <w:r w:rsidRPr="00A91C50">
        <w:rPr>
          <w:sz w:val="21"/>
          <w:szCs w:val="22"/>
          <w:lang w:val="en"/>
        </w:rPr>
        <w:t xml:space="preserve"> π</w:t>
      </w:r>
      <w:proofErr w:type="spellStart"/>
      <w:r w:rsidRPr="00A91C50">
        <w:rPr>
          <w:sz w:val="21"/>
          <w:szCs w:val="22"/>
          <w:lang w:val="en"/>
        </w:rPr>
        <w:t>ροσω</w:t>
      </w:r>
      <w:proofErr w:type="spellEnd"/>
      <w:r w:rsidRPr="00A91C50">
        <w:rPr>
          <w:sz w:val="21"/>
          <w:szCs w:val="22"/>
          <w:lang w:val="en"/>
        </w:rPr>
        <w:t xml:space="preserve">πική </w:t>
      </w:r>
      <w:proofErr w:type="spellStart"/>
      <w:r w:rsidRPr="00A91C50">
        <w:rPr>
          <w:sz w:val="21"/>
          <w:szCs w:val="22"/>
          <w:lang w:val="en"/>
        </w:rPr>
        <w:t>τους</w:t>
      </w:r>
      <w:proofErr w:type="spellEnd"/>
      <w:r w:rsidRPr="00A91C50">
        <w:rPr>
          <w:sz w:val="21"/>
          <w:szCs w:val="22"/>
          <w:lang w:val="en"/>
        </w:rPr>
        <w:t xml:space="preserve"> α</w:t>
      </w:r>
      <w:proofErr w:type="spellStart"/>
      <w:r w:rsidRPr="00A91C50">
        <w:rPr>
          <w:sz w:val="21"/>
          <w:szCs w:val="22"/>
          <w:lang w:val="en"/>
        </w:rPr>
        <w:t>σφάλει</w:t>
      </w:r>
      <w:proofErr w:type="spellEnd"/>
      <w:r w:rsidRPr="00A91C50">
        <w:rPr>
          <w:sz w:val="21"/>
          <w:szCs w:val="22"/>
          <w:lang w:val="en"/>
        </w:rPr>
        <w:t xml:space="preserve">α, </w:t>
      </w:r>
      <w:proofErr w:type="spellStart"/>
      <w:r w:rsidRPr="00A91C50">
        <w:rPr>
          <w:sz w:val="21"/>
          <w:szCs w:val="22"/>
          <w:lang w:val="en"/>
        </w:rPr>
        <w:t>με</w:t>
      </w:r>
      <w:proofErr w:type="spellEnd"/>
      <w:r w:rsidRPr="00A91C50">
        <w:rPr>
          <w:sz w:val="21"/>
          <w:szCs w:val="22"/>
          <w:lang w:val="en"/>
        </w:rPr>
        <w:t xml:space="preserve"> π</w:t>
      </w:r>
      <w:proofErr w:type="spellStart"/>
      <w:r w:rsidRPr="00A91C50">
        <w:rPr>
          <w:sz w:val="21"/>
          <w:szCs w:val="22"/>
          <w:lang w:val="en"/>
        </w:rPr>
        <w:t>ερί</w:t>
      </w:r>
      <w:proofErr w:type="spellEnd"/>
      <w:r w:rsidRPr="00A91C50">
        <w:rPr>
          <w:sz w:val="21"/>
          <w:szCs w:val="22"/>
          <w:lang w:val="en"/>
        </w:rPr>
        <w:t xml:space="preserve">που </w:t>
      </w:r>
      <w:proofErr w:type="spellStart"/>
      <w:r w:rsidRPr="00A91C50">
        <w:rPr>
          <w:sz w:val="21"/>
          <w:szCs w:val="22"/>
          <w:lang w:val="en"/>
        </w:rPr>
        <w:t>το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έν</w:t>
      </w:r>
      <w:proofErr w:type="spellEnd"/>
      <w:r w:rsidRPr="00A91C50">
        <w:rPr>
          <w:sz w:val="21"/>
          <w:szCs w:val="22"/>
          <w:lang w:val="en"/>
        </w:rPr>
        <w:t xml:space="preserve">α </w:t>
      </w:r>
      <w:proofErr w:type="spellStart"/>
      <w:r w:rsidRPr="00A91C50">
        <w:rPr>
          <w:sz w:val="21"/>
          <w:szCs w:val="22"/>
          <w:lang w:val="en"/>
        </w:rPr>
        <w:t>τέτ</w:t>
      </w:r>
      <w:proofErr w:type="spellEnd"/>
      <w:r w:rsidRPr="00A91C50">
        <w:rPr>
          <w:sz w:val="21"/>
          <w:szCs w:val="22"/>
          <w:lang w:val="en"/>
        </w:rPr>
        <w:t xml:space="preserve">αρτο </w:t>
      </w:r>
      <w:proofErr w:type="spellStart"/>
      <w:r w:rsidRPr="00A91C50">
        <w:rPr>
          <w:sz w:val="21"/>
          <w:szCs w:val="22"/>
          <w:lang w:val="en"/>
        </w:rPr>
        <w:t>των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νέων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ηλικί</w:t>
      </w:r>
      <w:proofErr w:type="spellEnd"/>
      <w:r w:rsidRPr="00A91C50">
        <w:rPr>
          <w:sz w:val="21"/>
          <w:szCs w:val="22"/>
          <w:lang w:val="en"/>
        </w:rPr>
        <w:t xml:space="preserve">ας 18-24 </w:t>
      </w:r>
      <w:proofErr w:type="spellStart"/>
      <w:r w:rsidRPr="00A91C50">
        <w:rPr>
          <w:sz w:val="21"/>
          <w:szCs w:val="22"/>
          <w:lang w:val="en"/>
        </w:rPr>
        <w:t>ετών</w:t>
      </w:r>
      <w:proofErr w:type="spellEnd"/>
      <w:r w:rsidRPr="00A91C50">
        <w:rPr>
          <w:sz w:val="21"/>
          <w:szCs w:val="22"/>
          <w:lang w:val="en"/>
        </w:rPr>
        <w:t xml:space="preserve"> να α</w:t>
      </w:r>
      <w:proofErr w:type="spellStart"/>
      <w:r w:rsidRPr="00A91C50">
        <w:rPr>
          <w:sz w:val="21"/>
          <w:szCs w:val="22"/>
          <w:lang w:val="en"/>
        </w:rPr>
        <w:t>ισθάνοντ</w:t>
      </w:r>
      <w:proofErr w:type="spellEnd"/>
      <w:r w:rsidRPr="00A91C50">
        <w:rPr>
          <w:sz w:val="21"/>
          <w:szCs w:val="22"/>
          <w:lang w:val="en"/>
        </w:rPr>
        <w:t>αι ανα</w:t>
      </w:r>
      <w:proofErr w:type="spellStart"/>
      <w:r w:rsidRPr="00A91C50">
        <w:rPr>
          <w:sz w:val="21"/>
          <w:szCs w:val="22"/>
          <w:lang w:val="en"/>
        </w:rPr>
        <w:t>σφ</w:t>
      </w:r>
      <w:proofErr w:type="spellEnd"/>
      <w:r w:rsidRPr="00A91C50">
        <w:rPr>
          <w:sz w:val="21"/>
          <w:szCs w:val="22"/>
          <w:lang w:val="en"/>
        </w:rPr>
        <w:t>αλείς ή π</w:t>
      </w:r>
      <w:proofErr w:type="spellStart"/>
      <w:r w:rsidRPr="00A91C50">
        <w:rPr>
          <w:sz w:val="21"/>
          <w:szCs w:val="22"/>
          <w:lang w:val="en"/>
        </w:rPr>
        <w:t>ολύ</w:t>
      </w:r>
      <w:proofErr w:type="spellEnd"/>
      <w:r w:rsidRPr="00A91C50">
        <w:rPr>
          <w:sz w:val="21"/>
          <w:szCs w:val="22"/>
          <w:lang w:val="en"/>
        </w:rPr>
        <w:t xml:space="preserve"> ανα</w:t>
      </w:r>
      <w:proofErr w:type="spellStart"/>
      <w:r w:rsidRPr="00A91C50">
        <w:rPr>
          <w:sz w:val="21"/>
          <w:szCs w:val="22"/>
          <w:lang w:val="en"/>
        </w:rPr>
        <w:t>σφ</w:t>
      </w:r>
      <w:proofErr w:type="spellEnd"/>
      <w:r w:rsidRPr="00A91C50">
        <w:rPr>
          <w:sz w:val="21"/>
          <w:szCs w:val="22"/>
          <w:lang w:val="en"/>
        </w:rPr>
        <w:t xml:space="preserve">αλείς </w:t>
      </w:r>
      <w:proofErr w:type="spellStart"/>
      <w:r w:rsidRPr="00A91C50">
        <w:rPr>
          <w:sz w:val="21"/>
          <w:szCs w:val="22"/>
          <w:lang w:val="en"/>
        </w:rPr>
        <w:t>ότ</w:t>
      </w:r>
      <w:proofErr w:type="spellEnd"/>
      <w:r w:rsidRPr="00A91C50">
        <w:rPr>
          <w:sz w:val="21"/>
          <w:szCs w:val="22"/>
          <w:lang w:val="en"/>
        </w:rPr>
        <w:t>αν π</w:t>
      </w:r>
      <w:proofErr w:type="spellStart"/>
      <w:r w:rsidRPr="00A91C50">
        <w:rPr>
          <w:sz w:val="21"/>
          <w:szCs w:val="22"/>
          <w:lang w:val="en"/>
        </w:rPr>
        <w:t>ερ</w:t>
      </w:r>
      <w:proofErr w:type="spellEnd"/>
      <w:r w:rsidRPr="00A91C50">
        <w:rPr>
          <w:sz w:val="21"/>
          <w:szCs w:val="22"/>
          <w:lang w:val="en"/>
        </w:rPr>
        <w:t xml:space="preserve">πατούν </w:t>
      </w:r>
      <w:proofErr w:type="spellStart"/>
      <w:r w:rsidRPr="00A91C50">
        <w:rPr>
          <w:sz w:val="21"/>
          <w:szCs w:val="22"/>
          <w:lang w:val="en"/>
        </w:rPr>
        <w:t>μόνοι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στην</w:t>
      </w:r>
      <w:proofErr w:type="spellEnd"/>
      <w:r w:rsidRPr="00A91C50">
        <w:rPr>
          <w:sz w:val="21"/>
          <w:szCs w:val="22"/>
          <w:lang w:val="en"/>
        </w:rPr>
        <w:t xml:space="preserve"> π</w:t>
      </w:r>
      <w:proofErr w:type="spellStart"/>
      <w:r w:rsidRPr="00A91C50">
        <w:rPr>
          <w:sz w:val="21"/>
          <w:szCs w:val="22"/>
          <w:lang w:val="en"/>
        </w:rPr>
        <w:t>εριοχή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τους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μετά</w:t>
      </w:r>
      <w:proofErr w:type="spellEnd"/>
      <w:r w:rsidRPr="00A91C50">
        <w:rPr>
          <w:sz w:val="21"/>
          <w:szCs w:val="22"/>
          <w:lang w:val="en"/>
        </w:rPr>
        <w:t xml:space="preserve"> από </w:t>
      </w:r>
      <w:proofErr w:type="spellStart"/>
      <w:r w:rsidRPr="00A91C50">
        <w:rPr>
          <w:sz w:val="21"/>
          <w:szCs w:val="22"/>
          <w:lang w:val="en"/>
        </w:rPr>
        <w:t>το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σκοτάδι</w:t>
      </w:r>
      <w:proofErr w:type="spellEnd"/>
      <w:r w:rsidRPr="00A91C50">
        <w:rPr>
          <w:sz w:val="21"/>
          <w:szCs w:val="22"/>
          <w:lang w:val="en"/>
        </w:rPr>
        <w:t>, και π</w:t>
      </w:r>
      <w:proofErr w:type="spellStart"/>
      <w:r w:rsidRPr="00A91C50">
        <w:rPr>
          <w:sz w:val="21"/>
          <w:szCs w:val="22"/>
          <w:lang w:val="en"/>
        </w:rPr>
        <w:t>ερί</w:t>
      </w:r>
      <w:proofErr w:type="spellEnd"/>
      <w:r w:rsidRPr="00A91C50">
        <w:rPr>
          <w:sz w:val="21"/>
          <w:szCs w:val="22"/>
          <w:lang w:val="en"/>
        </w:rPr>
        <w:t xml:space="preserve">που 1 </w:t>
      </w:r>
      <w:proofErr w:type="spellStart"/>
      <w:r w:rsidRPr="00A91C50">
        <w:rPr>
          <w:sz w:val="21"/>
          <w:szCs w:val="22"/>
          <w:lang w:val="en"/>
        </w:rPr>
        <w:t>στους</w:t>
      </w:r>
      <w:proofErr w:type="spellEnd"/>
      <w:r w:rsidRPr="00A91C50">
        <w:rPr>
          <w:sz w:val="21"/>
          <w:szCs w:val="22"/>
          <w:lang w:val="en"/>
        </w:rPr>
        <w:t xml:space="preserve"> 10 α</w:t>
      </w:r>
      <w:proofErr w:type="spellStart"/>
      <w:r w:rsidRPr="00A91C50">
        <w:rPr>
          <w:sz w:val="21"/>
          <w:szCs w:val="22"/>
          <w:lang w:val="en"/>
        </w:rPr>
        <w:t>ισθάνοντ</w:t>
      </w:r>
      <w:proofErr w:type="spellEnd"/>
      <w:r w:rsidRPr="00A91C50">
        <w:rPr>
          <w:sz w:val="21"/>
          <w:szCs w:val="22"/>
          <w:lang w:val="en"/>
        </w:rPr>
        <w:t>αι ανα</w:t>
      </w:r>
      <w:proofErr w:type="spellStart"/>
      <w:r w:rsidRPr="00A91C50">
        <w:rPr>
          <w:sz w:val="21"/>
          <w:szCs w:val="22"/>
          <w:lang w:val="en"/>
        </w:rPr>
        <w:t>σφ</w:t>
      </w:r>
      <w:proofErr w:type="spellEnd"/>
      <w:r w:rsidRPr="00A91C50">
        <w:rPr>
          <w:sz w:val="21"/>
          <w:szCs w:val="22"/>
          <w:lang w:val="en"/>
        </w:rPr>
        <w:t xml:space="preserve">αλείς </w:t>
      </w:r>
      <w:proofErr w:type="spellStart"/>
      <w:r w:rsidRPr="00A91C50">
        <w:rPr>
          <w:sz w:val="21"/>
          <w:szCs w:val="22"/>
          <w:lang w:val="en"/>
        </w:rPr>
        <w:t>στ</w:t>
      </w:r>
      <w:proofErr w:type="spellEnd"/>
      <w:r w:rsidRPr="00A91C50">
        <w:rPr>
          <w:sz w:val="21"/>
          <w:szCs w:val="22"/>
          <w:lang w:val="en"/>
        </w:rPr>
        <w:t>α σπ</w:t>
      </w:r>
      <w:proofErr w:type="spellStart"/>
      <w:r w:rsidRPr="00A91C50">
        <w:rPr>
          <w:sz w:val="21"/>
          <w:szCs w:val="22"/>
          <w:lang w:val="en"/>
        </w:rPr>
        <w:t>ίτι</w:t>
      </w:r>
      <w:proofErr w:type="spellEnd"/>
      <w:r w:rsidRPr="00A91C50">
        <w:rPr>
          <w:sz w:val="21"/>
          <w:szCs w:val="22"/>
          <w:lang w:val="en"/>
        </w:rPr>
        <w:t xml:space="preserve">α </w:t>
      </w:r>
      <w:proofErr w:type="spellStart"/>
      <w:r w:rsidRPr="00A91C50">
        <w:rPr>
          <w:sz w:val="21"/>
          <w:szCs w:val="22"/>
          <w:lang w:val="en"/>
        </w:rPr>
        <w:t>τους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τη</w:t>
      </w:r>
      <w:proofErr w:type="spellEnd"/>
      <w:r w:rsidRPr="00A91C50">
        <w:rPr>
          <w:sz w:val="21"/>
          <w:szCs w:val="22"/>
          <w:lang w:val="en"/>
        </w:rPr>
        <w:t xml:space="preserve"> </w:t>
      </w:r>
      <w:proofErr w:type="spellStart"/>
      <w:r w:rsidRPr="00A91C50">
        <w:rPr>
          <w:sz w:val="21"/>
          <w:szCs w:val="22"/>
          <w:lang w:val="en"/>
        </w:rPr>
        <w:t>νύχτ</w:t>
      </w:r>
      <w:proofErr w:type="spellEnd"/>
      <w:r w:rsidRPr="00A91C50">
        <w:rPr>
          <w:sz w:val="21"/>
          <w:szCs w:val="22"/>
          <w:lang w:val="en"/>
        </w:rPr>
        <w:t>α.</w:t>
      </w:r>
    </w:p>
    <w:p w14:paraId="197EE8A8" w14:textId="77777777" w:rsidR="00A91C50" w:rsidRPr="00A91C50" w:rsidRDefault="00A91C50" w:rsidP="00A91C50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spacing w:val="-1"/>
          <w:sz w:val="17"/>
          <w:szCs w:val="18"/>
          <w:lang w:val="en-GB"/>
        </w:rPr>
      </w:pPr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(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Πηγή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: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Κοινο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βούλιο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της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Κοινο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πολιτείας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της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Αυστρ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αλίας 2010, Απ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οφύγετε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το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Κα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κό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– Παρα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μείνετε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Ήρεμοι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Έκθεση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της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έρευν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γι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τις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επιπ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τώσεις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της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βίας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σε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νε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 xml:space="preserve">αρούς </w:t>
      </w:r>
      <w:proofErr w:type="spellStart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Αυστρ</w:t>
      </w:r>
      <w:proofErr w:type="spellEnd"/>
      <w:r w:rsidRPr="00A91C50">
        <w:rPr>
          <w:rFonts w:ascii="Verdana" w:hAnsi="Verdana" w:cs="Verdana"/>
          <w:i/>
          <w:iCs/>
          <w:spacing w:val="-1"/>
          <w:sz w:val="17"/>
          <w:szCs w:val="18"/>
        </w:rPr>
        <w:t>αλούς).</w:t>
      </w:r>
    </w:p>
    <w:p w14:paraId="4C0761AA" w14:textId="77777777" w:rsidR="007114D1" w:rsidRPr="00A91C50" w:rsidRDefault="007114D1" w:rsidP="007114D1">
      <w:pPr>
        <w:pStyle w:val="BodyText"/>
      </w:pPr>
    </w:p>
    <w:p w14:paraId="7771DE17" w14:textId="77777777" w:rsidR="00170582" w:rsidRPr="00A91C50" w:rsidRDefault="00170582" w:rsidP="00170582">
      <w:pPr>
        <w:pStyle w:val="BodyText"/>
        <w:rPr>
          <w:lang w:val="en"/>
        </w:rPr>
      </w:pPr>
    </w:p>
    <w:sectPr w:rsidR="00170582" w:rsidRPr="00A91C50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1768" w14:textId="77777777" w:rsidR="000F1194" w:rsidRDefault="000F1194" w:rsidP="002B7185">
      <w:r>
        <w:pict w14:anchorId="1DBB341C">
          <v:rect id="_x0000_i1027" style="width:0;height:1.5pt" o:hralign="center" o:hrstd="t" o:hr="t" fillcolor="#a0a0a0" stroked="f"/>
        </w:pict>
      </w:r>
    </w:p>
    <w:p w14:paraId="0246BAE4" w14:textId="77777777" w:rsidR="000F1194" w:rsidRDefault="000F1194" w:rsidP="002B7185"/>
  </w:endnote>
  <w:endnote w:type="continuationSeparator" w:id="0">
    <w:p w14:paraId="34DF29AE" w14:textId="77777777" w:rsidR="000F1194" w:rsidRDefault="000F1194" w:rsidP="002B7185">
      <w:r>
        <w:pict w14:anchorId="31CAD7F6">
          <v:rect id="_x0000_i1028" style="width:0;height:1.5pt" o:hralign="center" o:hrstd="t" o:hr="t" fillcolor="#a0a0a0" stroked="f"/>
        </w:pict>
      </w:r>
    </w:p>
    <w:p w14:paraId="704EB520" w14:textId="77777777" w:rsidR="000F1194" w:rsidRDefault="000F1194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157B" w14:textId="77777777" w:rsidR="000F1194" w:rsidRPr="00026DC2" w:rsidRDefault="000F1194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4FFB96AD" w14:textId="77777777" w:rsidR="000F1194" w:rsidRDefault="000F1194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2DC2874B" w14:textId="77777777" w:rsidR="000F1194" w:rsidRDefault="000F1194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8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0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1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9"/>
  </w:num>
  <w:num w:numId="11">
    <w:abstractNumId w:val="0"/>
  </w:num>
  <w:num w:numId="12">
    <w:abstractNumId w:val="25"/>
  </w:num>
  <w:num w:numId="13">
    <w:abstractNumId w:val="26"/>
  </w:num>
  <w:num w:numId="14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27F8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1194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29E6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AB70E7BF424CB6F5F7C5FF3A5448" ma:contentTypeVersion="0" ma:contentTypeDescription="Create a new document." ma:contentTypeScope="" ma:versionID="83f0db86682a23cf8e3cfdc81555bae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2023-08-03T06:34:40+00:00</PPModeratedDate>
    <PPLastReviewedDate xmlns="b70dd679-76a0-4ce0-858d-24cdf2777c25">2023-08-03T06:34:40+00:00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EF7CA-ACBE-46E9-9570-A82998F4A40B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ΒΑΣΙΚΑ ΣΤΟΙΧΕΙΑ ΓΙΑ ΤΟΝ ΕΚΦΟΒΙΣΜΟ [BULLYING] ΚΑΙ ΤΗ ΒΙΑ – Fact sheet: Key facts about bullying and violence</dc:title>
  <dc:subject>ΒΑΣΙΚΑ ΣΤΟΙΧΕΙΑ ΓΙΑ ΤΟΝ ΕΚΦΟΒΙΣΜΟ [BULLYING] ΚΑΙ ΤΗ ΒΙΑ</dc:subject>
  <dc:creator>Australian Education Authorities / The State of Queensland</dc:creator>
  <cp:keywords/>
  <dc:description/>
  <cp:revision>5</cp:revision>
  <cp:lastPrinted>2023-05-17T13:54:00Z</cp:lastPrinted>
  <dcterms:created xsi:type="dcterms:W3CDTF">2023-07-05T00:32:00Z</dcterms:created>
  <dcterms:modified xsi:type="dcterms:W3CDTF">2023-07-06T01:27:00Z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0x01010088EEAB70E7BF424CB6F5F7C5FF3A5448</vt:lpwstr>
  </property>
  <property fmtid="{D5CDD505-2E9C-101B-9397-08002B2CF9AE}" pid="3" name="MediaServiceImageTags">
    <vt:lpwstr/>
  </property>
</Properties>
</file>