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38E9" w14:textId="77777777" w:rsidR="00CE784A" w:rsidRPr="00CE784A" w:rsidRDefault="00CE784A" w:rsidP="00CE784A">
      <w:pPr>
        <w:pStyle w:val="Documenttitle"/>
        <w:rPr>
          <w:rFonts w:asciiTheme="majorHAnsi" w:hAnsiTheme="majorHAnsi" w:cstheme="majorHAnsi"/>
          <w:color w:val="auto"/>
          <w:sz w:val="70"/>
          <w:szCs w:val="70"/>
        </w:rPr>
      </w:pPr>
      <w:r w:rsidRPr="00CE784A">
        <w:rPr>
          <w:rFonts w:asciiTheme="majorHAnsi" w:hAnsiTheme="majorHAnsi" w:cstheme="majorHAnsi"/>
          <w:color w:val="auto"/>
          <w:sz w:val="70"/>
          <w:szCs w:val="70"/>
        </w:rPr>
        <w:t xml:space="preserve">Mga </w:t>
      </w:r>
      <w:proofErr w:type="spellStart"/>
      <w:r w:rsidRPr="00CE784A">
        <w:rPr>
          <w:rFonts w:asciiTheme="majorHAnsi" w:hAnsiTheme="majorHAnsi" w:cstheme="majorHAnsi"/>
          <w:color w:val="auto"/>
          <w:sz w:val="70"/>
          <w:szCs w:val="70"/>
        </w:rPr>
        <w:t>Kaalaman</w:t>
      </w:r>
      <w:proofErr w:type="spellEnd"/>
      <w:r w:rsidRPr="00CE784A">
        <w:rPr>
          <w:rFonts w:asciiTheme="majorHAnsi" w:hAnsiTheme="majorHAnsi" w:cstheme="majorHAnsi"/>
          <w:color w:val="auto"/>
          <w:sz w:val="70"/>
          <w:szCs w:val="70"/>
        </w:rPr>
        <w:t xml:space="preserve"> </w:t>
      </w:r>
      <w:proofErr w:type="spellStart"/>
      <w:r w:rsidRPr="00CE784A">
        <w:rPr>
          <w:rFonts w:asciiTheme="majorHAnsi" w:hAnsiTheme="majorHAnsi" w:cstheme="majorHAnsi"/>
          <w:color w:val="auto"/>
          <w:sz w:val="70"/>
          <w:szCs w:val="70"/>
        </w:rPr>
        <w:t>Tungkol</w:t>
      </w:r>
      <w:proofErr w:type="spellEnd"/>
      <w:r w:rsidRPr="00CE784A">
        <w:rPr>
          <w:rFonts w:asciiTheme="majorHAnsi" w:hAnsiTheme="majorHAnsi" w:cstheme="majorHAnsi"/>
          <w:color w:val="auto"/>
          <w:sz w:val="70"/>
          <w:szCs w:val="70"/>
        </w:rPr>
        <w:t xml:space="preserve"> </w:t>
      </w:r>
      <w:proofErr w:type="spellStart"/>
      <w:r w:rsidRPr="00CE784A">
        <w:rPr>
          <w:rFonts w:asciiTheme="majorHAnsi" w:hAnsiTheme="majorHAnsi" w:cstheme="majorHAnsi"/>
          <w:color w:val="auto"/>
          <w:sz w:val="70"/>
          <w:szCs w:val="70"/>
        </w:rPr>
        <w:t>sa</w:t>
      </w:r>
      <w:proofErr w:type="spellEnd"/>
      <w:r w:rsidRPr="00CE784A">
        <w:rPr>
          <w:rFonts w:asciiTheme="majorHAnsi" w:hAnsiTheme="majorHAnsi" w:cstheme="majorHAnsi"/>
          <w:color w:val="auto"/>
          <w:sz w:val="70"/>
          <w:szCs w:val="70"/>
        </w:rPr>
        <w:t xml:space="preserve"> </w:t>
      </w:r>
      <w:proofErr w:type="spellStart"/>
      <w:r w:rsidRPr="00CE784A">
        <w:rPr>
          <w:rFonts w:asciiTheme="majorHAnsi" w:hAnsiTheme="majorHAnsi" w:cstheme="majorHAnsi"/>
          <w:color w:val="auto"/>
          <w:sz w:val="70"/>
          <w:szCs w:val="70"/>
        </w:rPr>
        <w:t>Pananakot</w:t>
      </w:r>
      <w:proofErr w:type="spellEnd"/>
      <w:r w:rsidRPr="00CE784A">
        <w:rPr>
          <w:rFonts w:asciiTheme="majorHAnsi" w:hAnsiTheme="majorHAnsi" w:cstheme="majorHAnsi"/>
          <w:color w:val="auto"/>
          <w:sz w:val="70"/>
          <w:szCs w:val="70"/>
        </w:rPr>
        <w:t xml:space="preserve"> (</w:t>
      </w:r>
      <w:proofErr w:type="spellStart"/>
      <w:r w:rsidRPr="00CE784A">
        <w:rPr>
          <w:rFonts w:asciiTheme="majorHAnsi" w:hAnsiTheme="majorHAnsi" w:cstheme="majorHAnsi"/>
          <w:color w:val="auto"/>
          <w:sz w:val="70"/>
          <w:szCs w:val="70"/>
        </w:rPr>
        <w:t>Pagbubully</w:t>
      </w:r>
      <w:proofErr w:type="spellEnd"/>
      <w:r w:rsidRPr="00CE784A">
        <w:rPr>
          <w:rFonts w:asciiTheme="majorHAnsi" w:hAnsiTheme="majorHAnsi" w:cstheme="majorHAnsi"/>
          <w:color w:val="auto"/>
          <w:sz w:val="70"/>
          <w:szCs w:val="70"/>
        </w:rPr>
        <w:t xml:space="preserve">) at </w:t>
      </w:r>
      <w:proofErr w:type="spellStart"/>
      <w:r w:rsidRPr="00CE784A">
        <w:rPr>
          <w:rFonts w:asciiTheme="majorHAnsi" w:hAnsiTheme="majorHAnsi" w:cstheme="majorHAnsi"/>
          <w:color w:val="auto"/>
          <w:sz w:val="70"/>
          <w:szCs w:val="70"/>
        </w:rPr>
        <w:t>Karahasan</w:t>
      </w:r>
      <w:proofErr w:type="spellEnd"/>
    </w:p>
    <w:p w14:paraId="21CFA658" w14:textId="77777777" w:rsidR="00727A92" w:rsidRPr="00727A92" w:rsidRDefault="00727A92" w:rsidP="00727A92">
      <w:pPr>
        <w:pStyle w:val="Documenttitle"/>
        <w:rPr>
          <w:rFonts w:asciiTheme="majorHAnsi" w:hAnsiTheme="majorHAnsi" w:cstheme="majorHAnsi"/>
          <w:color w:val="auto"/>
          <w:sz w:val="2"/>
          <w:szCs w:val="2"/>
          <w:lang w:val="en"/>
        </w:rPr>
      </w:pPr>
    </w:p>
    <w:p w14:paraId="7AB96DE6" w14:textId="77777777" w:rsidR="00CE784A" w:rsidRPr="00CE784A" w:rsidRDefault="00CE784A" w:rsidP="00CE784A">
      <w:pPr>
        <w:pStyle w:val="Heading1"/>
        <w:rPr>
          <w:rFonts w:ascii="Open Sans SemiBold" w:hAnsi="Open Sans SemiBold"/>
          <w:color w:val="151547"/>
          <w:sz w:val="50"/>
          <w:szCs w:val="50"/>
        </w:rPr>
      </w:pPr>
      <w:proofErr w:type="spellStart"/>
      <w:r w:rsidRPr="00CE784A">
        <w:rPr>
          <w:rFonts w:ascii="Open Sans SemiBold" w:hAnsi="Open Sans SemiBold"/>
          <w:color w:val="151547"/>
          <w:sz w:val="50"/>
          <w:szCs w:val="50"/>
        </w:rPr>
        <w:t>Pananakot</w:t>
      </w:r>
      <w:proofErr w:type="spellEnd"/>
      <w:r w:rsidRPr="00CE784A">
        <w:rPr>
          <w:rFonts w:ascii="Open Sans SemiBold" w:hAnsi="Open Sans SemiBold"/>
          <w:color w:val="151547"/>
          <w:sz w:val="50"/>
          <w:szCs w:val="50"/>
        </w:rPr>
        <w:t xml:space="preserve"> (</w:t>
      </w:r>
      <w:proofErr w:type="spellStart"/>
      <w:r w:rsidRPr="00CE784A">
        <w:rPr>
          <w:rFonts w:ascii="Open Sans SemiBold" w:hAnsi="Open Sans SemiBold"/>
          <w:color w:val="151547"/>
          <w:sz w:val="50"/>
          <w:szCs w:val="50"/>
        </w:rPr>
        <w:t>Pagbubully</w:t>
      </w:r>
      <w:proofErr w:type="spellEnd"/>
      <w:r w:rsidRPr="00CE784A">
        <w:rPr>
          <w:rFonts w:ascii="Open Sans SemiBold" w:hAnsi="Open Sans SemiBold"/>
          <w:color w:val="151547"/>
          <w:sz w:val="50"/>
          <w:szCs w:val="50"/>
        </w:rPr>
        <w:t>)</w:t>
      </w:r>
    </w:p>
    <w:p w14:paraId="541D2C7C" w14:textId="77777777" w:rsidR="00CE784A" w:rsidRPr="00CE784A" w:rsidRDefault="00CE784A" w:rsidP="00AA2504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CE784A">
        <w:rPr>
          <w:rFonts w:cstheme="minorHAnsi"/>
          <w:color w:val="151547"/>
          <w:lang w:val="en"/>
        </w:rPr>
        <w:t>Humigit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kumulang</w:t>
      </w:r>
      <w:proofErr w:type="spellEnd"/>
      <w:r w:rsidRPr="00CE784A">
        <w:rPr>
          <w:rFonts w:cstheme="minorHAnsi"/>
          <w:color w:val="151547"/>
          <w:lang w:val="en"/>
        </w:rPr>
        <w:t xml:space="preserve"> isa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apat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ikaapat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taon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hanggang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ikasiyam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taon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Australyanong</w:t>
      </w:r>
      <w:proofErr w:type="spellEnd"/>
      <w:r w:rsidRPr="00CE784A">
        <w:rPr>
          <w:rFonts w:cstheme="minorHAnsi"/>
          <w:color w:val="151547"/>
          <w:lang w:val="en"/>
        </w:rPr>
        <w:t xml:space="preserve"> mag-</w:t>
      </w:r>
      <w:proofErr w:type="spellStart"/>
      <w:r w:rsidRPr="00CE784A">
        <w:rPr>
          <w:rFonts w:cstheme="minorHAnsi"/>
          <w:color w:val="151547"/>
          <w:lang w:val="en"/>
        </w:rPr>
        <w:t>aaral</w:t>
      </w:r>
      <w:proofErr w:type="spellEnd"/>
      <w:r w:rsidRPr="00CE784A">
        <w:rPr>
          <w:rFonts w:cstheme="minorHAnsi"/>
          <w:color w:val="151547"/>
          <w:lang w:val="en"/>
        </w:rPr>
        <w:t xml:space="preserve"> (27%) ay </w:t>
      </w:r>
      <w:proofErr w:type="spellStart"/>
      <w:r w:rsidRPr="00CE784A">
        <w:rPr>
          <w:rFonts w:cstheme="minorHAnsi"/>
          <w:color w:val="151547"/>
          <w:lang w:val="en"/>
        </w:rPr>
        <w:t>nauulat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tinatakot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bawat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isang</w:t>
      </w:r>
      <w:proofErr w:type="spellEnd"/>
      <w:r w:rsidRPr="00CE784A">
        <w:rPr>
          <w:rFonts w:cstheme="minorHAnsi"/>
          <w:color w:val="151547"/>
          <w:lang w:val="en"/>
        </w:rPr>
        <w:t xml:space="preserve"> lingo o mas </w:t>
      </w:r>
      <w:proofErr w:type="spellStart"/>
      <w:r w:rsidRPr="00CE784A">
        <w:rPr>
          <w:rFonts w:cstheme="minorHAnsi"/>
          <w:color w:val="151547"/>
          <w:lang w:val="en"/>
        </w:rPr>
        <w:t>madalas</w:t>
      </w:r>
      <w:proofErr w:type="spellEnd"/>
      <w:r w:rsidRPr="00CE784A">
        <w:rPr>
          <w:rFonts w:cstheme="minorHAnsi"/>
          <w:color w:val="151547"/>
          <w:lang w:val="en"/>
        </w:rPr>
        <w:t xml:space="preserve"> pa (</w:t>
      </w:r>
      <w:proofErr w:type="spellStart"/>
      <w:r w:rsidRPr="00CE784A">
        <w:rPr>
          <w:rFonts w:cstheme="minorHAnsi"/>
          <w:color w:val="151547"/>
          <w:lang w:val="en"/>
        </w:rPr>
        <w:t>isinasaalang-alang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mas </w:t>
      </w:r>
      <w:proofErr w:type="spellStart"/>
      <w:r w:rsidRPr="00CE784A">
        <w:rPr>
          <w:rFonts w:cstheme="minorHAnsi"/>
          <w:color w:val="151547"/>
          <w:lang w:val="en"/>
        </w:rPr>
        <w:t>madalas</w:t>
      </w:r>
      <w:proofErr w:type="spellEnd"/>
      <w:r w:rsidRPr="00CE784A">
        <w:rPr>
          <w:rFonts w:cstheme="minorHAnsi"/>
          <w:color w:val="151547"/>
          <w:lang w:val="en"/>
        </w:rPr>
        <w:t xml:space="preserve">)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loob</w:t>
      </w:r>
      <w:proofErr w:type="spellEnd"/>
      <w:r w:rsidRPr="00CE784A">
        <w:rPr>
          <w:rFonts w:cstheme="minorHAnsi"/>
          <w:color w:val="151547"/>
          <w:lang w:val="en"/>
        </w:rPr>
        <w:t xml:space="preserve"> ng </w:t>
      </w:r>
      <w:proofErr w:type="spellStart"/>
      <w:r w:rsidRPr="00CE784A">
        <w:rPr>
          <w:rFonts w:cstheme="minorHAnsi"/>
          <w:color w:val="151547"/>
          <w:lang w:val="en"/>
        </w:rPr>
        <w:t>nakaraang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semestre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paaralan</w:t>
      </w:r>
      <w:proofErr w:type="spellEnd"/>
      <w:r w:rsidRPr="00CE784A">
        <w:rPr>
          <w:rFonts w:cstheme="minorHAnsi"/>
          <w:color w:val="151547"/>
          <w:lang w:val="en"/>
        </w:rPr>
        <w:t>.</w:t>
      </w:r>
    </w:p>
    <w:p w14:paraId="7E407C0A" w14:textId="77777777" w:rsidR="00CE784A" w:rsidRPr="00CE784A" w:rsidRDefault="00CE784A" w:rsidP="00AA2504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CE784A">
        <w:rPr>
          <w:rFonts w:cstheme="minorHAnsi"/>
          <w:color w:val="151547"/>
          <w:lang w:val="en"/>
        </w:rPr>
        <w:t>Kadalasan</w:t>
      </w:r>
      <w:proofErr w:type="spellEnd"/>
      <w:r w:rsidRPr="00CE784A">
        <w:rPr>
          <w:rFonts w:cstheme="minorHAnsi"/>
          <w:color w:val="151547"/>
          <w:lang w:val="en"/>
        </w:rPr>
        <w:t xml:space="preserve"> ang </w:t>
      </w:r>
      <w:proofErr w:type="spellStart"/>
      <w:r w:rsidRPr="00CE784A">
        <w:rPr>
          <w:rFonts w:cstheme="minorHAnsi"/>
          <w:color w:val="151547"/>
          <w:lang w:val="en"/>
        </w:rPr>
        <w:t>pag-hahari-harian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paaralan</w:t>
      </w:r>
      <w:proofErr w:type="spellEnd"/>
      <w:r w:rsidRPr="00CE784A">
        <w:rPr>
          <w:rFonts w:cstheme="minorHAnsi"/>
          <w:color w:val="151547"/>
          <w:lang w:val="en"/>
        </w:rPr>
        <w:t xml:space="preserve"> ay </w:t>
      </w:r>
      <w:proofErr w:type="spellStart"/>
      <w:r w:rsidRPr="00CE784A">
        <w:rPr>
          <w:rFonts w:cstheme="minorHAnsi"/>
          <w:color w:val="151547"/>
          <w:lang w:val="en"/>
        </w:rPr>
        <w:t>mataas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ika-5 </w:t>
      </w:r>
      <w:proofErr w:type="spellStart"/>
      <w:r w:rsidRPr="00CE784A">
        <w:rPr>
          <w:rFonts w:cstheme="minorHAnsi"/>
          <w:color w:val="151547"/>
          <w:lang w:val="en"/>
        </w:rPr>
        <w:t>taon</w:t>
      </w:r>
      <w:proofErr w:type="spellEnd"/>
      <w:r w:rsidRPr="00CE784A">
        <w:rPr>
          <w:rFonts w:cstheme="minorHAnsi"/>
          <w:color w:val="151547"/>
          <w:lang w:val="en"/>
        </w:rPr>
        <w:t xml:space="preserve"> (32%) at </w:t>
      </w:r>
      <w:proofErr w:type="spellStart"/>
      <w:r w:rsidRPr="00CE784A">
        <w:rPr>
          <w:rFonts w:cstheme="minorHAnsi"/>
          <w:color w:val="151547"/>
          <w:lang w:val="en"/>
        </w:rPr>
        <w:t>ika</w:t>
      </w:r>
      <w:proofErr w:type="spellEnd"/>
      <w:r w:rsidRPr="00CE784A">
        <w:rPr>
          <w:rFonts w:cstheme="minorHAnsi"/>
          <w:color w:val="151547"/>
          <w:lang w:val="en"/>
        </w:rPr>
        <w:t xml:space="preserve"> 8 </w:t>
      </w:r>
      <w:proofErr w:type="spellStart"/>
      <w:r w:rsidRPr="00CE784A">
        <w:rPr>
          <w:rFonts w:cstheme="minorHAnsi"/>
          <w:color w:val="151547"/>
          <w:lang w:val="en"/>
        </w:rPr>
        <w:t>Taon</w:t>
      </w:r>
      <w:proofErr w:type="spellEnd"/>
      <w:r w:rsidRPr="00CE784A">
        <w:rPr>
          <w:rFonts w:cstheme="minorHAnsi"/>
          <w:color w:val="151547"/>
          <w:lang w:val="en"/>
        </w:rPr>
        <w:t xml:space="preserve"> (29%)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estudyante</w:t>
      </w:r>
      <w:proofErr w:type="spellEnd"/>
      <w:r w:rsidRPr="00CE784A">
        <w:rPr>
          <w:rFonts w:cstheme="minorHAnsi"/>
          <w:color w:val="151547"/>
          <w:lang w:val="en"/>
        </w:rPr>
        <w:t>.</w:t>
      </w:r>
    </w:p>
    <w:p w14:paraId="0AE39A86" w14:textId="77777777" w:rsidR="00CE784A" w:rsidRPr="00CE784A" w:rsidRDefault="00CE784A" w:rsidP="00AA2504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r w:rsidRPr="00CE784A">
        <w:rPr>
          <w:rFonts w:cstheme="minorHAnsi"/>
          <w:color w:val="151547"/>
          <w:lang w:val="en"/>
        </w:rPr>
        <w:t xml:space="preserve">83% ng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estudyante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nanakot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pamamagitan</w:t>
      </w:r>
      <w:proofErr w:type="spellEnd"/>
      <w:r w:rsidRPr="00CE784A">
        <w:rPr>
          <w:rFonts w:cstheme="minorHAnsi"/>
          <w:color w:val="151547"/>
          <w:lang w:val="en"/>
        </w:rPr>
        <w:t xml:space="preserve"> ng internet o “online” ay </w:t>
      </w:r>
      <w:proofErr w:type="spellStart"/>
      <w:r w:rsidRPr="00CE784A">
        <w:rPr>
          <w:rFonts w:cstheme="minorHAnsi"/>
          <w:color w:val="151547"/>
          <w:lang w:val="en"/>
        </w:rPr>
        <w:t>nanakot</w:t>
      </w:r>
      <w:proofErr w:type="spellEnd"/>
      <w:r w:rsidRPr="00CE784A">
        <w:rPr>
          <w:rFonts w:cstheme="minorHAnsi"/>
          <w:color w:val="151547"/>
          <w:lang w:val="en"/>
        </w:rPr>
        <w:t xml:space="preserve"> din </w:t>
      </w:r>
      <w:proofErr w:type="spellStart"/>
      <w:r w:rsidRPr="00CE784A">
        <w:rPr>
          <w:rFonts w:cstheme="minorHAnsi"/>
          <w:color w:val="151547"/>
          <w:lang w:val="en"/>
        </w:rPr>
        <w:t>mismo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paaralan</w:t>
      </w:r>
      <w:proofErr w:type="spellEnd"/>
      <w:r w:rsidRPr="00CE784A">
        <w:rPr>
          <w:rFonts w:cstheme="minorHAnsi"/>
          <w:color w:val="151547"/>
          <w:lang w:val="en"/>
        </w:rPr>
        <w:t>.</w:t>
      </w:r>
    </w:p>
    <w:p w14:paraId="58ABC924" w14:textId="77777777" w:rsidR="00CE784A" w:rsidRPr="00CE784A" w:rsidRDefault="00CE784A" w:rsidP="00AA2504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r w:rsidRPr="00CE784A">
        <w:rPr>
          <w:rFonts w:cstheme="minorHAnsi"/>
          <w:color w:val="151547"/>
          <w:lang w:val="en"/>
        </w:rPr>
        <w:t xml:space="preserve">84% ng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estudyante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tinatakot</w:t>
      </w:r>
      <w:proofErr w:type="spellEnd"/>
      <w:r w:rsidRPr="00CE784A">
        <w:rPr>
          <w:rFonts w:cstheme="minorHAnsi"/>
          <w:color w:val="151547"/>
          <w:lang w:val="en"/>
        </w:rPr>
        <w:t xml:space="preserve"> o </w:t>
      </w:r>
      <w:proofErr w:type="spellStart"/>
      <w:r w:rsidRPr="00CE784A">
        <w:rPr>
          <w:rFonts w:cstheme="minorHAnsi"/>
          <w:color w:val="151547"/>
          <w:lang w:val="en"/>
        </w:rPr>
        <w:t>binubully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internet o “online” ay </w:t>
      </w:r>
      <w:proofErr w:type="spellStart"/>
      <w:r w:rsidRPr="00CE784A">
        <w:rPr>
          <w:rFonts w:cstheme="minorHAnsi"/>
          <w:color w:val="151547"/>
          <w:lang w:val="en"/>
        </w:rPr>
        <w:t>tinatakot</w:t>
      </w:r>
      <w:proofErr w:type="spellEnd"/>
      <w:r w:rsidRPr="00CE784A">
        <w:rPr>
          <w:rFonts w:cstheme="minorHAnsi"/>
          <w:color w:val="151547"/>
          <w:lang w:val="en"/>
        </w:rPr>
        <w:t xml:space="preserve"> din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mismong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paaralan</w:t>
      </w:r>
      <w:proofErr w:type="spellEnd"/>
      <w:r w:rsidRPr="00CE784A">
        <w:rPr>
          <w:rFonts w:cstheme="minorHAnsi"/>
          <w:color w:val="151547"/>
          <w:lang w:val="en"/>
        </w:rPr>
        <w:t xml:space="preserve"> o “offline”</w:t>
      </w:r>
    </w:p>
    <w:p w14:paraId="51504856" w14:textId="77777777" w:rsidR="00CE784A" w:rsidRPr="00CE784A" w:rsidRDefault="00CE784A" w:rsidP="00AA2504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r w:rsidRPr="00CE784A">
        <w:rPr>
          <w:rFonts w:cstheme="minorHAnsi"/>
          <w:color w:val="151547"/>
          <w:lang w:val="en"/>
        </w:rPr>
        <w:t xml:space="preserve">Ang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kasama</w:t>
      </w:r>
      <w:proofErr w:type="spellEnd"/>
      <w:r w:rsidRPr="00CE784A">
        <w:rPr>
          <w:rFonts w:cstheme="minorHAnsi"/>
          <w:color w:val="151547"/>
          <w:lang w:val="en"/>
        </w:rPr>
        <w:t xml:space="preserve"> ng </w:t>
      </w:r>
      <w:proofErr w:type="spellStart"/>
      <w:r w:rsidRPr="00CE784A">
        <w:rPr>
          <w:rFonts w:cstheme="minorHAnsi"/>
          <w:color w:val="151547"/>
          <w:lang w:val="en"/>
        </w:rPr>
        <w:t>nagbubully</w:t>
      </w:r>
      <w:proofErr w:type="spellEnd"/>
      <w:r w:rsidRPr="00CE784A">
        <w:rPr>
          <w:rFonts w:cstheme="minorHAnsi"/>
          <w:color w:val="151547"/>
          <w:lang w:val="en"/>
        </w:rPr>
        <w:t xml:space="preserve"> ay </w:t>
      </w:r>
      <w:proofErr w:type="spellStart"/>
      <w:r w:rsidRPr="00CE784A">
        <w:rPr>
          <w:rFonts w:cstheme="minorHAnsi"/>
          <w:color w:val="151547"/>
          <w:lang w:val="en"/>
        </w:rPr>
        <w:t>kapwa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estudyante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87%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paghahari-harian</w:t>
      </w:r>
      <w:proofErr w:type="spellEnd"/>
      <w:r w:rsidRPr="00CE784A">
        <w:rPr>
          <w:rFonts w:cstheme="minorHAnsi"/>
          <w:color w:val="151547"/>
          <w:lang w:val="en"/>
        </w:rPr>
        <w:t xml:space="preserve"> at isa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nagiging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sentrong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kumakatawan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pagbubully</w:t>
      </w:r>
      <w:proofErr w:type="spellEnd"/>
      <w:r w:rsidRPr="00CE784A">
        <w:rPr>
          <w:rFonts w:cstheme="minorHAnsi"/>
          <w:color w:val="151547"/>
          <w:lang w:val="en"/>
        </w:rPr>
        <w:t xml:space="preserve"> o </w:t>
      </w:r>
      <w:proofErr w:type="spellStart"/>
      <w:r w:rsidRPr="00CE784A">
        <w:rPr>
          <w:rFonts w:cstheme="minorHAnsi"/>
          <w:color w:val="151547"/>
          <w:lang w:val="en"/>
        </w:rPr>
        <w:t>pananakot</w:t>
      </w:r>
      <w:proofErr w:type="spellEnd"/>
      <w:r w:rsidRPr="00CE784A">
        <w:rPr>
          <w:rFonts w:cstheme="minorHAnsi"/>
          <w:color w:val="151547"/>
          <w:lang w:val="en"/>
        </w:rPr>
        <w:t>.</w:t>
      </w:r>
    </w:p>
    <w:p w14:paraId="0FF3F86A" w14:textId="77777777" w:rsidR="00CE784A" w:rsidRPr="00CE784A" w:rsidRDefault="00CE784A" w:rsidP="00AA2504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r w:rsidRPr="00CE784A">
        <w:rPr>
          <w:rFonts w:cstheme="minorHAnsi"/>
          <w:color w:val="151547"/>
          <w:lang w:val="en"/>
        </w:rPr>
        <w:t xml:space="preserve">Ang </w:t>
      </w:r>
      <w:proofErr w:type="spellStart"/>
      <w:r w:rsidRPr="00CE784A">
        <w:rPr>
          <w:rFonts w:cstheme="minorHAnsi"/>
          <w:color w:val="151547"/>
          <w:lang w:val="en"/>
        </w:rPr>
        <w:t>masakit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pagbibiro</w:t>
      </w:r>
      <w:proofErr w:type="spellEnd"/>
      <w:r w:rsidRPr="00CE784A">
        <w:rPr>
          <w:rFonts w:cstheme="minorHAnsi"/>
          <w:color w:val="151547"/>
          <w:lang w:val="en"/>
        </w:rPr>
        <w:t xml:space="preserve"> ay </w:t>
      </w:r>
      <w:proofErr w:type="spellStart"/>
      <w:r w:rsidRPr="00CE784A">
        <w:rPr>
          <w:rFonts w:cstheme="minorHAnsi"/>
          <w:color w:val="151547"/>
          <w:lang w:val="en"/>
        </w:rPr>
        <w:t>pinakamadalas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uugali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paghahari-harian</w:t>
      </w:r>
      <w:proofErr w:type="spellEnd"/>
      <w:r w:rsidRPr="00CE784A">
        <w:rPr>
          <w:rFonts w:cstheme="minorHAnsi"/>
          <w:color w:val="151547"/>
          <w:lang w:val="en"/>
        </w:rPr>
        <w:t xml:space="preserve"> o </w:t>
      </w:r>
      <w:proofErr w:type="spellStart"/>
      <w:r w:rsidRPr="00CE784A">
        <w:rPr>
          <w:rFonts w:cstheme="minorHAnsi"/>
          <w:color w:val="151547"/>
          <w:lang w:val="en"/>
        </w:rPr>
        <w:t>pananakot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nararanasan</w:t>
      </w:r>
      <w:proofErr w:type="spellEnd"/>
      <w:r w:rsidRPr="00CE784A">
        <w:rPr>
          <w:rFonts w:cstheme="minorHAnsi"/>
          <w:color w:val="151547"/>
          <w:lang w:val="en"/>
        </w:rPr>
        <w:t xml:space="preserve"> ng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estudyante</w:t>
      </w:r>
      <w:proofErr w:type="spellEnd"/>
      <w:r w:rsidRPr="00CE784A">
        <w:rPr>
          <w:rFonts w:cstheme="minorHAnsi"/>
          <w:color w:val="151547"/>
          <w:lang w:val="en"/>
        </w:rPr>
        <w:t xml:space="preserve">, </w:t>
      </w:r>
      <w:proofErr w:type="spellStart"/>
      <w:r w:rsidRPr="00CE784A">
        <w:rPr>
          <w:rFonts w:cstheme="minorHAnsi"/>
          <w:color w:val="151547"/>
          <w:lang w:val="en"/>
        </w:rPr>
        <w:t>kasunod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nito</w:t>
      </w:r>
      <w:proofErr w:type="spellEnd"/>
      <w:r w:rsidRPr="00CE784A">
        <w:rPr>
          <w:rFonts w:cstheme="minorHAnsi"/>
          <w:color w:val="151547"/>
          <w:lang w:val="en"/>
        </w:rPr>
        <w:t xml:space="preserve"> ay ang </w:t>
      </w:r>
      <w:proofErr w:type="spellStart"/>
      <w:r w:rsidRPr="00CE784A">
        <w:rPr>
          <w:rFonts w:cstheme="minorHAnsi"/>
          <w:color w:val="151547"/>
          <w:lang w:val="en"/>
        </w:rPr>
        <w:t>masasakit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kasinungalingang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sinasabi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tungkol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kanila</w:t>
      </w:r>
      <w:proofErr w:type="spellEnd"/>
      <w:r w:rsidRPr="00CE784A">
        <w:rPr>
          <w:rFonts w:cstheme="minorHAnsi"/>
          <w:color w:val="151547"/>
          <w:lang w:val="en"/>
        </w:rPr>
        <w:t>.</w:t>
      </w:r>
    </w:p>
    <w:p w14:paraId="1D8DC6F0" w14:textId="77777777" w:rsidR="00CE784A" w:rsidRPr="00CE784A" w:rsidRDefault="00CE784A" w:rsidP="00AA2504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r w:rsidRPr="00CE784A">
        <w:rPr>
          <w:rFonts w:cstheme="minorHAnsi"/>
          <w:color w:val="151547"/>
          <w:lang w:val="en"/>
        </w:rPr>
        <w:t xml:space="preserve">Ang “cyberbullying” o </w:t>
      </w:r>
      <w:proofErr w:type="spellStart"/>
      <w:r w:rsidRPr="00CE784A">
        <w:rPr>
          <w:rFonts w:cstheme="minorHAnsi"/>
          <w:color w:val="151547"/>
          <w:lang w:val="en"/>
        </w:rPr>
        <w:t>pananakot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internet ay </w:t>
      </w:r>
      <w:proofErr w:type="spellStart"/>
      <w:r w:rsidRPr="00CE784A">
        <w:rPr>
          <w:rFonts w:cstheme="minorHAnsi"/>
          <w:color w:val="151547"/>
          <w:lang w:val="en"/>
        </w:rPr>
        <w:t>maaring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nauugnay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edad</w:t>
      </w:r>
      <w:proofErr w:type="spellEnd"/>
      <w:r w:rsidRPr="00CE784A">
        <w:rPr>
          <w:rFonts w:cstheme="minorHAnsi"/>
          <w:color w:val="151547"/>
          <w:lang w:val="en"/>
        </w:rPr>
        <w:t xml:space="preserve"> o may access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teknolohiya</w:t>
      </w:r>
      <w:proofErr w:type="spellEnd"/>
      <w:r w:rsidRPr="00CE784A">
        <w:rPr>
          <w:rFonts w:cstheme="minorHAnsi"/>
          <w:color w:val="151547"/>
          <w:lang w:val="en"/>
        </w:rPr>
        <w:t xml:space="preserve">, ang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nakakatandang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estudyante</w:t>
      </w:r>
      <w:proofErr w:type="spellEnd"/>
      <w:r w:rsidRPr="00CE784A">
        <w:rPr>
          <w:rFonts w:cstheme="minorHAnsi"/>
          <w:color w:val="151547"/>
          <w:lang w:val="en"/>
        </w:rPr>
        <w:t xml:space="preserve"> ay mas may </w:t>
      </w:r>
      <w:proofErr w:type="spellStart"/>
      <w:r w:rsidRPr="00CE784A">
        <w:rPr>
          <w:rFonts w:cstheme="minorHAnsi"/>
          <w:color w:val="151547"/>
          <w:lang w:val="en"/>
        </w:rPr>
        <w:t>malaking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posibilidad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masangkot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pananakot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internet </w:t>
      </w:r>
      <w:proofErr w:type="spellStart"/>
      <w:r w:rsidRPr="00CE784A">
        <w:rPr>
          <w:rFonts w:cstheme="minorHAnsi"/>
          <w:color w:val="151547"/>
          <w:lang w:val="en"/>
        </w:rPr>
        <w:t>kaysa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nakababatang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estudyante</w:t>
      </w:r>
      <w:proofErr w:type="spellEnd"/>
      <w:r w:rsidRPr="00CE784A">
        <w:rPr>
          <w:rFonts w:cstheme="minorHAnsi"/>
          <w:color w:val="151547"/>
          <w:lang w:val="en"/>
        </w:rPr>
        <w:t>.</w:t>
      </w:r>
    </w:p>
    <w:p w14:paraId="6315A327" w14:textId="7D15BBA8" w:rsidR="00CE784A" w:rsidRDefault="00CE784A" w:rsidP="00CE784A">
      <w:pPr>
        <w:kinsoku w:val="0"/>
        <w:overflowPunct w:val="0"/>
        <w:spacing w:line="240" w:lineRule="auto"/>
        <w:ind w:right="-64"/>
        <w:jc w:val="both"/>
        <w:rPr>
          <w:rFonts w:cstheme="minorHAnsi"/>
          <w:i/>
          <w:iCs/>
          <w:color w:val="151547"/>
          <w:spacing w:val="-1"/>
        </w:rPr>
      </w:pPr>
      <w:r w:rsidRPr="00CE784A">
        <w:rPr>
          <w:rFonts w:cstheme="minorHAnsi"/>
          <w:i/>
          <w:iCs/>
          <w:color w:val="151547"/>
          <w:spacing w:val="-1"/>
        </w:rPr>
        <w:t>(</w:t>
      </w:r>
      <w:proofErr w:type="spellStart"/>
      <w:r w:rsidRPr="00CE784A">
        <w:rPr>
          <w:rFonts w:cstheme="minorHAnsi"/>
          <w:i/>
          <w:iCs/>
          <w:color w:val="151547"/>
          <w:spacing w:val="-1"/>
        </w:rPr>
        <w:t>Pinagmulan</w:t>
      </w:r>
      <w:proofErr w:type="spellEnd"/>
      <w:r w:rsidRPr="00CE784A">
        <w:rPr>
          <w:rFonts w:cstheme="minorHAnsi"/>
          <w:i/>
          <w:iCs/>
          <w:color w:val="151547"/>
          <w:spacing w:val="-1"/>
        </w:rPr>
        <w:t>: Cross, D., Shaw, T., Hearn, L., Epstein, M., Monks, H., Lester, L., &amp; Thomas, L. 2009. Australian Covert Bullying Prevalence Study (ACBPS). Child Health Promotion Research Centre, Edith Cowan University, Perth).</w:t>
      </w:r>
    </w:p>
    <w:p w14:paraId="45CD06F4" w14:textId="77777777" w:rsidR="00CE784A" w:rsidRPr="00CE784A" w:rsidRDefault="00CE784A" w:rsidP="00CE784A">
      <w:pPr>
        <w:kinsoku w:val="0"/>
        <w:overflowPunct w:val="0"/>
        <w:spacing w:line="240" w:lineRule="auto"/>
        <w:ind w:right="-64"/>
        <w:jc w:val="both"/>
        <w:rPr>
          <w:rFonts w:cstheme="minorHAnsi"/>
          <w:color w:val="151547"/>
        </w:rPr>
      </w:pPr>
    </w:p>
    <w:p w14:paraId="58BCB31C" w14:textId="77777777" w:rsidR="00CE784A" w:rsidRPr="00CE784A" w:rsidRDefault="00CE784A" w:rsidP="00CE784A">
      <w:pPr>
        <w:pStyle w:val="Heading1"/>
        <w:rPr>
          <w:rFonts w:ascii="Open Sans SemiBold" w:hAnsi="Open Sans SemiBold"/>
          <w:color w:val="151547"/>
          <w:sz w:val="50"/>
          <w:szCs w:val="50"/>
        </w:rPr>
      </w:pPr>
      <w:proofErr w:type="spellStart"/>
      <w:r w:rsidRPr="00CE784A">
        <w:rPr>
          <w:rFonts w:ascii="Open Sans SemiBold" w:hAnsi="Open Sans SemiBold"/>
          <w:color w:val="151547"/>
          <w:sz w:val="50"/>
          <w:szCs w:val="50"/>
        </w:rPr>
        <w:t>Karahasan</w:t>
      </w:r>
      <w:proofErr w:type="spellEnd"/>
    </w:p>
    <w:p w14:paraId="2B6CECEE" w14:textId="77777777" w:rsidR="00CE784A" w:rsidRPr="00CE784A" w:rsidRDefault="00CE784A" w:rsidP="00AA2504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r w:rsidRPr="00CE784A">
        <w:rPr>
          <w:rFonts w:cstheme="minorHAnsi"/>
          <w:color w:val="151547"/>
          <w:lang w:val="en"/>
        </w:rPr>
        <w:t xml:space="preserve">Ang </w:t>
      </w:r>
      <w:proofErr w:type="spellStart"/>
      <w:r w:rsidRPr="00CE784A">
        <w:rPr>
          <w:rFonts w:cstheme="minorHAnsi"/>
          <w:color w:val="151547"/>
          <w:lang w:val="en"/>
        </w:rPr>
        <w:t>karamihan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kabataan</w:t>
      </w:r>
      <w:proofErr w:type="spellEnd"/>
      <w:r w:rsidRPr="00CE784A">
        <w:rPr>
          <w:rFonts w:cstheme="minorHAnsi"/>
          <w:color w:val="151547"/>
          <w:lang w:val="en"/>
        </w:rPr>
        <w:t xml:space="preserve"> ay </w:t>
      </w:r>
      <w:proofErr w:type="spellStart"/>
      <w:r w:rsidRPr="00CE784A">
        <w:rPr>
          <w:rFonts w:cstheme="minorHAnsi"/>
          <w:color w:val="151547"/>
          <w:lang w:val="en"/>
        </w:rPr>
        <w:t>hindi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nasasangkot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karahasan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maliban</w:t>
      </w:r>
      <w:proofErr w:type="spellEnd"/>
      <w:r w:rsidRPr="00CE784A">
        <w:rPr>
          <w:rFonts w:cstheme="minorHAnsi"/>
          <w:color w:val="151547"/>
          <w:lang w:val="en"/>
        </w:rPr>
        <w:t xml:space="preserve"> man </w:t>
      </w:r>
      <w:proofErr w:type="spellStart"/>
      <w:r w:rsidRPr="00CE784A">
        <w:rPr>
          <w:rFonts w:cstheme="minorHAnsi"/>
          <w:color w:val="151547"/>
          <w:lang w:val="en"/>
        </w:rPr>
        <w:t>bilang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biktima</w:t>
      </w:r>
      <w:proofErr w:type="spellEnd"/>
      <w:r w:rsidRPr="00CE784A">
        <w:rPr>
          <w:rFonts w:cstheme="minorHAnsi"/>
          <w:color w:val="151547"/>
          <w:lang w:val="en"/>
        </w:rPr>
        <w:t xml:space="preserve"> o may </w:t>
      </w:r>
      <w:proofErr w:type="spellStart"/>
      <w:r w:rsidRPr="00CE784A">
        <w:rPr>
          <w:rFonts w:cstheme="minorHAnsi"/>
          <w:color w:val="151547"/>
          <w:lang w:val="en"/>
        </w:rPr>
        <w:t>kasalanan</w:t>
      </w:r>
      <w:proofErr w:type="spellEnd"/>
      <w:r w:rsidRPr="00CE784A">
        <w:rPr>
          <w:rFonts w:cstheme="minorHAnsi"/>
          <w:color w:val="151547"/>
          <w:lang w:val="en"/>
        </w:rPr>
        <w:t>.</w:t>
      </w:r>
    </w:p>
    <w:p w14:paraId="0CCA2840" w14:textId="77777777" w:rsidR="00CE784A" w:rsidRPr="00CE784A" w:rsidRDefault="00CE784A" w:rsidP="00CE784A">
      <w:pPr>
        <w:kinsoku w:val="0"/>
        <w:overflowPunct w:val="0"/>
        <w:spacing w:line="240" w:lineRule="auto"/>
        <w:ind w:right="-64"/>
        <w:jc w:val="both"/>
        <w:rPr>
          <w:rFonts w:cstheme="minorHAnsi"/>
          <w:i/>
          <w:iCs/>
          <w:color w:val="151547"/>
          <w:spacing w:val="-1"/>
        </w:rPr>
      </w:pPr>
      <w:r w:rsidRPr="00CE784A">
        <w:rPr>
          <w:rFonts w:cstheme="minorHAnsi"/>
          <w:i/>
          <w:iCs/>
          <w:color w:val="151547"/>
          <w:spacing w:val="-1"/>
        </w:rPr>
        <w:lastRenderedPageBreak/>
        <w:t>(</w:t>
      </w:r>
      <w:proofErr w:type="spellStart"/>
      <w:r w:rsidRPr="00CE784A">
        <w:rPr>
          <w:rFonts w:cstheme="minorHAnsi"/>
          <w:i/>
          <w:iCs/>
          <w:color w:val="151547"/>
          <w:spacing w:val="-1"/>
        </w:rPr>
        <w:t>Pinagmulan</w:t>
      </w:r>
      <w:proofErr w:type="spellEnd"/>
      <w:r w:rsidRPr="00CE784A">
        <w:rPr>
          <w:rFonts w:cstheme="minorHAnsi"/>
          <w:i/>
          <w:iCs/>
          <w:color w:val="151547"/>
          <w:spacing w:val="-1"/>
        </w:rPr>
        <w:t xml:space="preserve">: </w:t>
      </w:r>
      <w:proofErr w:type="spellStart"/>
      <w:r w:rsidRPr="00CE784A">
        <w:rPr>
          <w:rFonts w:cstheme="minorHAnsi"/>
          <w:i/>
          <w:iCs/>
          <w:color w:val="151547"/>
          <w:spacing w:val="-1"/>
        </w:rPr>
        <w:t>Komisyonado</w:t>
      </w:r>
      <w:proofErr w:type="spellEnd"/>
      <w:r w:rsidRPr="00CE784A">
        <w:rPr>
          <w:rFonts w:cstheme="minorHAnsi"/>
          <w:i/>
          <w:iCs/>
          <w:color w:val="151547"/>
          <w:spacing w:val="-1"/>
        </w:rPr>
        <w:t xml:space="preserve"> para </w:t>
      </w:r>
      <w:proofErr w:type="spellStart"/>
      <w:r w:rsidRPr="00CE784A">
        <w:rPr>
          <w:rFonts w:cstheme="minorHAnsi"/>
          <w:i/>
          <w:iCs/>
          <w:color w:val="151547"/>
          <w:spacing w:val="-1"/>
        </w:rPr>
        <w:t>sa</w:t>
      </w:r>
      <w:proofErr w:type="spellEnd"/>
      <w:r w:rsidRPr="00CE784A">
        <w:rPr>
          <w:rFonts w:cstheme="minorHAnsi"/>
          <w:i/>
          <w:iCs/>
          <w:color w:val="151547"/>
          <w:spacing w:val="-1"/>
        </w:rPr>
        <w:t xml:space="preserve"> </w:t>
      </w:r>
      <w:proofErr w:type="spellStart"/>
      <w:r w:rsidRPr="00CE784A">
        <w:rPr>
          <w:rFonts w:cstheme="minorHAnsi"/>
          <w:i/>
          <w:iCs/>
          <w:color w:val="151547"/>
          <w:spacing w:val="-1"/>
        </w:rPr>
        <w:t>mga</w:t>
      </w:r>
      <w:proofErr w:type="spellEnd"/>
      <w:r w:rsidRPr="00CE784A">
        <w:rPr>
          <w:rFonts w:cstheme="minorHAnsi"/>
          <w:i/>
          <w:iCs/>
          <w:color w:val="151547"/>
          <w:spacing w:val="-1"/>
        </w:rPr>
        <w:t xml:space="preserve"> Anak at Kabataan, (Western Australia (2009), “Submission to the National Inquiry into the Impact of violence on Young Australians. Submission No 33”).</w:t>
      </w:r>
    </w:p>
    <w:p w14:paraId="4276E529" w14:textId="77777777" w:rsidR="00CE784A" w:rsidRPr="00CE784A" w:rsidRDefault="00CE784A" w:rsidP="00CE784A">
      <w:pPr>
        <w:kinsoku w:val="0"/>
        <w:overflowPunct w:val="0"/>
        <w:spacing w:line="240" w:lineRule="auto"/>
        <w:ind w:right="-64"/>
        <w:jc w:val="both"/>
        <w:rPr>
          <w:rFonts w:cstheme="minorHAnsi"/>
          <w:i/>
          <w:iCs/>
          <w:color w:val="151547"/>
          <w:spacing w:val="-1"/>
        </w:rPr>
      </w:pPr>
    </w:p>
    <w:p w14:paraId="66421B6D" w14:textId="77777777" w:rsidR="00CE784A" w:rsidRPr="00CE784A" w:rsidRDefault="00CE784A" w:rsidP="00AA2504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CE784A">
        <w:rPr>
          <w:rFonts w:cstheme="minorHAnsi"/>
          <w:color w:val="151547"/>
          <w:lang w:val="en"/>
        </w:rPr>
        <w:t>Kadalasan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pangunahing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nakikita</w:t>
      </w:r>
      <w:proofErr w:type="spellEnd"/>
      <w:r w:rsidRPr="00CE784A">
        <w:rPr>
          <w:rFonts w:cstheme="minorHAnsi"/>
          <w:color w:val="151547"/>
          <w:lang w:val="en"/>
        </w:rPr>
        <w:t xml:space="preserve"> ang may </w:t>
      </w:r>
      <w:proofErr w:type="spellStart"/>
      <w:r w:rsidRPr="00CE784A">
        <w:rPr>
          <w:rFonts w:cstheme="minorHAnsi"/>
          <w:color w:val="151547"/>
          <w:lang w:val="en"/>
        </w:rPr>
        <w:t>kasalanan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karahasan</w:t>
      </w:r>
      <w:proofErr w:type="spellEnd"/>
      <w:r w:rsidRPr="00CE784A">
        <w:rPr>
          <w:rFonts w:cstheme="minorHAnsi"/>
          <w:color w:val="151547"/>
          <w:lang w:val="en"/>
        </w:rPr>
        <w:t xml:space="preserve">,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katunayan</w:t>
      </w:r>
      <w:proofErr w:type="spellEnd"/>
      <w:r w:rsidRPr="00CE784A">
        <w:rPr>
          <w:rFonts w:cstheme="minorHAnsi"/>
          <w:color w:val="151547"/>
          <w:lang w:val="en"/>
        </w:rPr>
        <w:t xml:space="preserve"> ang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kabataan</w:t>
      </w:r>
      <w:proofErr w:type="spellEnd"/>
      <w:r w:rsidRPr="00CE784A">
        <w:rPr>
          <w:rFonts w:cstheme="minorHAnsi"/>
          <w:color w:val="151547"/>
          <w:lang w:val="en"/>
        </w:rPr>
        <w:t xml:space="preserve"> ang mas may </w:t>
      </w:r>
      <w:proofErr w:type="spellStart"/>
      <w:r w:rsidRPr="00CE784A">
        <w:rPr>
          <w:rFonts w:cstheme="minorHAnsi"/>
          <w:color w:val="151547"/>
          <w:lang w:val="en"/>
        </w:rPr>
        <w:t>malaking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panganib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bilang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isang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biktima</w:t>
      </w:r>
      <w:proofErr w:type="spellEnd"/>
      <w:r w:rsidRPr="00CE784A">
        <w:rPr>
          <w:rFonts w:cstheme="minorHAnsi"/>
          <w:color w:val="151547"/>
          <w:lang w:val="en"/>
        </w:rPr>
        <w:t>.</w:t>
      </w:r>
    </w:p>
    <w:p w14:paraId="11231405" w14:textId="77777777" w:rsidR="00CE784A" w:rsidRPr="00CE784A" w:rsidRDefault="00CE784A" w:rsidP="00AA2504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151547"/>
          <w:lang w:val="en"/>
        </w:rPr>
      </w:pPr>
      <w:proofErr w:type="spellStart"/>
      <w:r w:rsidRPr="00CE784A">
        <w:rPr>
          <w:rFonts w:cstheme="minorHAnsi"/>
          <w:color w:val="151547"/>
          <w:lang w:val="en"/>
        </w:rPr>
        <w:t>Mismong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kabataan</w:t>
      </w:r>
      <w:proofErr w:type="spellEnd"/>
      <w:r w:rsidRPr="00CE784A">
        <w:rPr>
          <w:rFonts w:cstheme="minorHAnsi"/>
          <w:color w:val="151547"/>
          <w:lang w:val="en"/>
        </w:rPr>
        <w:t xml:space="preserve"> ay may </w:t>
      </w:r>
      <w:proofErr w:type="spellStart"/>
      <w:r w:rsidRPr="00CE784A">
        <w:rPr>
          <w:rFonts w:cstheme="minorHAnsi"/>
          <w:color w:val="151547"/>
          <w:lang w:val="en"/>
        </w:rPr>
        <w:t>pag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aalala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kanilang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sariling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kaligtasan</w:t>
      </w:r>
      <w:proofErr w:type="spellEnd"/>
      <w:r w:rsidRPr="00CE784A">
        <w:rPr>
          <w:rFonts w:cstheme="minorHAnsi"/>
          <w:color w:val="151547"/>
          <w:lang w:val="en"/>
        </w:rPr>
        <w:t xml:space="preserve">, halos </w:t>
      </w:r>
      <w:proofErr w:type="spellStart"/>
      <w:r w:rsidRPr="00CE784A">
        <w:rPr>
          <w:rFonts w:cstheme="minorHAnsi"/>
          <w:color w:val="151547"/>
          <w:lang w:val="en"/>
        </w:rPr>
        <w:t>ikaapat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bahagi</w:t>
      </w:r>
      <w:proofErr w:type="spellEnd"/>
      <w:r w:rsidRPr="00CE784A">
        <w:rPr>
          <w:rFonts w:cstheme="minorHAnsi"/>
          <w:color w:val="151547"/>
          <w:lang w:val="en"/>
        </w:rPr>
        <w:t xml:space="preserve"> ng </w:t>
      </w:r>
      <w:proofErr w:type="spellStart"/>
      <w:r w:rsidRPr="00CE784A">
        <w:rPr>
          <w:rFonts w:cstheme="minorHAnsi"/>
          <w:color w:val="151547"/>
          <w:lang w:val="en"/>
        </w:rPr>
        <w:t>mga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kabataan</w:t>
      </w:r>
      <w:proofErr w:type="spellEnd"/>
      <w:r w:rsidRPr="00CE784A">
        <w:rPr>
          <w:rFonts w:cstheme="minorHAnsi"/>
          <w:color w:val="151547"/>
          <w:lang w:val="en"/>
        </w:rPr>
        <w:t xml:space="preserve"> may </w:t>
      </w:r>
      <w:proofErr w:type="spellStart"/>
      <w:r w:rsidRPr="00CE784A">
        <w:rPr>
          <w:rFonts w:cstheme="minorHAnsi"/>
          <w:color w:val="151547"/>
          <w:lang w:val="en"/>
        </w:rPr>
        <w:t>gulang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18-24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taon</w:t>
      </w:r>
      <w:proofErr w:type="spellEnd"/>
      <w:r w:rsidRPr="00CE784A">
        <w:rPr>
          <w:rFonts w:cstheme="minorHAnsi"/>
          <w:color w:val="151547"/>
          <w:lang w:val="en"/>
        </w:rPr>
        <w:t xml:space="preserve"> ay may </w:t>
      </w:r>
      <w:proofErr w:type="spellStart"/>
      <w:r w:rsidRPr="00CE784A">
        <w:rPr>
          <w:rFonts w:cstheme="minorHAnsi"/>
          <w:color w:val="151547"/>
          <w:lang w:val="en"/>
        </w:rPr>
        <w:t>pakiramdam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sila</w:t>
      </w:r>
      <w:proofErr w:type="spellEnd"/>
      <w:r w:rsidRPr="00CE784A">
        <w:rPr>
          <w:rFonts w:cstheme="minorHAnsi"/>
          <w:color w:val="151547"/>
          <w:lang w:val="en"/>
        </w:rPr>
        <w:t xml:space="preserve"> ay </w:t>
      </w:r>
      <w:proofErr w:type="spellStart"/>
      <w:r w:rsidRPr="00CE784A">
        <w:rPr>
          <w:rFonts w:cstheme="minorHAnsi"/>
          <w:color w:val="151547"/>
          <w:lang w:val="en"/>
        </w:rPr>
        <w:t>hindi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ligtas</w:t>
      </w:r>
      <w:proofErr w:type="spellEnd"/>
      <w:r w:rsidRPr="00CE784A">
        <w:rPr>
          <w:rFonts w:cstheme="minorHAnsi"/>
          <w:color w:val="151547"/>
          <w:lang w:val="en"/>
        </w:rPr>
        <w:t xml:space="preserve"> o </w:t>
      </w:r>
      <w:proofErr w:type="spellStart"/>
      <w:r w:rsidRPr="00CE784A">
        <w:rPr>
          <w:rFonts w:cstheme="minorHAnsi"/>
          <w:color w:val="151547"/>
          <w:lang w:val="en"/>
        </w:rPr>
        <w:t>nasa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panaganib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habang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naglalakad</w:t>
      </w:r>
      <w:proofErr w:type="spellEnd"/>
      <w:r w:rsidRPr="00CE784A">
        <w:rPr>
          <w:rFonts w:cstheme="minorHAnsi"/>
          <w:color w:val="151547"/>
          <w:lang w:val="en"/>
        </w:rPr>
        <w:t xml:space="preserve"> mag isa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madilim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lugar</w:t>
      </w:r>
      <w:proofErr w:type="spellEnd"/>
      <w:r w:rsidRPr="00CE784A">
        <w:rPr>
          <w:rFonts w:cstheme="minorHAnsi"/>
          <w:color w:val="151547"/>
          <w:lang w:val="en"/>
        </w:rPr>
        <w:t xml:space="preserve">, at isa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sampu</w:t>
      </w:r>
      <w:proofErr w:type="spellEnd"/>
      <w:r w:rsidRPr="00CE784A">
        <w:rPr>
          <w:rFonts w:cstheme="minorHAnsi"/>
          <w:color w:val="151547"/>
          <w:lang w:val="en"/>
        </w:rPr>
        <w:t xml:space="preserve"> ang may </w:t>
      </w:r>
      <w:proofErr w:type="spellStart"/>
      <w:r w:rsidRPr="00CE784A">
        <w:rPr>
          <w:rFonts w:cstheme="minorHAnsi"/>
          <w:color w:val="151547"/>
          <w:lang w:val="en"/>
        </w:rPr>
        <w:t>pakiramdam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na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hindi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sila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ligtas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kanilang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tahanan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tuwing</w:t>
      </w:r>
      <w:proofErr w:type="spellEnd"/>
      <w:r w:rsidRPr="00CE784A">
        <w:rPr>
          <w:rFonts w:cstheme="minorHAnsi"/>
          <w:color w:val="151547"/>
          <w:lang w:val="en"/>
        </w:rPr>
        <w:t xml:space="preserve"> </w:t>
      </w:r>
      <w:proofErr w:type="spellStart"/>
      <w:r w:rsidRPr="00CE784A">
        <w:rPr>
          <w:rFonts w:cstheme="minorHAnsi"/>
          <w:color w:val="151547"/>
          <w:lang w:val="en"/>
        </w:rPr>
        <w:t>sasapit</w:t>
      </w:r>
      <w:proofErr w:type="spellEnd"/>
      <w:r w:rsidRPr="00CE784A">
        <w:rPr>
          <w:rFonts w:cstheme="minorHAnsi"/>
          <w:color w:val="151547"/>
          <w:lang w:val="en"/>
        </w:rPr>
        <w:t xml:space="preserve"> ang </w:t>
      </w:r>
      <w:proofErr w:type="spellStart"/>
      <w:r w:rsidRPr="00CE784A">
        <w:rPr>
          <w:rFonts w:cstheme="minorHAnsi"/>
          <w:color w:val="151547"/>
          <w:lang w:val="en"/>
        </w:rPr>
        <w:t>gabi</w:t>
      </w:r>
      <w:proofErr w:type="spellEnd"/>
      <w:r w:rsidRPr="00CE784A">
        <w:rPr>
          <w:rFonts w:cstheme="minorHAnsi"/>
          <w:color w:val="151547"/>
          <w:lang w:val="en"/>
        </w:rPr>
        <w:t>.</w:t>
      </w:r>
    </w:p>
    <w:p w14:paraId="09C3BB1E" w14:textId="77777777" w:rsidR="00CE784A" w:rsidRPr="00CE784A" w:rsidRDefault="00CE784A" w:rsidP="00CE784A">
      <w:pPr>
        <w:kinsoku w:val="0"/>
        <w:overflowPunct w:val="0"/>
        <w:spacing w:line="240" w:lineRule="auto"/>
        <w:ind w:right="-64"/>
        <w:jc w:val="both"/>
        <w:rPr>
          <w:rFonts w:cstheme="minorHAnsi"/>
          <w:i/>
          <w:iCs/>
          <w:color w:val="151547"/>
          <w:spacing w:val="-1"/>
        </w:rPr>
      </w:pPr>
      <w:r w:rsidRPr="00CE784A">
        <w:rPr>
          <w:rFonts w:cstheme="minorHAnsi"/>
          <w:i/>
          <w:iCs/>
          <w:color w:val="151547"/>
          <w:spacing w:val="-1"/>
        </w:rPr>
        <w:t>(</w:t>
      </w:r>
      <w:proofErr w:type="spellStart"/>
      <w:r w:rsidRPr="00CE784A">
        <w:rPr>
          <w:rFonts w:cstheme="minorHAnsi"/>
          <w:i/>
          <w:iCs/>
          <w:color w:val="151547"/>
          <w:spacing w:val="-1"/>
        </w:rPr>
        <w:t>Pinagmulan</w:t>
      </w:r>
      <w:proofErr w:type="spellEnd"/>
      <w:r w:rsidRPr="00CE784A">
        <w:rPr>
          <w:rFonts w:cstheme="minorHAnsi"/>
          <w:i/>
          <w:iCs/>
          <w:color w:val="151547"/>
          <w:spacing w:val="-1"/>
        </w:rPr>
        <w:t xml:space="preserve">: </w:t>
      </w:r>
      <w:proofErr w:type="spellStart"/>
      <w:r w:rsidRPr="00CE784A">
        <w:rPr>
          <w:rFonts w:cstheme="minorHAnsi"/>
          <w:i/>
          <w:iCs/>
          <w:color w:val="151547"/>
          <w:spacing w:val="-1"/>
        </w:rPr>
        <w:t>Parlamento</w:t>
      </w:r>
      <w:proofErr w:type="spellEnd"/>
      <w:r w:rsidRPr="00CE784A">
        <w:rPr>
          <w:rFonts w:cstheme="minorHAnsi"/>
          <w:i/>
          <w:iCs/>
          <w:color w:val="151547"/>
          <w:spacing w:val="-1"/>
        </w:rPr>
        <w:t xml:space="preserve"> ng </w:t>
      </w:r>
      <w:proofErr w:type="spellStart"/>
      <w:r w:rsidRPr="00CE784A">
        <w:rPr>
          <w:rFonts w:cstheme="minorHAnsi"/>
          <w:i/>
          <w:iCs/>
          <w:color w:val="151547"/>
          <w:spacing w:val="-1"/>
        </w:rPr>
        <w:t>Komonwelt</w:t>
      </w:r>
      <w:proofErr w:type="spellEnd"/>
      <w:r w:rsidRPr="00CE784A">
        <w:rPr>
          <w:rFonts w:cstheme="minorHAnsi"/>
          <w:i/>
          <w:iCs/>
          <w:color w:val="151547"/>
          <w:spacing w:val="-1"/>
        </w:rPr>
        <w:t xml:space="preserve"> ng </w:t>
      </w:r>
      <w:proofErr w:type="spellStart"/>
      <w:r w:rsidRPr="00CE784A">
        <w:rPr>
          <w:rFonts w:cstheme="minorHAnsi"/>
          <w:i/>
          <w:iCs/>
          <w:color w:val="151547"/>
          <w:spacing w:val="-1"/>
        </w:rPr>
        <w:t>Australya</w:t>
      </w:r>
      <w:proofErr w:type="spellEnd"/>
      <w:r w:rsidRPr="00CE784A">
        <w:rPr>
          <w:rFonts w:cstheme="minorHAnsi"/>
          <w:i/>
          <w:iCs/>
          <w:color w:val="151547"/>
          <w:spacing w:val="-1"/>
        </w:rPr>
        <w:t xml:space="preserve"> 2010</w:t>
      </w:r>
      <w:proofErr w:type="gramStart"/>
      <w:r w:rsidRPr="00CE784A">
        <w:rPr>
          <w:rFonts w:cstheme="minorHAnsi"/>
          <w:i/>
          <w:iCs/>
          <w:color w:val="151547"/>
          <w:spacing w:val="-1"/>
        </w:rPr>
        <w:t>, ”Avoid</w:t>
      </w:r>
      <w:proofErr w:type="gramEnd"/>
      <w:r w:rsidRPr="00CE784A">
        <w:rPr>
          <w:rFonts w:cstheme="minorHAnsi"/>
          <w:i/>
          <w:iCs/>
          <w:color w:val="151547"/>
          <w:spacing w:val="-1"/>
        </w:rPr>
        <w:t xml:space="preserve"> the Harm - Stay Calm Report on the inquiry into the impact of violence on young Australians”).</w:t>
      </w:r>
    </w:p>
    <w:p w14:paraId="17073749" w14:textId="77777777" w:rsidR="000D4318" w:rsidRPr="00CE784A" w:rsidRDefault="000D4318" w:rsidP="00CE784A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cstheme="minorHAnsi"/>
          <w:color w:val="151547"/>
        </w:rPr>
      </w:pPr>
    </w:p>
    <w:sectPr w:rsidR="000D4318" w:rsidRPr="00CE784A" w:rsidSect="001D39EA">
      <w:headerReference w:type="default" r:id="rId12"/>
      <w:footerReference w:type="default" r:id="rId13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8911" w14:textId="77777777" w:rsidR="00AA2504" w:rsidRDefault="00AA2504" w:rsidP="002B7185">
      <w:r>
        <w:pict w14:anchorId="1DBB341C">
          <v:rect id="_x0000_i1027" style="width:0;height:1.5pt" o:hralign="center" o:hrstd="t" o:hr="t" fillcolor="#a0a0a0" stroked="f"/>
        </w:pict>
      </w:r>
    </w:p>
    <w:p w14:paraId="0A6F47CA" w14:textId="77777777" w:rsidR="00AA2504" w:rsidRDefault="00AA2504" w:rsidP="002B7185"/>
  </w:endnote>
  <w:endnote w:type="continuationSeparator" w:id="0">
    <w:p w14:paraId="2F7A1D08" w14:textId="77777777" w:rsidR="00AA2504" w:rsidRDefault="00AA2504" w:rsidP="002B7185">
      <w:r>
        <w:pict w14:anchorId="31CAD7F6">
          <v:rect id="_x0000_i1028" style="width:0;height:1.5pt" o:hralign="center" o:hrstd="t" o:hr="t" fillcolor="#a0a0a0" stroked="f"/>
        </w:pict>
      </w:r>
    </w:p>
    <w:p w14:paraId="7AB8808A" w14:textId="77777777" w:rsidR="00AA2504" w:rsidRDefault="00AA2504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2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A1EA" w14:textId="77777777" w:rsidR="00AA2504" w:rsidRPr="00026DC2" w:rsidRDefault="00AA2504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5BE09810" w14:textId="77777777" w:rsidR="00AA2504" w:rsidRDefault="00AA2504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0F70A9A5" w14:textId="77777777" w:rsidR="00AA2504" w:rsidRDefault="00AA2504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1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9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2" w15:restartNumberingAfterBreak="0">
    <w:nsid w:val="395D52A8"/>
    <w:multiLevelType w:val="multilevel"/>
    <w:tmpl w:val="8CE81736"/>
    <w:name w:val="ListNumbering22"/>
    <w:numStyleLink w:val="Appendices"/>
  </w:abstractNum>
  <w:abstractNum w:abstractNumId="13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0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2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4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5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7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8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0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3"/>
  </w:num>
  <w:num w:numId="10">
    <w:abstractNumId w:val="26"/>
  </w:num>
  <w:num w:numId="1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4318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7EE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A92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04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E784A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4F32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2F74F76A-A5EB-415A-B1B5-D8240DF1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paragraph" w:customStyle="1" w:styleId="Documenttitle">
    <w:name w:val="Document title"/>
    <w:basedOn w:val="Normal"/>
    <w:link w:val="DocumenttitleChar"/>
    <w:rsid w:val="00727A92"/>
    <w:pPr>
      <w:widowControl w:val="0"/>
      <w:suppressAutoHyphens/>
      <w:autoSpaceDE w:val="0"/>
      <w:autoSpaceDN w:val="0"/>
      <w:adjustRightInd w:val="0"/>
      <w:spacing w:before="0" w:line="460" w:lineRule="atLeast"/>
      <w:textAlignment w:val="center"/>
    </w:pPr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customStyle="1" w:styleId="DocumenttitleChar">
    <w:name w:val="Document title Char"/>
    <w:link w:val="Documenttitle"/>
    <w:rsid w:val="00727A92"/>
    <w:rPr>
      <w:rFonts w:ascii="Arial" w:eastAsia="MS Mincho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2023-08-03T06:34:56+00:00</PPModeratedDate>
    <PPLastReviewedDate xmlns="b70dd679-76a0-4ce0-858d-24cdf2777c25">2023-08-03T06:34:56+00:00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8F510DC89B469984FF78CF0DC21F" ma:contentTypeVersion="0" ma:contentTypeDescription="Create a new document." ma:contentTypeScope="" ma:versionID="3e18a3e566d28a1b17e034f8663dd16b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3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5DCCF-92C8-4E47-A34B-DBF9DF8A37B3}"/>
</file>

<file path=customXml/itemProps5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bnw-factsheet-filipino-factsheet-2-bullying-facts.docx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Kaalaman Tungkol sa Pananakot (Pagbubully) at Karahasan – Fact sheet: Key facts about bullying and violence</dc:title>
  <dc:subject>Mga Kaalaman Tungkol sa Pananakot (Pagbubully) at Karahasan</dc:subject>
  <dc:creator>Australian Education Authorities / The State of Queensland</dc:creator>
  <cp:keywords/>
  <dc:description/>
  <cp:revision>2</cp:revision>
  <cp:lastPrinted>2023-05-17T13:54:00Z</cp:lastPrinted>
  <dcterms:created xsi:type="dcterms:W3CDTF">2023-07-04T07:38:00Z</dcterms:created>
  <dcterms:modified xsi:type="dcterms:W3CDTF">2023-07-04T07:38:00Z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0x0101005EFA8F510DC89B469984FF78CF0DC21F</vt:lpwstr>
  </property>
  <property fmtid="{D5CDD505-2E9C-101B-9397-08002B2CF9AE}" pid="3" name="MediaServiceImageTags">
    <vt:lpwstr/>
  </property>
</Properties>
</file>